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2725D1" w:rsidRDefault="002725D1" w:rsidP="002725D1">
      <w:pPr>
        <w:pStyle w:val="p1"/>
        <w:ind w:left="0" w:firstLine="0"/>
        <w:jc w:val="center"/>
        <w:rPr>
          <w:rStyle w:val="s1"/>
          <w:rFonts w:ascii="Arial" w:hAnsi="Arial" w:cs="Arial"/>
          <w:b/>
          <w:bCs/>
          <w:color w:val="FF0000"/>
          <w:sz w:val="96"/>
          <w:szCs w:val="96"/>
          <w:lang w:val="en-US"/>
        </w:rPr>
      </w:pPr>
    </w:p>
    <w:p w14:paraId="0A37501D" w14:textId="77777777" w:rsidR="002725D1" w:rsidRDefault="002725D1" w:rsidP="002725D1">
      <w:pPr>
        <w:pStyle w:val="p1"/>
        <w:ind w:left="0" w:firstLine="0"/>
        <w:jc w:val="center"/>
        <w:rPr>
          <w:rStyle w:val="s1"/>
          <w:rFonts w:ascii="Arial" w:hAnsi="Arial" w:cs="Arial"/>
          <w:b/>
          <w:bCs/>
          <w:color w:val="FF0000"/>
          <w:sz w:val="96"/>
          <w:szCs w:val="96"/>
          <w:lang w:val="en-US"/>
        </w:rPr>
      </w:pPr>
    </w:p>
    <w:p w14:paraId="5DAB6C7B" w14:textId="77777777" w:rsidR="002725D1" w:rsidRDefault="002725D1" w:rsidP="002725D1">
      <w:pPr>
        <w:pStyle w:val="p1"/>
        <w:ind w:left="0" w:firstLine="0"/>
        <w:jc w:val="center"/>
        <w:rPr>
          <w:rStyle w:val="s1"/>
          <w:rFonts w:ascii="Arial" w:hAnsi="Arial" w:cs="Arial"/>
          <w:b/>
          <w:bCs/>
          <w:color w:val="FF0000"/>
          <w:sz w:val="96"/>
          <w:szCs w:val="96"/>
          <w:lang w:val="en-US"/>
        </w:rPr>
      </w:pPr>
    </w:p>
    <w:p w14:paraId="284CFD91" w14:textId="29C438DA" w:rsidR="002725D1" w:rsidRPr="00B94DA8" w:rsidRDefault="002725D1" w:rsidP="002725D1">
      <w:pPr>
        <w:pStyle w:val="p1"/>
        <w:ind w:left="0" w:firstLine="0"/>
        <w:jc w:val="center"/>
        <w:rPr>
          <w:rStyle w:val="s1"/>
          <w:rFonts w:ascii="Arial" w:hAnsi="Arial" w:cs="Arial"/>
          <w:b/>
          <w:bCs/>
          <w:color w:val="C00000"/>
          <w:sz w:val="96"/>
          <w:szCs w:val="96"/>
          <w:lang w:val="en-US"/>
        </w:rPr>
      </w:pPr>
      <w:r w:rsidRPr="00B94DA8">
        <w:rPr>
          <w:rStyle w:val="s1"/>
          <w:rFonts w:ascii="Arial" w:hAnsi="Arial" w:cs="Arial"/>
          <w:b/>
          <w:bCs/>
          <w:color w:val="C00000"/>
          <w:sz w:val="96"/>
          <w:szCs w:val="96"/>
          <w:lang w:val="en-US"/>
        </w:rPr>
        <w:t>Emotion</w:t>
      </w:r>
      <w:r w:rsidR="00021BBD">
        <w:rPr>
          <w:rStyle w:val="s1"/>
          <w:rFonts w:ascii="Arial" w:hAnsi="Arial" w:cs="Arial"/>
          <w:b/>
          <w:bCs/>
          <w:color w:val="C00000"/>
          <w:sz w:val="96"/>
          <w:szCs w:val="96"/>
          <w:lang w:val="en-US"/>
        </w:rPr>
        <w:t xml:space="preserve"> </w:t>
      </w:r>
      <w:r w:rsidRPr="00B94DA8">
        <w:rPr>
          <w:rStyle w:val="s1"/>
          <w:rFonts w:ascii="Arial" w:hAnsi="Arial" w:cs="Arial"/>
          <w:b/>
          <w:bCs/>
          <w:color w:val="C00000"/>
          <w:sz w:val="96"/>
          <w:szCs w:val="96"/>
          <w:lang w:val="en-US"/>
        </w:rPr>
        <w:t>-</w:t>
      </w:r>
      <w:r w:rsidR="00021BBD">
        <w:rPr>
          <w:rStyle w:val="s1"/>
          <w:rFonts w:ascii="Arial" w:hAnsi="Arial" w:cs="Arial"/>
          <w:b/>
          <w:bCs/>
          <w:color w:val="C00000"/>
          <w:sz w:val="96"/>
          <w:szCs w:val="96"/>
          <w:lang w:val="en-US"/>
        </w:rPr>
        <w:t xml:space="preserve"> </w:t>
      </w:r>
      <w:r w:rsidRPr="00B94DA8">
        <w:rPr>
          <w:rStyle w:val="s1"/>
          <w:rFonts w:ascii="Arial" w:hAnsi="Arial" w:cs="Arial"/>
          <w:b/>
          <w:bCs/>
          <w:color w:val="C00000"/>
          <w:sz w:val="96"/>
          <w:szCs w:val="96"/>
          <w:lang w:val="en-US"/>
        </w:rPr>
        <w:t xml:space="preserve">Focused Therapy </w:t>
      </w:r>
    </w:p>
    <w:p w14:paraId="09BBD369" w14:textId="3507B5AA" w:rsidR="002725D1" w:rsidRPr="00B94DA8" w:rsidRDefault="002725D1" w:rsidP="002725D1">
      <w:pPr>
        <w:pStyle w:val="p1"/>
        <w:ind w:left="0" w:firstLine="0"/>
        <w:jc w:val="center"/>
        <w:rPr>
          <w:rStyle w:val="s1"/>
          <w:rFonts w:ascii="Arial" w:hAnsi="Arial" w:cs="Arial"/>
          <w:b/>
          <w:bCs/>
          <w:color w:val="C00000"/>
          <w:sz w:val="96"/>
          <w:szCs w:val="96"/>
          <w:lang w:val="en-US"/>
        </w:rPr>
      </w:pPr>
      <w:r w:rsidRPr="00B94DA8">
        <w:rPr>
          <w:rStyle w:val="s1"/>
          <w:rFonts w:ascii="Arial" w:hAnsi="Arial" w:cs="Arial"/>
          <w:b/>
          <w:bCs/>
          <w:color w:val="C00000"/>
          <w:sz w:val="96"/>
          <w:szCs w:val="96"/>
          <w:lang w:val="en-US"/>
        </w:rPr>
        <w:t xml:space="preserve">Level </w:t>
      </w:r>
      <w:r w:rsidR="005E363B">
        <w:rPr>
          <w:rStyle w:val="s1"/>
          <w:rFonts w:ascii="Arial" w:hAnsi="Arial" w:cs="Arial"/>
          <w:b/>
          <w:bCs/>
          <w:color w:val="C00000"/>
          <w:sz w:val="96"/>
          <w:szCs w:val="96"/>
          <w:lang w:val="en-US"/>
        </w:rPr>
        <w:t>II</w:t>
      </w:r>
    </w:p>
    <w:p w14:paraId="02EB378F" w14:textId="77777777" w:rsidR="002725D1" w:rsidRPr="00D702A6" w:rsidRDefault="002725D1" w:rsidP="002725D1">
      <w:pPr>
        <w:pStyle w:val="p1"/>
        <w:ind w:left="0" w:firstLine="0"/>
        <w:rPr>
          <w:rStyle w:val="s1"/>
          <w:rFonts w:ascii="Arial" w:hAnsi="Arial" w:cs="Arial"/>
          <w:b/>
          <w:bCs/>
          <w:sz w:val="36"/>
          <w:szCs w:val="36"/>
          <w:lang w:val="en-US"/>
        </w:rPr>
      </w:pPr>
    </w:p>
    <w:p w14:paraId="6A05A809" w14:textId="77777777" w:rsidR="002725D1" w:rsidRPr="00D702A6" w:rsidRDefault="002725D1" w:rsidP="002725D1">
      <w:pPr>
        <w:pStyle w:val="p1"/>
        <w:ind w:left="0" w:firstLine="0"/>
        <w:jc w:val="center"/>
        <w:rPr>
          <w:rStyle w:val="s1"/>
          <w:rFonts w:asciiTheme="minorHAnsi" w:hAnsiTheme="minorHAnsi" w:cs="Arial"/>
          <w:b/>
          <w:bCs/>
          <w:sz w:val="32"/>
          <w:szCs w:val="32"/>
          <w:lang w:val="en-US"/>
        </w:rPr>
      </w:pPr>
    </w:p>
    <w:p w14:paraId="5A39BBE3" w14:textId="77777777" w:rsidR="002725D1" w:rsidRPr="00D702A6" w:rsidRDefault="002725D1" w:rsidP="002725D1">
      <w:pPr>
        <w:pStyle w:val="p1"/>
        <w:ind w:left="0" w:firstLine="0"/>
        <w:rPr>
          <w:rStyle w:val="s1"/>
          <w:rFonts w:asciiTheme="minorHAnsi" w:hAnsiTheme="minorHAnsi" w:cs="Arial"/>
          <w:b/>
          <w:bCs/>
          <w:sz w:val="40"/>
          <w:szCs w:val="40"/>
          <w:lang w:val="en-US"/>
        </w:rPr>
      </w:pPr>
    </w:p>
    <w:p w14:paraId="41C8F396" w14:textId="77777777" w:rsidR="002725D1" w:rsidRPr="00D702A6" w:rsidRDefault="002725D1" w:rsidP="002725D1">
      <w:pPr>
        <w:pStyle w:val="p1"/>
        <w:ind w:left="0" w:firstLine="0"/>
        <w:rPr>
          <w:rStyle w:val="s1"/>
          <w:rFonts w:asciiTheme="minorHAnsi" w:hAnsiTheme="minorHAnsi" w:cs="Arial"/>
          <w:b/>
          <w:bCs/>
          <w:sz w:val="28"/>
          <w:szCs w:val="28"/>
          <w:lang w:val="en-US"/>
        </w:rPr>
      </w:pPr>
    </w:p>
    <w:p w14:paraId="1C1C449C" w14:textId="175B5643" w:rsidR="002725D1" w:rsidRPr="005E363B" w:rsidRDefault="002725D1" w:rsidP="002725D1">
      <w:pPr>
        <w:pStyle w:val="p1"/>
        <w:ind w:left="0" w:firstLine="0"/>
        <w:rPr>
          <w:rStyle w:val="s1"/>
          <w:rFonts w:asciiTheme="minorHAnsi" w:hAnsiTheme="minorHAnsi" w:cs="Arial"/>
          <w:b/>
          <w:bCs/>
          <w:sz w:val="28"/>
          <w:szCs w:val="28"/>
          <w:lang w:val="en-US"/>
        </w:rPr>
      </w:pPr>
      <w:r w:rsidRPr="005E363B">
        <w:rPr>
          <w:rStyle w:val="s1"/>
          <w:rFonts w:asciiTheme="minorHAnsi" w:hAnsiTheme="minorHAnsi" w:cs="Arial"/>
          <w:b/>
          <w:bCs/>
          <w:sz w:val="28"/>
          <w:szCs w:val="28"/>
          <w:lang w:val="en-US"/>
        </w:rPr>
        <w:t>T</w:t>
      </w:r>
      <w:r w:rsidR="007B25ED">
        <w:rPr>
          <w:rStyle w:val="s1"/>
          <w:rFonts w:asciiTheme="minorHAnsi" w:hAnsiTheme="minorHAnsi" w:cs="Arial"/>
          <w:b/>
          <w:bCs/>
          <w:sz w:val="28"/>
          <w:szCs w:val="28"/>
          <w:lang w:val="en-US"/>
        </w:rPr>
        <w:t>rainers</w:t>
      </w:r>
      <w:r w:rsidRPr="005E363B">
        <w:rPr>
          <w:rStyle w:val="s1"/>
          <w:rFonts w:asciiTheme="minorHAnsi" w:hAnsiTheme="minorHAnsi" w:cs="Arial"/>
          <w:b/>
          <w:bCs/>
          <w:sz w:val="28"/>
          <w:szCs w:val="28"/>
          <w:lang w:val="en-US"/>
        </w:rPr>
        <w:t xml:space="preserve">: </w:t>
      </w:r>
    </w:p>
    <w:p w14:paraId="3BDF6120" w14:textId="77777777" w:rsidR="002725D1" w:rsidRDefault="002725D1" w:rsidP="001270AA">
      <w:pPr>
        <w:pStyle w:val="p1"/>
        <w:numPr>
          <w:ilvl w:val="0"/>
          <w:numId w:val="43"/>
        </w:numPr>
        <w:rPr>
          <w:rStyle w:val="s1"/>
          <w:rFonts w:asciiTheme="minorHAnsi" w:hAnsiTheme="minorHAnsi" w:cs="Arial"/>
          <w:bCs/>
          <w:sz w:val="28"/>
          <w:szCs w:val="28"/>
          <w:lang w:val="en-US"/>
        </w:rPr>
      </w:pPr>
      <w:r>
        <w:rPr>
          <w:rStyle w:val="s1"/>
          <w:rFonts w:asciiTheme="minorHAnsi" w:hAnsiTheme="minorHAnsi" w:cs="Arial"/>
          <w:bCs/>
          <w:sz w:val="28"/>
          <w:szCs w:val="28"/>
          <w:lang w:val="en-US"/>
        </w:rPr>
        <w:t>Juliette Becking, EFTiN – EFT Trainer</w:t>
      </w:r>
    </w:p>
    <w:p w14:paraId="4C0983BC" w14:textId="1FF82FA5" w:rsidR="00D06101" w:rsidRDefault="001C2681" w:rsidP="001270AA">
      <w:pPr>
        <w:pStyle w:val="p1"/>
        <w:numPr>
          <w:ilvl w:val="0"/>
          <w:numId w:val="43"/>
        </w:numPr>
        <w:rPr>
          <w:rStyle w:val="s1"/>
          <w:rFonts w:asciiTheme="minorHAnsi" w:hAnsiTheme="minorHAnsi" w:cs="Arial"/>
          <w:bCs/>
          <w:sz w:val="28"/>
          <w:szCs w:val="28"/>
          <w:lang w:val="en-US"/>
        </w:rPr>
      </w:pPr>
      <w:r>
        <w:rPr>
          <w:rStyle w:val="s1"/>
          <w:rFonts w:asciiTheme="minorHAnsi" w:hAnsiTheme="minorHAnsi" w:cs="Arial"/>
          <w:bCs/>
          <w:sz w:val="28"/>
          <w:szCs w:val="28"/>
          <w:lang w:val="en-US"/>
        </w:rPr>
        <w:t>Pauline Bo</w:t>
      </w:r>
      <w:r w:rsidR="009B3B80">
        <w:rPr>
          <w:rStyle w:val="s1"/>
          <w:rFonts w:asciiTheme="minorHAnsi" w:hAnsiTheme="minorHAnsi" w:cs="Arial"/>
          <w:bCs/>
          <w:sz w:val="28"/>
          <w:szCs w:val="28"/>
          <w:lang w:val="en-US"/>
        </w:rPr>
        <w:t>rduin</w:t>
      </w:r>
      <w:r w:rsidR="00976828">
        <w:rPr>
          <w:rStyle w:val="s1"/>
          <w:rFonts w:asciiTheme="minorHAnsi" w:hAnsiTheme="minorHAnsi" w:cs="Arial"/>
          <w:bCs/>
          <w:sz w:val="28"/>
          <w:szCs w:val="28"/>
          <w:lang w:val="en-US"/>
        </w:rPr>
        <w:t>, facilitator</w:t>
      </w:r>
    </w:p>
    <w:p w14:paraId="72A3D3EC" w14:textId="77777777" w:rsidR="002725D1" w:rsidRPr="00512754" w:rsidRDefault="002725D1" w:rsidP="002725D1">
      <w:pPr>
        <w:rPr>
          <w:rFonts w:cs="Arial"/>
          <w:lang w:val="en-US"/>
        </w:rPr>
      </w:pPr>
    </w:p>
    <w:p w14:paraId="05F1685E" w14:textId="67B1B75A" w:rsidR="002725D1" w:rsidRPr="00B94DA8" w:rsidRDefault="002725D1" w:rsidP="002725D1">
      <w:pPr>
        <w:rPr>
          <w:rFonts w:cs="Arial"/>
          <w:b/>
          <w:sz w:val="28"/>
          <w:szCs w:val="28"/>
        </w:rPr>
      </w:pPr>
      <w:r w:rsidRPr="00B94DA8">
        <w:rPr>
          <w:rFonts w:cs="Arial"/>
          <w:b/>
          <w:sz w:val="28"/>
          <w:szCs w:val="28"/>
        </w:rPr>
        <w:t>Locati</w:t>
      </w:r>
      <w:r w:rsidR="00AF499A">
        <w:rPr>
          <w:rFonts w:cs="Arial"/>
          <w:b/>
          <w:sz w:val="28"/>
          <w:szCs w:val="28"/>
        </w:rPr>
        <w:t>e</w:t>
      </w:r>
      <w:r w:rsidRPr="00B94DA8">
        <w:rPr>
          <w:rFonts w:cs="Arial"/>
          <w:b/>
          <w:sz w:val="28"/>
          <w:szCs w:val="28"/>
        </w:rPr>
        <w:t xml:space="preserve">: </w:t>
      </w:r>
    </w:p>
    <w:p w14:paraId="27B55EB0" w14:textId="5E2840E4" w:rsidR="002725D1" w:rsidRPr="00C962D0" w:rsidRDefault="159AA54B" w:rsidP="00C962D0">
      <w:pPr>
        <w:pStyle w:val="Lijstalinea"/>
        <w:numPr>
          <w:ilvl w:val="0"/>
          <w:numId w:val="41"/>
        </w:numPr>
        <w:rPr>
          <w:rFonts w:cs="Arial"/>
          <w:sz w:val="28"/>
          <w:szCs w:val="28"/>
        </w:rPr>
      </w:pPr>
      <w:r w:rsidRPr="001270AA">
        <w:rPr>
          <w:rStyle w:val="s1"/>
          <w:rFonts w:asciiTheme="minorHAnsi" w:eastAsiaTheme="minorHAnsi" w:hAnsiTheme="minorHAnsi" w:cs="Arial"/>
          <w:bCs/>
          <w:sz w:val="28"/>
          <w:szCs w:val="28"/>
        </w:rPr>
        <w:t>Kloosterhotel ZIN</w:t>
      </w:r>
      <w:r w:rsidRPr="001270AA">
        <w:rPr>
          <w:rStyle w:val="s1"/>
          <w:rFonts w:asciiTheme="minorHAnsi" w:eastAsiaTheme="minorHAnsi" w:hAnsiTheme="minorHAnsi"/>
          <w:bCs/>
        </w:rPr>
        <w:t xml:space="preserve">, </w:t>
      </w:r>
      <w:r w:rsidRPr="001270AA">
        <w:rPr>
          <w:rStyle w:val="s1"/>
          <w:rFonts w:asciiTheme="minorHAnsi" w:eastAsiaTheme="minorHAnsi" w:hAnsiTheme="minorHAnsi" w:cs="Arial"/>
          <w:bCs/>
          <w:sz w:val="28"/>
          <w:szCs w:val="28"/>
        </w:rPr>
        <w:t>Boxtelseweg</w:t>
      </w:r>
      <w:r w:rsidRPr="00C962D0">
        <w:rPr>
          <w:rFonts w:cs="Arial"/>
          <w:sz w:val="28"/>
          <w:szCs w:val="28"/>
        </w:rPr>
        <w:t xml:space="preserve"> 58, </w:t>
      </w:r>
      <w:r w:rsidR="00582A06">
        <w:rPr>
          <w:rFonts w:cs="Arial"/>
          <w:sz w:val="28"/>
          <w:szCs w:val="28"/>
        </w:rPr>
        <w:t xml:space="preserve">5261 NE  </w:t>
      </w:r>
      <w:r w:rsidRPr="00C962D0">
        <w:rPr>
          <w:rFonts w:cs="Arial"/>
          <w:sz w:val="28"/>
          <w:szCs w:val="28"/>
        </w:rPr>
        <w:t>V</w:t>
      </w:r>
      <w:r w:rsidR="00582A06">
        <w:rPr>
          <w:rFonts w:cs="Arial"/>
          <w:sz w:val="28"/>
          <w:szCs w:val="28"/>
        </w:rPr>
        <w:t>UGHT</w:t>
      </w:r>
    </w:p>
    <w:p w14:paraId="0EE86012" w14:textId="77777777" w:rsidR="007F3BBF" w:rsidRDefault="007F3BBF" w:rsidP="002725D1">
      <w:pPr>
        <w:rPr>
          <w:rFonts w:cs="Arial"/>
          <w:sz w:val="28"/>
          <w:szCs w:val="28"/>
        </w:rPr>
      </w:pPr>
    </w:p>
    <w:p w14:paraId="1E02A345" w14:textId="6A0DF985" w:rsidR="007F3BBF" w:rsidRDefault="00C962D0" w:rsidP="002725D1">
      <w:pPr>
        <w:rPr>
          <w:rFonts w:cs="Arial"/>
          <w:b/>
          <w:bCs/>
          <w:sz w:val="28"/>
          <w:szCs w:val="28"/>
          <w:lang w:val="en-US"/>
        </w:rPr>
      </w:pPr>
      <w:r w:rsidRPr="00C962D0">
        <w:rPr>
          <w:rFonts w:cs="Arial"/>
          <w:b/>
          <w:bCs/>
          <w:sz w:val="28"/>
          <w:szCs w:val="28"/>
          <w:lang w:val="en-US"/>
        </w:rPr>
        <w:t>Data:</w:t>
      </w:r>
    </w:p>
    <w:p w14:paraId="419B65B0" w14:textId="69B4F479" w:rsidR="00C962D0" w:rsidRPr="00C962D0" w:rsidRDefault="00C962D0" w:rsidP="00C962D0">
      <w:pPr>
        <w:pStyle w:val="Lijstalinea"/>
        <w:numPr>
          <w:ilvl w:val="0"/>
          <w:numId w:val="41"/>
        </w:numPr>
        <w:rPr>
          <w:rFonts w:cs="Arial"/>
          <w:sz w:val="28"/>
          <w:szCs w:val="28"/>
          <w:lang w:val="en-US"/>
        </w:rPr>
      </w:pPr>
      <w:r w:rsidRPr="00C962D0">
        <w:rPr>
          <w:rFonts w:cs="Arial"/>
          <w:sz w:val="28"/>
          <w:szCs w:val="28"/>
          <w:lang w:val="en-US"/>
        </w:rPr>
        <w:t>21</w:t>
      </w:r>
      <w:r w:rsidR="00003D85">
        <w:rPr>
          <w:rFonts w:cs="Arial"/>
          <w:sz w:val="28"/>
          <w:szCs w:val="28"/>
          <w:lang w:val="en-US"/>
        </w:rPr>
        <w:t xml:space="preserve"> </w:t>
      </w:r>
      <w:r w:rsidRPr="00C962D0">
        <w:rPr>
          <w:rFonts w:cs="Arial"/>
          <w:sz w:val="28"/>
          <w:szCs w:val="28"/>
          <w:lang w:val="en-US"/>
        </w:rPr>
        <w:t>-</w:t>
      </w:r>
      <w:r w:rsidR="00003D85">
        <w:rPr>
          <w:rFonts w:cs="Arial"/>
          <w:sz w:val="28"/>
          <w:szCs w:val="28"/>
          <w:lang w:val="en-US"/>
        </w:rPr>
        <w:t xml:space="preserve"> </w:t>
      </w:r>
      <w:r w:rsidRPr="00C962D0">
        <w:rPr>
          <w:rFonts w:cs="Arial"/>
          <w:sz w:val="28"/>
          <w:szCs w:val="28"/>
          <w:lang w:val="en-US"/>
        </w:rPr>
        <w:t xml:space="preserve">23 </w:t>
      </w:r>
      <w:r>
        <w:rPr>
          <w:rFonts w:cs="Arial"/>
          <w:sz w:val="28"/>
          <w:szCs w:val="28"/>
          <w:lang w:val="en-US"/>
        </w:rPr>
        <w:tab/>
      </w:r>
      <w:r w:rsidRPr="00C962D0">
        <w:rPr>
          <w:rFonts w:cs="Arial"/>
          <w:sz w:val="28"/>
          <w:szCs w:val="28"/>
          <w:lang w:val="en-US"/>
        </w:rPr>
        <w:t>januari 2021</w:t>
      </w:r>
      <w:r w:rsidR="00C675EF">
        <w:rPr>
          <w:rFonts w:cs="Arial"/>
          <w:sz w:val="28"/>
          <w:szCs w:val="28"/>
          <w:lang w:val="en-US"/>
        </w:rPr>
        <w:tab/>
      </w:r>
      <w:r>
        <w:rPr>
          <w:rFonts w:cs="Arial"/>
          <w:sz w:val="28"/>
          <w:szCs w:val="28"/>
          <w:lang w:val="en-US"/>
        </w:rPr>
        <w:t>module 1</w:t>
      </w:r>
      <w:r w:rsidR="00E555A7">
        <w:rPr>
          <w:rFonts w:cs="Arial"/>
          <w:sz w:val="28"/>
          <w:szCs w:val="28"/>
          <w:lang w:val="en-US"/>
        </w:rPr>
        <w:t xml:space="preserve"> advanced chairwork</w:t>
      </w:r>
    </w:p>
    <w:p w14:paraId="1805F831" w14:textId="2DD4AC12" w:rsidR="00C962D0" w:rsidRDefault="00C962D0" w:rsidP="00C962D0">
      <w:pPr>
        <w:pStyle w:val="BasistekstEFTiN"/>
        <w:numPr>
          <w:ilvl w:val="0"/>
          <w:numId w:val="41"/>
        </w:numPr>
        <w:rPr>
          <w:rFonts w:cs="Arial"/>
          <w:sz w:val="28"/>
          <w:szCs w:val="28"/>
          <w:lang w:val="en-US"/>
        </w:rPr>
      </w:pPr>
      <w:r w:rsidRPr="00C962D0">
        <w:rPr>
          <w:rFonts w:cs="Arial"/>
          <w:sz w:val="28"/>
          <w:szCs w:val="28"/>
          <w:lang w:val="en-US"/>
        </w:rPr>
        <w:t>22</w:t>
      </w:r>
      <w:r w:rsidR="00003D85">
        <w:rPr>
          <w:rFonts w:cs="Arial"/>
          <w:sz w:val="28"/>
          <w:szCs w:val="28"/>
          <w:lang w:val="en-US"/>
        </w:rPr>
        <w:t xml:space="preserve"> </w:t>
      </w:r>
      <w:r w:rsidRPr="00C962D0">
        <w:rPr>
          <w:rFonts w:cs="Arial"/>
          <w:sz w:val="28"/>
          <w:szCs w:val="28"/>
          <w:lang w:val="en-US"/>
        </w:rPr>
        <w:t>-</w:t>
      </w:r>
      <w:r w:rsidR="00003D85">
        <w:rPr>
          <w:rFonts w:cs="Arial"/>
          <w:sz w:val="28"/>
          <w:szCs w:val="28"/>
          <w:lang w:val="en-US"/>
        </w:rPr>
        <w:t xml:space="preserve"> </w:t>
      </w:r>
      <w:r w:rsidRPr="00C962D0">
        <w:rPr>
          <w:rFonts w:cs="Arial"/>
          <w:sz w:val="28"/>
          <w:szCs w:val="28"/>
          <w:lang w:val="en-US"/>
        </w:rPr>
        <w:t xml:space="preserve">24 </w:t>
      </w:r>
      <w:r>
        <w:rPr>
          <w:rFonts w:cs="Arial"/>
          <w:sz w:val="28"/>
          <w:szCs w:val="28"/>
          <w:lang w:val="en-US"/>
        </w:rPr>
        <w:tab/>
      </w:r>
      <w:r w:rsidRPr="00C962D0">
        <w:rPr>
          <w:rFonts w:cs="Arial"/>
          <w:sz w:val="28"/>
          <w:szCs w:val="28"/>
          <w:lang w:val="en-US"/>
        </w:rPr>
        <w:t>maart 2021</w:t>
      </w:r>
      <w:r>
        <w:rPr>
          <w:rFonts w:cs="Arial"/>
          <w:sz w:val="28"/>
          <w:szCs w:val="28"/>
          <w:lang w:val="en-US"/>
        </w:rPr>
        <w:tab/>
      </w:r>
      <w:r>
        <w:rPr>
          <w:rFonts w:cs="Arial"/>
          <w:sz w:val="28"/>
          <w:szCs w:val="28"/>
          <w:lang w:val="en-US"/>
        </w:rPr>
        <w:tab/>
        <w:t>module</w:t>
      </w:r>
      <w:r w:rsidR="004260F8">
        <w:rPr>
          <w:rFonts w:cs="Arial"/>
          <w:sz w:val="28"/>
          <w:szCs w:val="28"/>
          <w:lang w:val="en-US"/>
        </w:rPr>
        <w:t xml:space="preserve"> </w:t>
      </w:r>
      <w:r>
        <w:rPr>
          <w:rFonts w:cs="Arial"/>
          <w:sz w:val="28"/>
          <w:szCs w:val="28"/>
          <w:lang w:val="en-US"/>
        </w:rPr>
        <w:t>2</w:t>
      </w:r>
      <w:r w:rsidR="00E555A7" w:rsidRPr="00E555A7">
        <w:rPr>
          <w:rFonts w:cs="Arial"/>
          <w:sz w:val="28"/>
          <w:szCs w:val="28"/>
          <w:lang w:val="en-US"/>
        </w:rPr>
        <w:t xml:space="preserve"> </w:t>
      </w:r>
      <w:r w:rsidR="00E555A7">
        <w:rPr>
          <w:rFonts w:cs="Arial"/>
          <w:sz w:val="28"/>
          <w:szCs w:val="28"/>
          <w:lang w:val="en-US"/>
        </w:rPr>
        <w:t>advanced chairwork</w:t>
      </w:r>
    </w:p>
    <w:p w14:paraId="4C60D8DD" w14:textId="1DEF9B96" w:rsidR="00C962D0" w:rsidRPr="00C962D0" w:rsidRDefault="00003D85" w:rsidP="00C962D0">
      <w:pPr>
        <w:pStyle w:val="BasistekstEFTiN"/>
        <w:numPr>
          <w:ilvl w:val="0"/>
          <w:numId w:val="41"/>
        </w:numPr>
        <w:rPr>
          <w:rFonts w:cs="Arial"/>
          <w:sz w:val="28"/>
          <w:szCs w:val="28"/>
          <w:lang w:val="en-US"/>
        </w:rPr>
      </w:pPr>
      <w:r>
        <w:rPr>
          <w:rFonts w:cs="Arial"/>
          <w:sz w:val="28"/>
          <w:szCs w:val="28"/>
          <w:lang w:val="en-US"/>
        </w:rPr>
        <w:t xml:space="preserve">09 </w:t>
      </w:r>
      <w:r w:rsidR="00C962D0">
        <w:rPr>
          <w:rFonts w:cs="Arial"/>
          <w:sz w:val="28"/>
          <w:szCs w:val="28"/>
          <w:lang w:val="en-US"/>
        </w:rPr>
        <w:t>-</w:t>
      </w:r>
      <w:r>
        <w:rPr>
          <w:rFonts w:cs="Arial"/>
          <w:sz w:val="28"/>
          <w:szCs w:val="28"/>
          <w:lang w:val="en-US"/>
        </w:rPr>
        <w:t xml:space="preserve"> </w:t>
      </w:r>
      <w:r w:rsidR="00C962D0">
        <w:rPr>
          <w:rFonts w:cs="Arial"/>
          <w:sz w:val="28"/>
          <w:szCs w:val="28"/>
          <w:lang w:val="en-US"/>
        </w:rPr>
        <w:t xml:space="preserve">11 </w:t>
      </w:r>
      <w:r w:rsidR="00C962D0">
        <w:rPr>
          <w:rFonts w:cs="Arial"/>
          <w:sz w:val="28"/>
          <w:szCs w:val="28"/>
          <w:lang w:val="en-US"/>
        </w:rPr>
        <w:tab/>
        <w:t>juni 2021</w:t>
      </w:r>
      <w:r w:rsidR="00C962D0">
        <w:rPr>
          <w:rFonts w:cs="Arial"/>
          <w:sz w:val="28"/>
          <w:szCs w:val="28"/>
          <w:lang w:val="en-US"/>
        </w:rPr>
        <w:tab/>
      </w:r>
      <w:r w:rsidR="00C962D0">
        <w:rPr>
          <w:rFonts w:cs="Arial"/>
          <w:sz w:val="28"/>
          <w:szCs w:val="28"/>
          <w:lang w:val="en-US"/>
        </w:rPr>
        <w:tab/>
      </w:r>
      <w:r w:rsidR="00E555A7">
        <w:rPr>
          <w:rFonts w:cs="Arial"/>
          <w:sz w:val="28"/>
          <w:szCs w:val="28"/>
          <w:lang w:val="en-US"/>
        </w:rPr>
        <w:t>module empathie</w:t>
      </w:r>
      <w:r w:rsidR="00324A10">
        <w:rPr>
          <w:rFonts w:cs="Arial"/>
          <w:sz w:val="28"/>
          <w:szCs w:val="28"/>
          <w:lang w:val="en-US"/>
        </w:rPr>
        <w:t xml:space="preserve"> </w:t>
      </w:r>
    </w:p>
    <w:p w14:paraId="0D0B940D" w14:textId="77777777" w:rsidR="002725D1" w:rsidRPr="00C962D0" w:rsidRDefault="002725D1" w:rsidP="002725D1">
      <w:pPr>
        <w:rPr>
          <w:rFonts w:cs="Arial"/>
          <w:sz w:val="28"/>
          <w:szCs w:val="28"/>
          <w:lang w:val="en-US"/>
        </w:rPr>
      </w:pPr>
    </w:p>
    <w:p w14:paraId="0E27B00A" w14:textId="77777777" w:rsidR="002725D1" w:rsidRPr="00C962D0" w:rsidRDefault="002725D1">
      <w:pPr>
        <w:spacing w:line="240" w:lineRule="atLeast"/>
        <w:rPr>
          <w:rFonts w:cs="Arial"/>
          <w:sz w:val="28"/>
          <w:szCs w:val="28"/>
          <w:lang w:val="en-US"/>
        </w:rPr>
      </w:pPr>
      <w:r w:rsidRPr="00C962D0">
        <w:rPr>
          <w:rFonts w:cs="Arial"/>
          <w:sz w:val="28"/>
          <w:szCs w:val="28"/>
          <w:lang w:val="en-US"/>
        </w:rPr>
        <w:br w:type="page"/>
      </w:r>
    </w:p>
    <w:p w14:paraId="40E3863A" w14:textId="5971270F" w:rsidR="002725D1" w:rsidRPr="00CE2762" w:rsidRDefault="002725D1" w:rsidP="002725D1">
      <w:pPr>
        <w:rPr>
          <w:rFonts w:ascii="Calibri" w:hAnsi="Calibri"/>
          <w:b/>
          <w:color w:val="C00000"/>
          <w:sz w:val="40"/>
          <w:szCs w:val="40"/>
          <w:lang w:val="en-US"/>
        </w:rPr>
      </w:pPr>
      <w:r w:rsidRPr="00CE2762">
        <w:rPr>
          <w:rFonts w:ascii="Calibri" w:hAnsi="Calibri"/>
          <w:b/>
          <w:color w:val="C00000"/>
          <w:sz w:val="40"/>
          <w:szCs w:val="40"/>
          <w:lang w:val="en-US"/>
        </w:rPr>
        <w:lastRenderedPageBreak/>
        <w:t xml:space="preserve">Emotion-Focused Therapy Level </w:t>
      </w:r>
      <w:r w:rsidR="005E363B">
        <w:rPr>
          <w:rFonts w:ascii="Calibri" w:hAnsi="Calibri"/>
          <w:b/>
          <w:color w:val="C00000"/>
          <w:sz w:val="40"/>
          <w:szCs w:val="40"/>
          <w:lang w:val="en-US"/>
        </w:rPr>
        <w:t>II</w:t>
      </w:r>
    </w:p>
    <w:p w14:paraId="60061E4C" w14:textId="77777777" w:rsidR="002725D1" w:rsidRPr="00CE2762" w:rsidRDefault="002725D1" w:rsidP="002725D1">
      <w:pPr>
        <w:rPr>
          <w:rFonts w:ascii="Calibri" w:hAnsi="Calibri"/>
          <w:color w:val="C00000"/>
          <w:lang w:val="en-US"/>
        </w:rPr>
      </w:pPr>
    </w:p>
    <w:p w14:paraId="44EAFD9C" w14:textId="642D24FD" w:rsidR="002725D1" w:rsidRPr="006207DC" w:rsidRDefault="001814F4" w:rsidP="00093CEE">
      <w:pPr>
        <w:pStyle w:val="Normaalweb"/>
        <w:numPr>
          <w:ilvl w:val="0"/>
          <w:numId w:val="38"/>
        </w:numPr>
        <w:shd w:val="clear" w:color="auto" w:fill="FFFFFF"/>
        <w:tabs>
          <w:tab w:val="left" w:pos="284"/>
        </w:tabs>
        <w:spacing w:line="240" w:lineRule="auto"/>
        <w:ind w:left="284" w:hanging="284"/>
        <w:textAlignment w:val="baseline"/>
        <w:rPr>
          <w:b/>
          <w:color w:val="C00000"/>
          <w:sz w:val="28"/>
          <w:szCs w:val="28"/>
          <w:lang w:val="en-US"/>
        </w:rPr>
      </w:pPr>
      <w:r w:rsidRPr="006207DC">
        <w:rPr>
          <w:rFonts w:eastAsiaTheme="minorHAnsi" w:cstheme="minorBidi"/>
          <w:b/>
          <w:color w:val="C00000"/>
          <w:sz w:val="26"/>
          <w:szCs w:val="26"/>
          <w:lang w:val="en-US" w:eastAsia="en-US"/>
        </w:rPr>
        <w:t>T</w:t>
      </w:r>
      <w:r w:rsidRPr="006207DC">
        <w:rPr>
          <w:rFonts w:eastAsiaTheme="minorHAnsi" w:cstheme="minorBidi"/>
          <w:b/>
          <w:color w:val="C00000"/>
          <w:sz w:val="28"/>
          <w:szCs w:val="28"/>
          <w:lang w:val="en-US" w:eastAsia="en-US"/>
        </w:rPr>
        <w:t xml:space="preserve">wee </w:t>
      </w:r>
      <w:r w:rsidR="00976828" w:rsidRPr="006207DC">
        <w:rPr>
          <w:rFonts w:eastAsiaTheme="minorHAnsi" w:cstheme="minorBidi"/>
          <w:b/>
          <w:bCs/>
          <w:color w:val="C00000"/>
          <w:sz w:val="28"/>
          <w:szCs w:val="28"/>
          <w:lang w:val="en-US" w:eastAsia="en-US"/>
        </w:rPr>
        <w:t>3-daagse</w:t>
      </w:r>
      <w:r w:rsidR="002725D1" w:rsidRPr="006207DC">
        <w:rPr>
          <w:rFonts w:eastAsiaTheme="minorHAnsi" w:cstheme="minorBidi"/>
          <w:b/>
          <w:color w:val="C00000"/>
          <w:sz w:val="28"/>
          <w:szCs w:val="28"/>
          <w:lang w:val="en-US" w:eastAsia="en-US"/>
        </w:rPr>
        <w:t xml:space="preserve"> modules Advanced Chairwork:</w:t>
      </w:r>
      <w:r w:rsidR="002725D1" w:rsidRPr="006207DC">
        <w:rPr>
          <w:b/>
          <w:color w:val="C00000"/>
          <w:sz w:val="28"/>
          <w:szCs w:val="28"/>
          <w:lang w:val="en-US"/>
        </w:rPr>
        <w:t xml:space="preserve"> </w:t>
      </w:r>
    </w:p>
    <w:p w14:paraId="0B607B5E" w14:textId="77777777" w:rsidR="001814F4" w:rsidRPr="001814F4" w:rsidRDefault="001814F4" w:rsidP="001814F4">
      <w:pPr>
        <w:pStyle w:val="BasistekstEFTiN"/>
        <w:rPr>
          <w:lang w:val="en-US"/>
        </w:rPr>
      </w:pPr>
    </w:p>
    <w:p w14:paraId="52E094AC" w14:textId="584FB386" w:rsidR="002725D1" w:rsidRPr="00A16B4D" w:rsidRDefault="00E60C81" w:rsidP="002725D1">
      <w:pPr>
        <w:pStyle w:val="Normaalweb"/>
        <w:shd w:val="clear" w:color="auto" w:fill="FFFFFF"/>
        <w:ind w:left="426" w:hanging="142"/>
        <w:textAlignment w:val="baseline"/>
        <w:rPr>
          <w:rFonts w:asciiTheme="minorHAnsi" w:hAnsiTheme="minorHAnsi" w:cs="Arial"/>
          <w:sz w:val="26"/>
          <w:szCs w:val="26"/>
          <w:u w:val="single"/>
          <w:lang w:val="en-US"/>
        </w:rPr>
      </w:pPr>
      <w:r>
        <w:rPr>
          <w:rFonts w:asciiTheme="minorHAnsi" w:hAnsiTheme="minorHAnsi" w:cs="Arial"/>
          <w:sz w:val="26"/>
          <w:szCs w:val="26"/>
          <w:u w:val="single"/>
          <w:lang w:val="en-US"/>
        </w:rPr>
        <w:t>onderwerpen</w:t>
      </w:r>
      <w:r w:rsidR="002725D1" w:rsidRPr="00A16B4D">
        <w:rPr>
          <w:rFonts w:asciiTheme="minorHAnsi" w:hAnsiTheme="minorHAnsi" w:cs="Arial"/>
          <w:sz w:val="26"/>
          <w:szCs w:val="26"/>
          <w:u w:val="single"/>
          <w:lang w:val="en-US"/>
        </w:rPr>
        <w:t xml:space="preserve">: </w:t>
      </w:r>
    </w:p>
    <w:p w14:paraId="40B2DF57" w14:textId="24334329" w:rsidR="002725D1" w:rsidRPr="00A16B4D" w:rsidRDefault="00E60C81" w:rsidP="002725D1">
      <w:pPr>
        <w:pStyle w:val="Normaalweb"/>
        <w:numPr>
          <w:ilvl w:val="0"/>
          <w:numId w:val="39"/>
        </w:numPr>
        <w:shd w:val="clear" w:color="auto" w:fill="FFFFFF"/>
        <w:spacing w:line="240" w:lineRule="auto"/>
        <w:ind w:left="714" w:hanging="357"/>
        <w:textAlignment w:val="baseline"/>
        <w:rPr>
          <w:rFonts w:asciiTheme="minorHAnsi" w:hAnsiTheme="minorHAnsi" w:cs="Arial"/>
          <w:sz w:val="26"/>
          <w:szCs w:val="26"/>
          <w:u w:val="single"/>
          <w:lang w:val="en-US"/>
        </w:rPr>
      </w:pPr>
      <w:r>
        <w:rPr>
          <w:rFonts w:asciiTheme="minorHAnsi" w:hAnsiTheme="minorHAnsi" w:cs="Arial"/>
          <w:sz w:val="26"/>
          <w:szCs w:val="26"/>
          <w:lang w:val="en-US"/>
        </w:rPr>
        <w:t>Experiëntiële empathische</w:t>
      </w:r>
      <w:r w:rsidR="002725D1" w:rsidRPr="00A16B4D">
        <w:rPr>
          <w:rFonts w:asciiTheme="minorHAnsi" w:hAnsiTheme="minorHAnsi" w:cs="Arial"/>
          <w:sz w:val="26"/>
          <w:szCs w:val="26"/>
          <w:lang w:val="en-US"/>
        </w:rPr>
        <w:t xml:space="preserve"> response modes</w:t>
      </w:r>
    </w:p>
    <w:p w14:paraId="52B58B89" w14:textId="6F3B62B1" w:rsidR="002725D1" w:rsidRPr="00A16B4D" w:rsidRDefault="002725D1" w:rsidP="002725D1">
      <w:pPr>
        <w:pStyle w:val="Normaalweb"/>
        <w:numPr>
          <w:ilvl w:val="0"/>
          <w:numId w:val="39"/>
        </w:numPr>
        <w:shd w:val="clear" w:color="auto" w:fill="FFFFFF"/>
        <w:spacing w:line="240" w:lineRule="auto"/>
        <w:ind w:left="714" w:hanging="357"/>
        <w:textAlignment w:val="baseline"/>
        <w:rPr>
          <w:rFonts w:asciiTheme="minorHAnsi" w:hAnsiTheme="minorHAnsi" w:cs="Arial"/>
          <w:sz w:val="26"/>
          <w:szCs w:val="26"/>
          <w:u w:val="single"/>
          <w:lang w:val="en-US"/>
        </w:rPr>
      </w:pPr>
      <w:r w:rsidRPr="00A16B4D">
        <w:rPr>
          <w:rFonts w:asciiTheme="minorHAnsi" w:hAnsiTheme="minorHAnsi" w:cs="Arial"/>
          <w:sz w:val="26"/>
          <w:szCs w:val="26"/>
          <w:lang w:val="en-US"/>
        </w:rPr>
        <w:t>Client</w:t>
      </w:r>
      <w:r w:rsidR="00455A3F">
        <w:rPr>
          <w:rFonts w:asciiTheme="minorHAnsi" w:hAnsiTheme="minorHAnsi" w:cs="Arial"/>
          <w:sz w:val="26"/>
          <w:szCs w:val="26"/>
          <w:lang w:val="en-US"/>
        </w:rPr>
        <w:t>’s ‘</w:t>
      </w:r>
      <w:r w:rsidRPr="00A16B4D">
        <w:rPr>
          <w:rFonts w:asciiTheme="minorHAnsi" w:hAnsiTheme="minorHAnsi" w:cs="Arial"/>
          <w:sz w:val="26"/>
          <w:szCs w:val="26"/>
          <w:lang w:val="en-US"/>
        </w:rPr>
        <w:t>modes of engagement</w:t>
      </w:r>
      <w:r w:rsidR="00455A3F">
        <w:rPr>
          <w:rFonts w:asciiTheme="minorHAnsi" w:hAnsiTheme="minorHAnsi" w:cs="Arial"/>
          <w:sz w:val="26"/>
          <w:szCs w:val="26"/>
          <w:lang w:val="en-US"/>
        </w:rPr>
        <w:t xml:space="preserve">’ </w:t>
      </w:r>
      <w:r w:rsidR="006207DC">
        <w:rPr>
          <w:rFonts w:asciiTheme="minorHAnsi" w:hAnsiTheme="minorHAnsi" w:cs="Arial"/>
          <w:sz w:val="26"/>
          <w:szCs w:val="26"/>
          <w:lang w:val="en-US"/>
        </w:rPr>
        <w:t>en</w:t>
      </w:r>
      <w:r w:rsidRPr="00A16B4D">
        <w:rPr>
          <w:rFonts w:asciiTheme="minorHAnsi" w:hAnsiTheme="minorHAnsi" w:cs="Arial"/>
          <w:sz w:val="26"/>
          <w:szCs w:val="26"/>
          <w:lang w:val="en-US"/>
        </w:rPr>
        <w:t xml:space="preserve"> EFT</w:t>
      </w:r>
      <w:r w:rsidR="00455A3F">
        <w:rPr>
          <w:rFonts w:asciiTheme="minorHAnsi" w:hAnsiTheme="minorHAnsi" w:cs="Arial"/>
          <w:sz w:val="26"/>
          <w:szCs w:val="26"/>
          <w:lang w:val="en-US"/>
        </w:rPr>
        <w:t>-</w:t>
      </w:r>
      <w:r w:rsidRPr="00A16B4D">
        <w:rPr>
          <w:rFonts w:asciiTheme="minorHAnsi" w:hAnsiTheme="minorHAnsi" w:cs="Arial"/>
          <w:sz w:val="26"/>
          <w:szCs w:val="26"/>
          <w:lang w:val="en-US"/>
        </w:rPr>
        <w:t>case formulation</w:t>
      </w:r>
    </w:p>
    <w:p w14:paraId="7BEAB2DC" w14:textId="71FEDF58" w:rsidR="002725D1" w:rsidRDefault="004A5550" w:rsidP="002725D1">
      <w:pPr>
        <w:pStyle w:val="Normaalweb"/>
        <w:numPr>
          <w:ilvl w:val="0"/>
          <w:numId w:val="39"/>
        </w:numPr>
        <w:shd w:val="clear" w:color="auto" w:fill="FFFFFF"/>
        <w:spacing w:line="240" w:lineRule="auto"/>
        <w:ind w:left="714" w:hanging="357"/>
        <w:textAlignment w:val="baseline"/>
        <w:rPr>
          <w:rFonts w:asciiTheme="minorHAnsi" w:hAnsiTheme="minorHAnsi" w:cs="Arial"/>
          <w:sz w:val="26"/>
          <w:szCs w:val="26"/>
        </w:rPr>
      </w:pPr>
      <w:r>
        <w:rPr>
          <w:rFonts w:asciiTheme="minorHAnsi" w:hAnsiTheme="minorHAnsi" w:cs="Arial"/>
          <w:sz w:val="26"/>
          <w:szCs w:val="26"/>
        </w:rPr>
        <w:t xml:space="preserve">Taak: </w:t>
      </w:r>
      <w:r w:rsidR="00455A3F" w:rsidRPr="004A5550">
        <w:rPr>
          <w:rFonts w:asciiTheme="minorHAnsi" w:hAnsiTheme="minorHAnsi" w:cs="Arial"/>
          <w:sz w:val="26"/>
          <w:szCs w:val="26"/>
        </w:rPr>
        <w:t>‘</w:t>
      </w:r>
      <w:r w:rsidR="002725D1" w:rsidRPr="004A5550">
        <w:rPr>
          <w:rFonts w:asciiTheme="minorHAnsi" w:hAnsiTheme="minorHAnsi" w:cs="Arial"/>
          <w:sz w:val="26"/>
          <w:szCs w:val="26"/>
        </w:rPr>
        <w:t xml:space="preserve">Narrative </w:t>
      </w:r>
      <w:r w:rsidR="00455A3F" w:rsidRPr="004A5550">
        <w:rPr>
          <w:rFonts w:asciiTheme="minorHAnsi" w:hAnsiTheme="minorHAnsi" w:cs="Arial"/>
          <w:sz w:val="26"/>
          <w:szCs w:val="26"/>
        </w:rPr>
        <w:t xml:space="preserve">Trauma </w:t>
      </w:r>
      <w:r w:rsidR="002725D1" w:rsidRPr="004A5550">
        <w:rPr>
          <w:rFonts w:asciiTheme="minorHAnsi" w:hAnsiTheme="minorHAnsi" w:cs="Arial"/>
          <w:sz w:val="26"/>
          <w:szCs w:val="26"/>
        </w:rPr>
        <w:t>Retelling</w:t>
      </w:r>
      <w:r w:rsidR="00455A3F" w:rsidRPr="004A5550">
        <w:rPr>
          <w:rFonts w:asciiTheme="minorHAnsi" w:hAnsiTheme="minorHAnsi" w:cs="Arial"/>
          <w:sz w:val="26"/>
          <w:szCs w:val="26"/>
        </w:rPr>
        <w:t>’</w:t>
      </w:r>
      <w:r w:rsidR="002725D1" w:rsidRPr="004A5550">
        <w:rPr>
          <w:rFonts w:asciiTheme="minorHAnsi" w:hAnsiTheme="minorHAnsi" w:cs="Arial"/>
          <w:sz w:val="26"/>
          <w:szCs w:val="26"/>
        </w:rPr>
        <w:t xml:space="preserve"> </w:t>
      </w:r>
      <w:r w:rsidR="00455A3F" w:rsidRPr="004A5550">
        <w:rPr>
          <w:rFonts w:asciiTheme="minorHAnsi" w:hAnsiTheme="minorHAnsi" w:cs="Arial"/>
          <w:sz w:val="26"/>
          <w:szCs w:val="26"/>
        </w:rPr>
        <w:t xml:space="preserve">bij </w:t>
      </w:r>
      <w:r w:rsidR="002725D1" w:rsidRPr="004A5550">
        <w:rPr>
          <w:rFonts w:asciiTheme="minorHAnsi" w:hAnsiTheme="minorHAnsi" w:cs="Arial"/>
          <w:sz w:val="26"/>
          <w:szCs w:val="26"/>
        </w:rPr>
        <w:t>traumati</w:t>
      </w:r>
      <w:r w:rsidRPr="004A5550">
        <w:rPr>
          <w:rFonts w:asciiTheme="minorHAnsi" w:hAnsiTheme="minorHAnsi" w:cs="Arial"/>
          <w:sz w:val="26"/>
          <w:szCs w:val="26"/>
        </w:rPr>
        <w:t>sche</w:t>
      </w:r>
      <w:r w:rsidR="002725D1" w:rsidRPr="004A5550">
        <w:rPr>
          <w:rFonts w:asciiTheme="minorHAnsi" w:hAnsiTheme="minorHAnsi" w:cs="Arial"/>
          <w:sz w:val="26"/>
          <w:szCs w:val="26"/>
        </w:rPr>
        <w:t xml:space="preserve"> </w:t>
      </w:r>
      <w:r w:rsidRPr="004A5550">
        <w:rPr>
          <w:rFonts w:asciiTheme="minorHAnsi" w:hAnsiTheme="minorHAnsi" w:cs="Arial"/>
          <w:sz w:val="26"/>
          <w:szCs w:val="26"/>
        </w:rPr>
        <w:t>ervaringen</w:t>
      </w:r>
    </w:p>
    <w:p w14:paraId="16D9C2FE" w14:textId="20115F5F" w:rsidR="004A5550" w:rsidRPr="00B441EF" w:rsidRDefault="004A5550" w:rsidP="00B441EF">
      <w:pPr>
        <w:pStyle w:val="Normaalweb"/>
        <w:numPr>
          <w:ilvl w:val="0"/>
          <w:numId w:val="39"/>
        </w:numPr>
        <w:shd w:val="clear" w:color="auto" w:fill="FFFFFF"/>
        <w:spacing w:line="240" w:lineRule="auto"/>
        <w:ind w:left="714" w:hanging="357"/>
        <w:textAlignment w:val="baseline"/>
        <w:rPr>
          <w:rFonts w:asciiTheme="minorHAnsi" w:hAnsiTheme="minorHAnsi" w:cs="Arial"/>
          <w:sz w:val="26"/>
          <w:szCs w:val="26"/>
        </w:rPr>
      </w:pPr>
      <w:r w:rsidRPr="00B441EF">
        <w:rPr>
          <w:rFonts w:asciiTheme="minorHAnsi" w:hAnsiTheme="minorHAnsi" w:cs="Arial"/>
          <w:sz w:val="26"/>
          <w:szCs w:val="26"/>
        </w:rPr>
        <w:t>Taak: ‘</w:t>
      </w:r>
      <w:r w:rsidR="00B441EF" w:rsidRPr="00B441EF">
        <w:rPr>
          <w:rFonts w:asciiTheme="minorHAnsi" w:hAnsiTheme="minorHAnsi" w:cs="Arial"/>
          <w:sz w:val="26"/>
          <w:szCs w:val="26"/>
        </w:rPr>
        <w:t>Creation</w:t>
      </w:r>
      <w:r w:rsidR="00CE2762">
        <w:rPr>
          <w:rFonts w:asciiTheme="minorHAnsi" w:hAnsiTheme="minorHAnsi" w:cs="Arial"/>
          <w:sz w:val="26"/>
          <w:szCs w:val="26"/>
        </w:rPr>
        <w:t xml:space="preserve"> of </w:t>
      </w:r>
      <w:r w:rsidRPr="00B441EF">
        <w:rPr>
          <w:rFonts w:asciiTheme="minorHAnsi" w:hAnsiTheme="minorHAnsi" w:cs="Arial"/>
          <w:sz w:val="26"/>
          <w:szCs w:val="26"/>
        </w:rPr>
        <w:t>Meaning</w:t>
      </w:r>
      <w:r w:rsidR="00CE2762">
        <w:rPr>
          <w:rFonts w:asciiTheme="minorHAnsi" w:hAnsiTheme="minorHAnsi" w:cs="Arial"/>
          <w:sz w:val="26"/>
          <w:szCs w:val="26"/>
        </w:rPr>
        <w:t>’</w:t>
      </w:r>
      <w:r w:rsidRPr="00B441EF">
        <w:rPr>
          <w:rFonts w:asciiTheme="minorHAnsi" w:hAnsiTheme="minorHAnsi" w:cs="Arial"/>
          <w:sz w:val="26"/>
          <w:szCs w:val="26"/>
        </w:rPr>
        <w:t xml:space="preserve"> bij </w:t>
      </w:r>
      <w:r w:rsidR="00B441EF" w:rsidRPr="00B441EF">
        <w:rPr>
          <w:rFonts w:asciiTheme="minorHAnsi" w:hAnsiTheme="minorHAnsi" w:cs="Arial"/>
          <w:sz w:val="26"/>
          <w:szCs w:val="26"/>
        </w:rPr>
        <w:t>schokkende gebeurtenissen met ‘meaning protest’</w:t>
      </w:r>
    </w:p>
    <w:p w14:paraId="16848EF4" w14:textId="78AC7813" w:rsidR="002725D1" w:rsidRPr="00B441EF" w:rsidRDefault="00B441EF" w:rsidP="002725D1">
      <w:pPr>
        <w:pStyle w:val="Normaalweb"/>
        <w:numPr>
          <w:ilvl w:val="0"/>
          <w:numId w:val="39"/>
        </w:numPr>
        <w:shd w:val="clear" w:color="auto" w:fill="FFFFFF"/>
        <w:spacing w:line="240" w:lineRule="auto"/>
        <w:ind w:left="714" w:hanging="357"/>
        <w:textAlignment w:val="baseline"/>
        <w:rPr>
          <w:rFonts w:asciiTheme="minorHAnsi" w:hAnsiTheme="minorHAnsi" w:cs="Arial"/>
          <w:sz w:val="26"/>
          <w:szCs w:val="26"/>
          <w:u w:val="single"/>
        </w:rPr>
      </w:pPr>
      <w:r w:rsidRPr="00B441EF">
        <w:rPr>
          <w:rFonts w:asciiTheme="minorHAnsi" w:hAnsiTheme="minorHAnsi" w:cs="Arial"/>
          <w:sz w:val="26"/>
          <w:szCs w:val="26"/>
        </w:rPr>
        <w:t xml:space="preserve">Taak: </w:t>
      </w:r>
      <w:r w:rsidR="002725D1" w:rsidRPr="00B441EF">
        <w:rPr>
          <w:rFonts w:asciiTheme="minorHAnsi" w:hAnsiTheme="minorHAnsi" w:cs="Arial"/>
          <w:sz w:val="26"/>
          <w:szCs w:val="26"/>
        </w:rPr>
        <w:t>Relation</w:t>
      </w:r>
      <w:r w:rsidRPr="00B441EF">
        <w:rPr>
          <w:rFonts w:asciiTheme="minorHAnsi" w:hAnsiTheme="minorHAnsi" w:cs="Arial"/>
          <w:sz w:val="26"/>
          <w:szCs w:val="26"/>
        </w:rPr>
        <w:t xml:space="preserve">ele </w:t>
      </w:r>
      <w:r w:rsidR="002725D1" w:rsidRPr="00B441EF">
        <w:rPr>
          <w:rFonts w:asciiTheme="minorHAnsi" w:hAnsiTheme="minorHAnsi" w:cs="Arial"/>
          <w:sz w:val="26"/>
          <w:szCs w:val="26"/>
        </w:rPr>
        <w:t>Dialo</w:t>
      </w:r>
      <w:r w:rsidRPr="00B441EF">
        <w:rPr>
          <w:rFonts w:asciiTheme="minorHAnsi" w:hAnsiTheme="minorHAnsi" w:cs="Arial"/>
          <w:sz w:val="26"/>
          <w:szCs w:val="26"/>
        </w:rPr>
        <w:t>og</w:t>
      </w:r>
      <w:r w:rsidR="002725D1" w:rsidRPr="00B441EF">
        <w:rPr>
          <w:rFonts w:asciiTheme="minorHAnsi" w:hAnsiTheme="minorHAnsi" w:cs="Arial"/>
          <w:sz w:val="26"/>
          <w:szCs w:val="26"/>
        </w:rPr>
        <w:t xml:space="preserve"> </w:t>
      </w:r>
      <w:r>
        <w:rPr>
          <w:rFonts w:asciiTheme="minorHAnsi" w:hAnsiTheme="minorHAnsi" w:cs="Arial"/>
          <w:sz w:val="26"/>
          <w:szCs w:val="26"/>
        </w:rPr>
        <w:t>bij</w:t>
      </w:r>
      <w:r w:rsidR="002725D1" w:rsidRPr="00B441EF">
        <w:rPr>
          <w:rFonts w:asciiTheme="minorHAnsi" w:hAnsiTheme="minorHAnsi" w:cs="Arial"/>
          <w:sz w:val="26"/>
          <w:szCs w:val="26"/>
        </w:rPr>
        <w:t xml:space="preserve"> </w:t>
      </w:r>
      <w:r w:rsidR="006207DC">
        <w:rPr>
          <w:rFonts w:asciiTheme="minorHAnsi" w:hAnsiTheme="minorHAnsi" w:cs="Arial"/>
          <w:sz w:val="26"/>
          <w:szCs w:val="26"/>
        </w:rPr>
        <w:t>alliantie-</w:t>
      </w:r>
      <w:r w:rsidRPr="00B441EF">
        <w:rPr>
          <w:rFonts w:asciiTheme="minorHAnsi" w:hAnsiTheme="minorHAnsi" w:cs="Arial"/>
          <w:sz w:val="26"/>
          <w:szCs w:val="26"/>
        </w:rPr>
        <w:t>bre</w:t>
      </w:r>
      <w:r>
        <w:rPr>
          <w:rFonts w:asciiTheme="minorHAnsi" w:hAnsiTheme="minorHAnsi" w:cs="Arial"/>
          <w:sz w:val="26"/>
          <w:szCs w:val="26"/>
        </w:rPr>
        <w:t>uken</w:t>
      </w:r>
    </w:p>
    <w:p w14:paraId="4B94D5A5" w14:textId="77777777" w:rsidR="002725D1" w:rsidRPr="000E77EC" w:rsidRDefault="002725D1" w:rsidP="002725D1">
      <w:pPr>
        <w:pStyle w:val="Normaalweb"/>
        <w:shd w:val="clear" w:color="auto" w:fill="FFFFFF"/>
        <w:ind w:left="714"/>
        <w:textAlignment w:val="baseline"/>
        <w:rPr>
          <w:rFonts w:asciiTheme="minorHAnsi" w:hAnsiTheme="minorHAnsi" w:cs="Arial"/>
          <w:sz w:val="26"/>
          <w:szCs w:val="26"/>
          <w:u w:val="single"/>
        </w:rPr>
      </w:pPr>
    </w:p>
    <w:p w14:paraId="568EAC02" w14:textId="7C9C4E41" w:rsidR="002725D1" w:rsidRPr="00EF07FE" w:rsidRDefault="00EF07FE" w:rsidP="002725D1">
      <w:pPr>
        <w:pStyle w:val="Normaalweb"/>
        <w:shd w:val="clear" w:color="auto" w:fill="FFFFFF"/>
        <w:ind w:left="357"/>
        <w:textAlignment w:val="baseline"/>
        <w:rPr>
          <w:rFonts w:asciiTheme="minorHAnsi" w:hAnsiTheme="minorHAnsi" w:cs="Arial"/>
          <w:sz w:val="26"/>
          <w:szCs w:val="26"/>
        </w:rPr>
      </w:pPr>
      <w:r w:rsidRPr="00EF07FE">
        <w:rPr>
          <w:rFonts w:asciiTheme="minorHAnsi" w:hAnsiTheme="minorHAnsi" w:cs="Arial"/>
          <w:sz w:val="26"/>
          <w:szCs w:val="26"/>
        </w:rPr>
        <w:t>Daar</w:t>
      </w:r>
      <w:r w:rsidR="00382180">
        <w:rPr>
          <w:rFonts w:asciiTheme="minorHAnsi" w:hAnsiTheme="minorHAnsi" w:cs="Arial"/>
          <w:sz w:val="26"/>
          <w:szCs w:val="26"/>
        </w:rPr>
        <w:t>naast</w:t>
      </w:r>
      <w:r w:rsidRPr="00EF07FE">
        <w:rPr>
          <w:rFonts w:asciiTheme="minorHAnsi" w:hAnsiTheme="minorHAnsi" w:cs="Arial"/>
          <w:sz w:val="26"/>
          <w:szCs w:val="26"/>
        </w:rPr>
        <w:t xml:space="preserve"> zullen </w:t>
      </w:r>
      <w:r w:rsidR="002725D1" w:rsidRPr="00EF07FE">
        <w:rPr>
          <w:rFonts w:asciiTheme="minorHAnsi" w:hAnsiTheme="minorHAnsi" w:cs="Arial"/>
          <w:sz w:val="26"/>
          <w:szCs w:val="26"/>
        </w:rPr>
        <w:t xml:space="preserve">Focusing </w:t>
      </w:r>
      <w:r w:rsidR="00382180">
        <w:rPr>
          <w:rFonts w:asciiTheme="minorHAnsi" w:hAnsiTheme="minorHAnsi" w:cs="Arial"/>
          <w:sz w:val="26"/>
          <w:szCs w:val="26"/>
        </w:rPr>
        <w:t>en</w:t>
      </w:r>
      <w:r w:rsidR="002725D1" w:rsidRPr="00EF07FE">
        <w:rPr>
          <w:rFonts w:asciiTheme="minorHAnsi" w:hAnsiTheme="minorHAnsi" w:cs="Arial"/>
          <w:sz w:val="26"/>
          <w:szCs w:val="26"/>
        </w:rPr>
        <w:t xml:space="preserve"> </w:t>
      </w:r>
      <w:r w:rsidRPr="00EF07FE">
        <w:rPr>
          <w:rFonts w:asciiTheme="minorHAnsi" w:hAnsiTheme="minorHAnsi" w:cs="Arial"/>
          <w:sz w:val="26"/>
          <w:szCs w:val="26"/>
        </w:rPr>
        <w:t xml:space="preserve">verschillende vormen van </w:t>
      </w:r>
      <w:r w:rsidR="00382180">
        <w:rPr>
          <w:rFonts w:asciiTheme="minorHAnsi" w:hAnsiTheme="minorHAnsi" w:cs="Arial"/>
          <w:sz w:val="26"/>
          <w:szCs w:val="26"/>
        </w:rPr>
        <w:t xml:space="preserve">het werken met </w:t>
      </w:r>
      <w:r w:rsidRPr="00EF07FE">
        <w:rPr>
          <w:rFonts w:asciiTheme="minorHAnsi" w:hAnsiTheme="minorHAnsi" w:cs="Arial"/>
          <w:sz w:val="26"/>
          <w:szCs w:val="26"/>
        </w:rPr>
        <w:t>s</w:t>
      </w:r>
      <w:r>
        <w:rPr>
          <w:rFonts w:asciiTheme="minorHAnsi" w:hAnsiTheme="minorHAnsi" w:cs="Arial"/>
          <w:sz w:val="26"/>
          <w:szCs w:val="26"/>
        </w:rPr>
        <w:t xml:space="preserve">toelen </w:t>
      </w:r>
      <w:r w:rsidR="00382180">
        <w:rPr>
          <w:rFonts w:asciiTheme="minorHAnsi" w:hAnsiTheme="minorHAnsi" w:cs="Arial"/>
          <w:sz w:val="26"/>
          <w:szCs w:val="26"/>
        </w:rPr>
        <w:t xml:space="preserve">extra aandacht krijgen.  </w:t>
      </w:r>
      <w:r w:rsidR="002725D1" w:rsidRPr="00EF07FE">
        <w:rPr>
          <w:rFonts w:asciiTheme="minorHAnsi" w:hAnsiTheme="minorHAnsi" w:cs="Arial"/>
          <w:sz w:val="26"/>
          <w:szCs w:val="26"/>
        </w:rPr>
        <w:t xml:space="preserve"> </w:t>
      </w:r>
      <w:r w:rsidR="00382180">
        <w:rPr>
          <w:rFonts w:asciiTheme="minorHAnsi" w:hAnsiTheme="minorHAnsi" w:cs="Arial"/>
          <w:sz w:val="26"/>
          <w:szCs w:val="26"/>
        </w:rPr>
        <w:t xml:space="preserve"> </w:t>
      </w:r>
    </w:p>
    <w:p w14:paraId="46A19CEF" w14:textId="648EAA77" w:rsidR="002725D1" w:rsidRPr="00A16B4D" w:rsidRDefault="002725D1" w:rsidP="002725D1">
      <w:pPr>
        <w:pStyle w:val="Normaalweb"/>
        <w:numPr>
          <w:ilvl w:val="0"/>
          <w:numId w:val="39"/>
        </w:numPr>
        <w:shd w:val="clear" w:color="auto" w:fill="FFFFFF"/>
        <w:spacing w:line="240" w:lineRule="auto"/>
        <w:ind w:left="714" w:hanging="357"/>
        <w:textAlignment w:val="baseline"/>
        <w:rPr>
          <w:rFonts w:asciiTheme="minorHAnsi" w:hAnsiTheme="minorHAnsi" w:cs="Arial"/>
          <w:sz w:val="26"/>
          <w:szCs w:val="26"/>
          <w:lang w:val="en-US"/>
        </w:rPr>
      </w:pPr>
      <w:r w:rsidRPr="00A16B4D">
        <w:rPr>
          <w:rFonts w:asciiTheme="minorHAnsi" w:hAnsiTheme="minorHAnsi" w:cs="Arial"/>
          <w:sz w:val="26"/>
          <w:szCs w:val="26"/>
          <w:lang w:val="en-US"/>
        </w:rPr>
        <w:t xml:space="preserve">Focusing </w:t>
      </w:r>
      <w:r w:rsidR="00D001BB">
        <w:rPr>
          <w:rFonts w:asciiTheme="minorHAnsi" w:hAnsiTheme="minorHAnsi" w:cs="Arial"/>
          <w:sz w:val="26"/>
          <w:szCs w:val="26"/>
          <w:lang w:val="en-US"/>
        </w:rPr>
        <w:t>rondom pijnlijke ervaringen</w:t>
      </w:r>
    </w:p>
    <w:p w14:paraId="7B802A45" w14:textId="18F8772F" w:rsidR="002725D1" w:rsidRPr="00071AB2" w:rsidRDefault="002725D1" w:rsidP="002725D1">
      <w:pPr>
        <w:pStyle w:val="Normaalweb"/>
        <w:numPr>
          <w:ilvl w:val="0"/>
          <w:numId w:val="39"/>
        </w:numPr>
        <w:shd w:val="clear" w:color="auto" w:fill="FFFFFF"/>
        <w:spacing w:line="240" w:lineRule="auto"/>
        <w:ind w:left="714" w:hanging="357"/>
        <w:textAlignment w:val="baseline"/>
        <w:rPr>
          <w:rFonts w:asciiTheme="minorHAnsi" w:hAnsiTheme="minorHAnsi" w:cs="Arial"/>
          <w:sz w:val="26"/>
          <w:szCs w:val="26"/>
        </w:rPr>
      </w:pPr>
      <w:r w:rsidRPr="00071AB2">
        <w:rPr>
          <w:rFonts w:asciiTheme="minorHAnsi" w:hAnsiTheme="minorHAnsi" w:cs="Arial"/>
          <w:sz w:val="26"/>
          <w:szCs w:val="26"/>
        </w:rPr>
        <w:t>Clearing a Space</w:t>
      </w:r>
      <w:r w:rsidR="00D001BB" w:rsidRPr="00071AB2">
        <w:rPr>
          <w:rFonts w:asciiTheme="minorHAnsi" w:hAnsiTheme="minorHAnsi" w:cs="Arial"/>
          <w:sz w:val="26"/>
          <w:szCs w:val="26"/>
        </w:rPr>
        <w:t xml:space="preserve">, Ruimte maken voor overspoelende </w:t>
      </w:r>
      <w:r w:rsidR="00071AB2">
        <w:rPr>
          <w:rFonts w:asciiTheme="minorHAnsi" w:hAnsiTheme="minorHAnsi" w:cs="Arial"/>
          <w:sz w:val="26"/>
          <w:szCs w:val="26"/>
        </w:rPr>
        <w:t xml:space="preserve">of chaotische </w:t>
      </w:r>
      <w:r w:rsidR="00071AB2" w:rsidRPr="00071AB2">
        <w:rPr>
          <w:rFonts w:asciiTheme="minorHAnsi" w:hAnsiTheme="minorHAnsi" w:cs="Arial"/>
          <w:sz w:val="26"/>
          <w:szCs w:val="26"/>
        </w:rPr>
        <w:t>ervari</w:t>
      </w:r>
      <w:r w:rsidR="00071AB2">
        <w:rPr>
          <w:rFonts w:asciiTheme="minorHAnsi" w:hAnsiTheme="minorHAnsi" w:cs="Arial"/>
          <w:sz w:val="26"/>
          <w:szCs w:val="26"/>
        </w:rPr>
        <w:t>ngen</w:t>
      </w:r>
    </w:p>
    <w:p w14:paraId="1B5B7C1C" w14:textId="58AC07B5" w:rsidR="002725D1" w:rsidRPr="00D67F0C" w:rsidRDefault="00071AB2" w:rsidP="002725D1">
      <w:pPr>
        <w:pStyle w:val="Normaalweb"/>
        <w:numPr>
          <w:ilvl w:val="0"/>
          <w:numId w:val="39"/>
        </w:numPr>
        <w:shd w:val="clear" w:color="auto" w:fill="FFFFFF"/>
        <w:spacing w:line="240" w:lineRule="auto"/>
        <w:ind w:left="714" w:hanging="357"/>
        <w:textAlignment w:val="baseline"/>
        <w:rPr>
          <w:rFonts w:asciiTheme="minorHAnsi" w:hAnsiTheme="minorHAnsi" w:cs="Arial"/>
          <w:sz w:val="26"/>
          <w:szCs w:val="26"/>
        </w:rPr>
      </w:pPr>
      <w:r w:rsidRPr="00D67F0C">
        <w:rPr>
          <w:rFonts w:asciiTheme="minorHAnsi" w:hAnsiTheme="minorHAnsi" w:cs="Arial"/>
          <w:sz w:val="26"/>
          <w:szCs w:val="26"/>
        </w:rPr>
        <w:t>Twee-stoel</w:t>
      </w:r>
      <w:r w:rsidR="00D261C0">
        <w:rPr>
          <w:rFonts w:asciiTheme="minorHAnsi" w:hAnsiTheme="minorHAnsi" w:cs="Arial"/>
          <w:sz w:val="26"/>
          <w:szCs w:val="26"/>
        </w:rPr>
        <w:t>e</w:t>
      </w:r>
      <w:r w:rsidRPr="00D67F0C">
        <w:rPr>
          <w:rFonts w:asciiTheme="minorHAnsi" w:hAnsiTheme="minorHAnsi" w:cs="Arial"/>
          <w:sz w:val="26"/>
          <w:szCs w:val="26"/>
        </w:rPr>
        <w:t xml:space="preserve">n enactment </w:t>
      </w:r>
      <w:r w:rsidR="00D67F0C" w:rsidRPr="00D67F0C">
        <w:rPr>
          <w:rFonts w:asciiTheme="minorHAnsi" w:hAnsiTheme="minorHAnsi" w:cs="Arial"/>
          <w:sz w:val="26"/>
          <w:szCs w:val="26"/>
        </w:rPr>
        <w:t xml:space="preserve">voor zelf-interruptie </w:t>
      </w:r>
      <w:r w:rsidR="002725D1" w:rsidRPr="00D67F0C">
        <w:rPr>
          <w:rFonts w:asciiTheme="minorHAnsi" w:hAnsiTheme="minorHAnsi" w:cs="Arial"/>
          <w:sz w:val="26"/>
          <w:szCs w:val="26"/>
        </w:rPr>
        <w:t xml:space="preserve"> </w:t>
      </w:r>
      <w:r w:rsidR="00D67F0C" w:rsidRPr="00D67F0C">
        <w:rPr>
          <w:rFonts w:asciiTheme="minorHAnsi" w:hAnsiTheme="minorHAnsi" w:cs="Arial"/>
          <w:sz w:val="26"/>
          <w:szCs w:val="26"/>
        </w:rPr>
        <w:t xml:space="preserve"> </w:t>
      </w:r>
    </w:p>
    <w:p w14:paraId="6FD8191D" w14:textId="50FEDB07" w:rsidR="002725D1" w:rsidRPr="00110DB6" w:rsidRDefault="00D67F0C" w:rsidP="002725D1">
      <w:pPr>
        <w:pStyle w:val="Normaalweb"/>
        <w:numPr>
          <w:ilvl w:val="0"/>
          <w:numId w:val="39"/>
        </w:numPr>
        <w:shd w:val="clear" w:color="auto" w:fill="FFFFFF"/>
        <w:spacing w:line="240" w:lineRule="auto"/>
        <w:ind w:left="714" w:hanging="357"/>
        <w:textAlignment w:val="baseline"/>
        <w:rPr>
          <w:rFonts w:asciiTheme="minorHAnsi" w:hAnsiTheme="minorHAnsi" w:cs="Arial"/>
          <w:sz w:val="26"/>
          <w:szCs w:val="26"/>
        </w:rPr>
      </w:pPr>
      <w:r w:rsidRPr="00110DB6">
        <w:rPr>
          <w:rFonts w:asciiTheme="minorHAnsi" w:hAnsiTheme="minorHAnsi" w:cs="Arial"/>
          <w:sz w:val="26"/>
          <w:szCs w:val="26"/>
        </w:rPr>
        <w:t xml:space="preserve">Twee stoelendialoog voor </w:t>
      </w:r>
      <w:r w:rsidR="006C2C8F" w:rsidRPr="00110DB6">
        <w:rPr>
          <w:rFonts w:asciiTheme="minorHAnsi" w:hAnsiTheme="minorHAnsi" w:cs="Arial"/>
          <w:sz w:val="26"/>
          <w:szCs w:val="26"/>
        </w:rPr>
        <w:t>depressieve</w:t>
      </w:r>
      <w:r w:rsidRPr="00110DB6">
        <w:rPr>
          <w:rFonts w:asciiTheme="minorHAnsi" w:hAnsiTheme="minorHAnsi" w:cs="Arial"/>
          <w:sz w:val="26"/>
          <w:szCs w:val="26"/>
        </w:rPr>
        <w:t xml:space="preserve">, </w:t>
      </w:r>
      <w:r w:rsidR="00110DB6" w:rsidRPr="00110DB6">
        <w:rPr>
          <w:rFonts w:asciiTheme="minorHAnsi" w:hAnsiTheme="minorHAnsi" w:cs="Arial"/>
          <w:sz w:val="26"/>
          <w:szCs w:val="26"/>
        </w:rPr>
        <w:t xml:space="preserve">angst en zelfbeschadigend gedrag </w:t>
      </w:r>
      <w:r w:rsidR="002725D1" w:rsidRPr="00110DB6">
        <w:rPr>
          <w:rFonts w:asciiTheme="minorHAnsi" w:hAnsiTheme="minorHAnsi" w:cs="Arial"/>
          <w:sz w:val="26"/>
          <w:szCs w:val="26"/>
        </w:rPr>
        <w:t xml:space="preserve"> </w:t>
      </w:r>
      <w:r w:rsidR="00110DB6">
        <w:rPr>
          <w:rFonts w:asciiTheme="minorHAnsi" w:hAnsiTheme="minorHAnsi" w:cs="Arial"/>
          <w:sz w:val="26"/>
          <w:szCs w:val="26"/>
        </w:rPr>
        <w:t xml:space="preserve"> </w:t>
      </w:r>
    </w:p>
    <w:p w14:paraId="5C4CE9AF" w14:textId="28CABF42" w:rsidR="002725D1" w:rsidRPr="00110DB6" w:rsidRDefault="002725D1" w:rsidP="002725D1">
      <w:pPr>
        <w:pStyle w:val="Normaalweb"/>
        <w:numPr>
          <w:ilvl w:val="0"/>
          <w:numId w:val="39"/>
        </w:numPr>
        <w:shd w:val="clear" w:color="auto" w:fill="FFFFFF"/>
        <w:spacing w:line="240" w:lineRule="auto"/>
        <w:ind w:left="714" w:hanging="357"/>
        <w:textAlignment w:val="baseline"/>
        <w:rPr>
          <w:rFonts w:asciiTheme="minorHAnsi" w:hAnsiTheme="minorHAnsi" w:cs="Arial"/>
          <w:sz w:val="26"/>
          <w:szCs w:val="26"/>
        </w:rPr>
      </w:pPr>
      <w:r w:rsidRPr="00110DB6">
        <w:rPr>
          <w:rFonts w:asciiTheme="minorHAnsi" w:hAnsiTheme="minorHAnsi" w:cs="Arial"/>
          <w:sz w:val="26"/>
          <w:szCs w:val="26"/>
        </w:rPr>
        <w:t xml:space="preserve">Compassionate self-soothing </w:t>
      </w:r>
      <w:r w:rsidR="00110DB6" w:rsidRPr="00110DB6">
        <w:rPr>
          <w:rFonts w:asciiTheme="minorHAnsi" w:hAnsiTheme="minorHAnsi" w:cs="Arial"/>
          <w:sz w:val="26"/>
          <w:szCs w:val="26"/>
        </w:rPr>
        <w:t xml:space="preserve">voor wanhoop en hopeloosheid </w:t>
      </w:r>
    </w:p>
    <w:p w14:paraId="2BB736AF" w14:textId="3882F9D9" w:rsidR="002725D1" w:rsidRPr="00A16B4D" w:rsidRDefault="002725D1" w:rsidP="002725D1">
      <w:pPr>
        <w:pStyle w:val="Normaalweb"/>
        <w:numPr>
          <w:ilvl w:val="0"/>
          <w:numId w:val="39"/>
        </w:numPr>
        <w:shd w:val="clear" w:color="auto" w:fill="FFFFFF"/>
        <w:spacing w:line="240" w:lineRule="auto"/>
        <w:ind w:left="714" w:hanging="357"/>
        <w:textAlignment w:val="baseline"/>
        <w:rPr>
          <w:rFonts w:asciiTheme="minorHAnsi" w:hAnsiTheme="minorHAnsi" w:cs="Arial"/>
          <w:sz w:val="26"/>
          <w:szCs w:val="26"/>
          <w:lang w:val="en-US"/>
        </w:rPr>
      </w:pPr>
      <w:r w:rsidRPr="00A16B4D">
        <w:rPr>
          <w:rFonts w:asciiTheme="minorHAnsi" w:hAnsiTheme="minorHAnsi" w:cs="Arial"/>
          <w:sz w:val="26"/>
          <w:szCs w:val="26"/>
          <w:lang w:val="en-US"/>
        </w:rPr>
        <w:t xml:space="preserve">Empty chair work </w:t>
      </w:r>
      <w:r w:rsidR="00110DB6">
        <w:rPr>
          <w:rFonts w:asciiTheme="minorHAnsi" w:hAnsiTheme="minorHAnsi" w:cs="Arial"/>
          <w:sz w:val="26"/>
          <w:szCs w:val="26"/>
          <w:lang w:val="en-US"/>
        </w:rPr>
        <w:t xml:space="preserve">voor </w:t>
      </w:r>
      <w:r w:rsidRPr="00A16B4D">
        <w:rPr>
          <w:rFonts w:asciiTheme="minorHAnsi" w:hAnsiTheme="minorHAnsi" w:cs="Arial"/>
          <w:sz w:val="26"/>
          <w:szCs w:val="26"/>
          <w:lang w:val="en-US"/>
        </w:rPr>
        <w:t>unfinished business</w:t>
      </w:r>
    </w:p>
    <w:p w14:paraId="3DEEC669" w14:textId="77777777" w:rsidR="002725D1" w:rsidRDefault="002725D1" w:rsidP="002725D1">
      <w:pPr>
        <w:pStyle w:val="Normaalweb"/>
        <w:shd w:val="clear" w:color="auto" w:fill="FFFFFF"/>
        <w:textAlignment w:val="baseline"/>
        <w:rPr>
          <w:rFonts w:asciiTheme="minorHAnsi" w:hAnsiTheme="minorHAnsi" w:cs="Arial"/>
          <w:sz w:val="26"/>
          <w:szCs w:val="26"/>
          <w:lang w:val="en-US"/>
        </w:rPr>
      </w:pPr>
    </w:p>
    <w:p w14:paraId="7AF9EEDE" w14:textId="7034D693" w:rsidR="002725D1" w:rsidRPr="000C01AC" w:rsidRDefault="002725D1" w:rsidP="002725D1">
      <w:pPr>
        <w:rPr>
          <w:b/>
          <w:color w:val="C00000"/>
          <w:sz w:val="26"/>
          <w:szCs w:val="26"/>
          <w:lang w:eastAsia="nl-NL"/>
        </w:rPr>
      </w:pPr>
      <w:r w:rsidRPr="000C01AC">
        <w:rPr>
          <w:b/>
          <w:color w:val="C00000"/>
          <w:sz w:val="26"/>
          <w:szCs w:val="26"/>
        </w:rPr>
        <w:t>Literatu</w:t>
      </w:r>
      <w:r w:rsidR="000E72F4" w:rsidRPr="000C01AC">
        <w:rPr>
          <w:b/>
          <w:color w:val="C00000"/>
          <w:sz w:val="26"/>
          <w:szCs w:val="26"/>
        </w:rPr>
        <w:t>u</w:t>
      </w:r>
      <w:r w:rsidRPr="000C01AC">
        <w:rPr>
          <w:b/>
          <w:color w:val="C00000"/>
          <w:sz w:val="26"/>
          <w:szCs w:val="26"/>
        </w:rPr>
        <w:t>r</w:t>
      </w:r>
      <w:r w:rsidRPr="000C01AC">
        <w:rPr>
          <w:b/>
          <w:color w:val="C00000"/>
          <w:sz w:val="26"/>
          <w:szCs w:val="26"/>
          <w:lang w:eastAsia="nl-NL"/>
        </w:rPr>
        <w:t xml:space="preserve">: </w:t>
      </w:r>
    </w:p>
    <w:p w14:paraId="62557540" w14:textId="3DD3448A" w:rsidR="002725D1" w:rsidRPr="008807C7" w:rsidRDefault="002725D1" w:rsidP="002725D1">
      <w:pPr>
        <w:rPr>
          <w:sz w:val="26"/>
          <w:szCs w:val="26"/>
          <w:lang w:val="en-US" w:eastAsia="nl-NL"/>
        </w:rPr>
      </w:pPr>
      <w:r w:rsidRPr="00976828">
        <w:rPr>
          <w:sz w:val="26"/>
          <w:szCs w:val="26"/>
          <w:lang w:eastAsia="nl-NL"/>
        </w:rPr>
        <w:t>Elliott R., Watson J.C., Goldman R.N. &amp; Greenberg L.</w:t>
      </w:r>
      <w:r w:rsidR="000C01AC" w:rsidRPr="00976828">
        <w:rPr>
          <w:sz w:val="26"/>
          <w:szCs w:val="26"/>
          <w:lang w:eastAsia="nl-NL"/>
        </w:rPr>
        <w:t xml:space="preserve"> </w:t>
      </w:r>
      <w:r w:rsidRPr="00976828">
        <w:rPr>
          <w:sz w:val="26"/>
          <w:szCs w:val="26"/>
          <w:lang w:eastAsia="nl-NL"/>
        </w:rPr>
        <w:t>(200</w:t>
      </w:r>
      <w:r w:rsidR="001A36BC" w:rsidRPr="00976828">
        <w:rPr>
          <w:sz w:val="26"/>
          <w:szCs w:val="26"/>
          <w:lang w:eastAsia="nl-NL"/>
        </w:rPr>
        <w:t>3</w:t>
      </w:r>
      <w:r w:rsidRPr="00976828">
        <w:rPr>
          <w:sz w:val="26"/>
          <w:szCs w:val="26"/>
          <w:lang w:eastAsia="nl-NL"/>
        </w:rPr>
        <w:t xml:space="preserve">). </w:t>
      </w:r>
      <w:r w:rsidR="007E29CA">
        <w:rPr>
          <w:sz w:val="26"/>
          <w:szCs w:val="26"/>
          <w:lang w:val="en-US" w:eastAsia="nl-NL"/>
        </w:rPr>
        <w:t>‘</w:t>
      </w:r>
      <w:r w:rsidRPr="008807C7">
        <w:rPr>
          <w:sz w:val="26"/>
          <w:szCs w:val="26"/>
          <w:lang w:val="en-US" w:eastAsia="nl-NL"/>
        </w:rPr>
        <w:t xml:space="preserve">Learning </w:t>
      </w:r>
      <w:r w:rsidR="00BB4D69">
        <w:rPr>
          <w:sz w:val="26"/>
          <w:szCs w:val="26"/>
          <w:lang w:val="en-US" w:eastAsia="nl-NL"/>
        </w:rPr>
        <w:t>E</w:t>
      </w:r>
      <w:r w:rsidRPr="008807C7">
        <w:rPr>
          <w:sz w:val="26"/>
          <w:szCs w:val="26"/>
          <w:lang w:val="en-US" w:eastAsia="nl-NL"/>
        </w:rPr>
        <w:t xml:space="preserve">motion-focused </w:t>
      </w:r>
      <w:r w:rsidR="00BB4D69">
        <w:rPr>
          <w:sz w:val="26"/>
          <w:szCs w:val="26"/>
          <w:lang w:val="en-US" w:eastAsia="nl-NL"/>
        </w:rPr>
        <w:t>T</w:t>
      </w:r>
      <w:r w:rsidRPr="008807C7">
        <w:rPr>
          <w:sz w:val="26"/>
          <w:szCs w:val="26"/>
          <w:lang w:val="en-US" w:eastAsia="nl-NL"/>
        </w:rPr>
        <w:t>herapy</w:t>
      </w:r>
      <w:r w:rsidR="007E29CA">
        <w:rPr>
          <w:sz w:val="26"/>
          <w:szCs w:val="26"/>
          <w:lang w:val="en-US" w:eastAsia="nl-NL"/>
        </w:rPr>
        <w:t>’</w:t>
      </w:r>
      <w:r w:rsidRPr="008807C7">
        <w:rPr>
          <w:sz w:val="26"/>
          <w:szCs w:val="26"/>
          <w:lang w:val="en-US" w:eastAsia="nl-NL"/>
        </w:rPr>
        <w:t xml:space="preserve">. </w:t>
      </w:r>
      <w:r w:rsidR="00A54C49" w:rsidRPr="00BB4D69">
        <w:rPr>
          <w:rFonts w:cstheme="minorHAnsi"/>
          <w:color w:val="000000"/>
          <w:sz w:val="26"/>
          <w:szCs w:val="26"/>
          <w:bdr w:val="none" w:sz="0" w:space="0" w:color="auto" w:frame="1"/>
          <w:shd w:val="clear" w:color="auto" w:fill="FFFFFF"/>
          <w:lang w:val="en-US"/>
        </w:rPr>
        <w:t>EAN 9781591470809</w:t>
      </w:r>
    </w:p>
    <w:p w14:paraId="3656B9AB" w14:textId="77777777" w:rsidR="002725D1" w:rsidRPr="006207DC" w:rsidRDefault="002725D1" w:rsidP="002725D1">
      <w:pPr>
        <w:rPr>
          <w:rFonts w:ascii="Calibri" w:hAnsi="Calibri"/>
          <w:b/>
          <w:color w:val="C00000"/>
          <w:sz w:val="28"/>
          <w:szCs w:val="28"/>
          <w:lang w:val="en-US"/>
        </w:rPr>
      </w:pPr>
    </w:p>
    <w:p w14:paraId="619AE66F" w14:textId="77777777" w:rsidR="002725D1" w:rsidRPr="006207DC" w:rsidRDefault="002725D1">
      <w:pPr>
        <w:spacing w:line="240" w:lineRule="atLeast"/>
        <w:rPr>
          <w:rFonts w:ascii="Calibri" w:hAnsi="Calibri"/>
          <w:b/>
          <w:color w:val="C00000"/>
          <w:sz w:val="28"/>
          <w:szCs w:val="28"/>
          <w:lang w:val="en-US"/>
        </w:rPr>
      </w:pPr>
    </w:p>
    <w:p w14:paraId="179B8D55" w14:textId="6B446706" w:rsidR="002725D1" w:rsidRPr="006207DC" w:rsidRDefault="002725D1" w:rsidP="00716309">
      <w:pPr>
        <w:pStyle w:val="Normaalweb"/>
        <w:numPr>
          <w:ilvl w:val="0"/>
          <w:numId w:val="38"/>
        </w:numPr>
        <w:shd w:val="clear" w:color="auto" w:fill="FFFFFF"/>
        <w:tabs>
          <w:tab w:val="left" w:pos="284"/>
        </w:tabs>
        <w:spacing w:line="240" w:lineRule="auto"/>
        <w:textAlignment w:val="baseline"/>
        <w:rPr>
          <w:rFonts w:eastAsiaTheme="minorHAnsi" w:cstheme="minorBidi"/>
          <w:b/>
          <w:color w:val="C00000"/>
          <w:sz w:val="28"/>
          <w:szCs w:val="28"/>
          <w:lang w:val="en-US" w:eastAsia="en-US"/>
        </w:rPr>
      </w:pPr>
      <w:r w:rsidRPr="006207DC">
        <w:rPr>
          <w:rFonts w:eastAsiaTheme="minorHAnsi" w:cstheme="minorBidi"/>
          <w:b/>
          <w:color w:val="C00000"/>
          <w:sz w:val="28"/>
          <w:szCs w:val="28"/>
          <w:lang w:val="en-US" w:eastAsia="en-US"/>
        </w:rPr>
        <w:t xml:space="preserve">Module Empathy &amp; empathic attunement in EFT: </w:t>
      </w:r>
      <w:r w:rsidR="00110DB6" w:rsidRPr="006207DC">
        <w:rPr>
          <w:rFonts w:eastAsiaTheme="minorHAnsi" w:cstheme="minorBidi"/>
          <w:b/>
          <w:color w:val="C00000"/>
          <w:sz w:val="28"/>
          <w:szCs w:val="28"/>
          <w:lang w:val="en-US" w:eastAsia="en-US"/>
        </w:rPr>
        <w:t xml:space="preserve"> </w:t>
      </w:r>
    </w:p>
    <w:p w14:paraId="049F31CB" w14:textId="77777777" w:rsidR="002725D1" w:rsidRDefault="002725D1" w:rsidP="002725D1">
      <w:pPr>
        <w:pStyle w:val="Normaalweb"/>
        <w:shd w:val="clear" w:color="auto" w:fill="FFFFFF"/>
        <w:tabs>
          <w:tab w:val="left" w:pos="284"/>
        </w:tabs>
        <w:ind w:left="284"/>
        <w:textAlignment w:val="baseline"/>
        <w:rPr>
          <w:rFonts w:eastAsiaTheme="minorHAnsi" w:cstheme="minorBidi"/>
          <w:color w:val="B81B44"/>
          <w:sz w:val="26"/>
          <w:szCs w:val="26"/>
          <w:lang w:val="en-US" w:eastAsia="en-US"/>
        </w:rPr>
      </w:pPr>
    </w:p>
    <w:p w14:paraId="4A823871" w14:textId="7F59AC16" w:rsidR="002725D1" w:rsidRPr="005E363B" w:rsidRDefault="00110DB6" w:rsidP="002725D1">
      <w:pPr>
        <w:pStyle w:val="Normaalweb"/>
        <w:shd w:val="clear" w:color="auto" w:fill="FFFFFF"/>
        <w:tabs>
          <w:tab w:val="left" w:pos="284"/>
        </w:tabs>
        <w:ind w:left="284"/>
        <w:textAlignment w:val="baseline"/>
        <w:rPr>
          <w:sz w:val="26"/>
          <w:szCs w:val="26"/>
        </w:rPr>
      </w:pPr>
      <w:r w:rsidRPr="005E363B">
        <w:rPr>
          <w:rFonts w:eastAsiaTheme="minorHAnsi" w:cstheme="minorBidi"/>
          <w:sz w:val="26"/>
          <w:szCs w:val="26"/>
          <w:lang w:eastAsia="en-US"/>
        </w:rPr>
        <w:t>De l</w:t>
      </w:r>
      <w:r w:rsidR="009D42AA" w:rsidRPr="005E363B">
        <w:rPr>
          <w:rFonts w:eastAsiaTheme="minorHAnsi" w:cstheme="minorBidi"/>
          <w:sz w:val="26"/>
          <w:szCs w:val="26"/>
          <w:lang w:eastAsia="en-US"/>
        </w:rPr>
        <w:t>i</w:t>
      </w:r>
      <w:r w:rsidRPr="005E363B">
        <w:rPr>
          <w:rFonts w:eastAsiaTheme="minorHAnsi" w:cstheme="minorBidi"/>
          <w:sz w:val="26"/>
          <w:szCs w:val="26"/>
          <w:lang w:eastAsia="en-US"/>
        </w:rPr>
        <w:t xml:space="preserve">teratuur en het programma voor deze module </w:t>
      </w:r>
      <w:r w:rsidR="009D42AA" w:rsidRPr="005E363B">
        <w:rPr>
          <w:rFonts w:eastAsiaTheme="minorHAnsi" w:cstheme="minorBidi"/>
          <w:sz w:val="26"/>
          <w:szCs w:val="26"/>
          <w:lang w:eastAsia="en-US"/>
        </w:rPr>
        <w:t xml:space="preserve">worden apart toegezonden </w:t>
      </w:r>
    </w:p>
    <w:p w14:paraId="53128261" w14:textId="77777777" w:rsidR="002725D1" w:rsidRDefault="002725D1" w:rsidP="002725D1">
      <w:pPr>
        <w:pStyle w:val="Normaalweb"/>
        <w:shd w:val="clear" w:color="auto" w:fill="FFFFFF"/>
        <w:tabs>
          <w:tab w:val="left" w:pos="284"/>
        </w:tabs>
        <w:textAlignment w:val="baseline"/>
        <w:rPr>
          <w:sz w:val="26"/>
          <w:szCs w:val="26"/>
        </w:rPr>
      </w:pPr>
    </w:p>
    <w:p w14:paraId="13387A23" w14:textId="77777777" w:rsidR="00304771" w:rsidRDefault="00304771" w:rsidP="00304771">
      <w:pPr>
        <w:pStyle w:val="BasistekstEFTiN"/>
      </w:pPr>
    </w:p>
    <w:p w14:paraId="6A8CF65C" w14:textId="77777777" w:rsidR="00304771" w:rsidRDefault="00304771" w:rsidP="00304771">
      <w:pPr>
        <w:pStyle w:val="BasistekstEFTiN"/>
      </w:pPr>
    </w:p>
    <w:p w14:paraId="2CB9F395" w14:textId="77777777" w:rsidR="00304771" w:rsidRDefault="00304771" w:rsidP="00304771">
      <w:pPr>
        <w:pStyle w:val="BasistekstEFTiN"/>
      </w:pPr>
    </w:p>
    <w:p w14:paraId="600BC26C" w14:textId="77777777" w:rsidR="00304771" w:rsidRDefault="00304771" w:rsidP="00304771">
      <w:pPr>
        <w:pStyle w:val="BasistekstEFTiN"/>
      </w:pPr>
    </w:p>
    <w:p w14:paraId="1DE50DD9" w14:textId="77777777" w:rsidR="00304771" w:rsidRDefault="00304771" w:rsidP="00304771">
      <w:pPr>
        <w:pStyle w:val="BasistekstEFTiN"/>
      </w:pPr>
    </w:p>
    <w:p w14:paraId="7762F413" w14:textId="77777777" w:rsidR="00304771" w:rsidRDefault="00304771" w:rsidP="00304771">
      <w:pPr>
        <w:pStyle w:val="BasistekstEFTiN"/>
      </w:pPr>
    </w:p>
    <w:p w14:paraId="205FCC3F" w14:textId="77777777" w:rsidR="00304771" w:rsidRDefault="00304771" w:rsidP="00304771">
      <w:pPr>
        <w:pStyle w:val="BasistekstEFTiN"/>
      </w:pPr>
    </w:p>
    <w:p w14:paraId="19786619" w14:textId="62D64344" w:rsidR="00304771" w:rsidRDefault="00304771" w:rsidP="00304771">
      <w:pPr>
        <w:pStyle w:val="BasistekstEFTiN"/>
      </w:pPr>
    </w:p>
    <w:p w14:paraId="50DF722D" w14:textId="77777777" w:rsidR="006207DC" w:rsidRDefault="006207DC" w:rsidP="00304771">
      <w:pPr>
        <w:pStyle w:val="BasistekstEFTiN"/>
      </w:pPr>
    </w:p>
    <w:p w14:paraId="61C8F27C" w14:textId="77777777" w:rsidR="00304771" w:rsidRPr="00304771" w:rsidRDefault="00304771" w:rsidP="00304771">
      <w:pPr>
        <w:pStyle w:val="BasistekstEFTiN"/>
      </w:pPr>
    </w:p>
    <w:p w14:paraId="53572380" w14:textId="2472EB6B" w:rsidR="002725D1" w:rsidRDefault="00B33940" w:rsidP="002725D1">
      <w:pPr>
        <w:autoSpaceDE w:val="0"/>
        <w:autoSpaceDN w:val="0"/>
        <w:adjustRightInd w:val="0"/>
        <w:rPr>
          <w:rFonts w:ascii="Calibri" w:hAnsi="Calibri"/>
          <w:sz w:val="26"/>
          <w:szCs w:val="26"/>
        </w:rPr>
      </w:pPr>
      <w:r w:rsidRPr="00CB0BAF">
        <w:rPr>
          <w:rFonts w:ascii="Calibri" w:hAnsi="Calibri"/>
          <w:sz w:val="26"/>
          <w:szCs w:val="26"/>
        </w:rPr>
        <w:lastRenderedPageBreak/>
        <w:t>Bijgesloten tref je aan</w:t>
      </w:r>
      <w:r>
        <w:rPr>
          <w:rFonts w:ascii="Calibri" w:hAnsi="Calibri"/>
          <w:sz w:val="26"/>
          <w:szCs w:val="26"/>
        </w:rPr>
        <w:t>:</w:t>
      </w:r>
    </w:p>
    <w:p w14:paraId="74582BC7" w14:textId="77777777" w:rsidR="00734BBE" w:rsidRPr="00A16B4D" w:rsidRDefault="00734BBE" w:rsidP="002725D1">
      <w:pPr>
        <w:autoSpaceDE w:val="0"/>
        <w:autoSpaceDN w:val="0"/>
        <w:adjustRightInd w:val="0"/>
        <w:rPr>
          <w:rFonts w:ascii="Calibri" w:hAnsi="Calibri"/>
          <w:sz w:val="26"/>
          <w:szCs w:val="26"/>
        </w:rPr>
      </w:pPr>
    </w:p>
    <w:p w14:paraId="0AAE5F65" w14:textId="5449F5B0" w:rsidR="002725D1" w:rsidRDefault="00FD045F" w:rsidP="002725D1">
      <w:pPr>
        <w:numPr>
          <w:ilvl w:val="0"/>
          <w:numId w:val="40"/>
        </w:numPr>
        <w:rPr>
          <w:rFonts w:ascii="Calibri" w:hAnsi="Calibri"/>
          <w:sz w:val="26"/>
          <w:szCs w:val="26"/>
          <w:lang w:val="en-US"/>
        </w:rPr>
      </w:pPr>
      <w:r>
        <w:rPr>
          <w:rFonts w:ascii="Calibri" w:hAnsi="Calibri"/>
          <w:sz w:val="26"/>
          <w:szCs w:val="26"/>
          <w:lang w:val="en-US"/>
        </w:rPr>
        <w:t>P</w:t>
      </w:r>
      <w:r w:rsidR="00B33940">
        <w:rPr>
          <w:rFonts w:ascii="Calibri" w:hAnsi="Calibri"/>
          <w:sz w:val="26"/>
          <w:szCs w:val="26"/>
          <w:lang w:val="en-US"/>
        </w:rPr>
        <w:t>rogramma</w:t>
      </w:r>
      <w:r w:rsidR="00CE6E5E">
        <w:rPr>
          <w:rFonts w:ascii="Calibri" w:hAnsi="Calibri"/>
          <w:sz w:val="26"/>
          <w:szCs w:val="26"/>
          <w:lang w:val="en-US"/>
        </w:rPr>
        <w:t xml:space="preserve"> </w:t>
      </w:r>
    </w:p>
    <w:p w14:paraId="7F7C6CC8" w14:textId="77777777" w:rsidR="00347619" w:rsidRPr="00A16B4D" w:rsidRDefault="00347619" w:rsidP="00347619">
      <w:pPr>
        <w:ind w:left="720"/>
        <w:rPr>
          <w:rFonts w:ascii="Calibri" w:hAnsi="Calibri"/>
          <w:sz w:val="26"/>
          <w:szCs w:val="26"/>
          <w:lang w:val="en-US"/>
        </w:rPr>
      </w:pPr>
    </w:p>
    <w:p w14:paraId="637C3A91" w14:textId="5D434053" w:rsidR="002725D1" w:rsidRPr="00CB0BAF" w:rsidRDefault="00CE6E5E" w:rsidP="002725D1">
      <w:pPr>
        <w:numPr>
          <w:ilvl w:val="0"/>
          <w:numId w:val="40"/>
        </w:numPr>
        <w:rPr>
          <w:rFonts w:ascii="Calibri" w:hAnsi="Calibri"/>
          <w:sz w:val="26"/>
          <w:szCs w:val="26"/>
        </w:rPr>
      </w:pPr>
      <w:r w:rsidRPr="00CB0BAF">
        <w:rPr>
          <w:rFonts w:ascii="Calibri" w:hAnsi="Calibri"/>
          <w:sz w:val="26"/>
          <w:szCs w:val="26"/>
        </w:rPr>
        <w:t xml:space="preserve">Biografie van de docenten </w:t>
      </w:r>
    </w:p>
    <w:p w14:paraId="60466D6D" w14:textId="77777777" w:rsidR="00347619" w:rsidRPr="00CB0BAF" w:rsidRDefault="00347619" w:rsidP="00347619">
      <w:pPr>
        <w:ind w:left="720"/>
        <w:rPr>
          <w:rFonts w:ascii="Calibri" w:hAnsi="Calibri"/>
          <w:sz w:val="26"/>
          <w:szCs w:val="26"/>
        </w:rPr>
      </w:pPr>
    </w:p>
    <w:p w14:paraId="03856507" w14:textId="375AC698" w:rsidR="002725D1" w:rsidRPr="00CB0BAF" w:rsidRDefault="000E77EC" w:rsidP="002725D1">
      <w:pPr>
        <w:numPr>
          <w:ilvl w:val="0"/>
          <w:numId w:val="40"/>
        </w:numPr>
        <w:rPr>
          <w:rFonts w:ascii="Calibri" w:hAnsi="Calibri"/>
          <w:sz w:val="26"/>
          <w:szCs w:val="26"/>
        </w:rPr>
      </w:pPr>
      <w:r w:rsidRPr="00CB0BAF">
        <w:rPr>
          <w:rFonts w:ascii="Calibri" w:hAnsi="Calibri"/>
          <w:sz w:val="26"/>
          <w:szCs w:val="26"/>
        </w:rPr>
        <w:t>PowerPointpresentaties</w:t>
      </w:r>
      <w:r w:rsidR="005F7AC6" w:rsidRPr="00CB0BAF">
        <w:rPr>
          <w:rFonts w:ascii="Calibri" w:hAnsi="Calibri"/>
          <w:sz w:val="26"/>
          <w:szCs w:val="26"/>
        </w:rPr>
        <w:t xml:space="preserve"> </w:t>
      </w:r>
    </w:p>
    <w:p w14:paraId="62486C05" w14:textId="77777777" w:rsidR="002725D1" w:rsidRPr="006207DC" w:rsidRDefault="002725D1" w:rsidP="002725D1">
      <w:pPr>
        <w:rPr>
          <w:rFonts w:ascii="Calibri" w:hAnsi="Calibri"/>
          <w:sz w:val="26"/>
          <w:szCs w:val="26"/>
        </w:rPr>
      </w:pPr>
    </w:p>
    <w:p w14:paraId="4101652C" w14:textId="77777777" w:rsidR="002725D1" w:rsidRPr="006207DC" w:rsidRDefault="002725D1" w:rsidP="002725D1">
      <w:pPr>
        <w:rPr>
          <w:rFonts w:ascii="Calibri" w:hAnsi="Calibri"/>
          <w:sz w:val="26"/>
          <w:szCs w:val="26"/>
        </w:rPr>
      </w:pPr>
    </w:p>
    <w:p w14:paraId="324F0D08" w14:textId="2FE776BA" w:rsidR="002725D1" w:rsidRPr="002327A3" w:rsidRDefault="00CE6E5E" w:rsidP="002725D1">
      <w:pPr>
        <w:rPr>
          <w:rFonts w:ascii="Calibri" w:hAnsi="Calibri"/>
          <w:sz w:val="26"/>
          <w:szCs w:val="26"/>
        </w:rPr>
      </w:pPr>
      <w:r w:rsidRPr="002327A3">
        <w:rPr>
          <w:rFonts w:ascii="Calibri" w:hAnsi="Calibri"/>
          <w:sz w:val="26"/>
          <w:szCs w:val="26"/>
        </w:rPr>
        <w:t>Mocht je onverhoopt niet aanwezig kunnen zijn</w:t>
      </w:r>
      <w:r w:rsidR="00E649DA">
        <w:rPr>
          <w:rFonts w:ascii="Calibri" w:hAnsi="Calibri"/>
          <w:sz w:val="26"/>
          <w:szCs w:val="26"/>
        </w:rPr>
        <w:t xml:space="preserve">, geef dit dan s.v.p. door </w:t>
      </w:r>
      <w:r w:rsidR="003B6BE8" w:rsidRPr="002327A3">
        <w:rPr>
          <w:rFonts w:ascii="Calibri" w:hAnsi="Calibri"/>
          <w:sz w:val="26"/>
          <w:szCs w:val="26"/>
        </w:rPr>
        <w:t xml:space="preserve">aan Brunhilde </w:t>
      </w:r>
      <w:r w:rsidR="002327A3" w:rsidRPr="002327A3">
        <w:rPr>
          <w:rFonts w:ascii="Calibri" w:hAnsi="Calibri"/>
          <w:sz w:val="26"/>
          <w:szCs w:val="26"/>
        </w:rPr>
        <w:t>Legeland</w:t>
      </w:r>
      <w:r w:rsidR="002327A3">
        <w:rPr>
          <w:rFonts w:ascii="Calibri" w:hAnsi="Calibri"/>
          <w:sz w:val="26"/>
          <w:szCs w:val="26"/>
        </w:rPr>
        <w:t xml:space="preserve"> </w:t>
      </w:r>
      <w:r w:rsidR="002327A3" w:rsidRPr="002327A3">
        <w:rPr>
          <w:rFonts w:ascii="Calibri" w:hAnsi="Calibri"/>
          <w:sz w:val="26"/>
          <w:szCs w:val="26"/>
        </w:rPr>
        <w:t>per</w:t>
      </w:r>
      <w:r w:rsidR="002725D1" w:rsidRPr="002327A3">
        <w:rPr>
          <w:rFonts w:ascii="Calibri" w:hAnsi="Calibri"/>
          <w:sz w:val="26"/>
          <w:szCs w:val="26"/>
        </w:rPr>
        <w:t xml:space="preserve"> e-mail via </w:t>
      </w:r>
      <w:r w:rsidR="002725D1" w:rsidRPr="002327A3">
        <w:rPr>
          <w:rFonts w:ascii="Calibri" w:hAnsi="Calibri"/>
          <w:b/>
          <w:bCs/>
          <w:sz w:val="26"/>
          <w:szCs w:val="26"/>
        </w:rPr>
        <w:t>info@eftin.nl</w:t>
      </w:r>
      <w:r w:rsidR="002725D1" w:rsidRPr="002327A3">
        <w:rPr>
          <w:rFonts w:ascii="Calibri" w:hAnsi="Calibri"/>
          <w:sz w:val="26"/>
          <w:szCs w:val="26"/>
        </w:rPr>
        <w:t xml:space="preserve"> </w:t>
      </w:r>
      <w:r w:rsidR="002327A3">
        <w:rPr>
          <w:rFonts w:ascii="Calibri" w:hAnsi="Calibri"/>
          <w:sz w:val="26"/>
          <w:szCs w:val="26"/>
        </w:rPr>
        <w:t xml:space="preserve">of </w:t>
      </w:r>
      <w:r w:rsidR="002725D1" w:rsidRPr="002327A3">
        <w:rPr>
          <w:rFonts w:ascii="Calibri" w:hAnsi="Calibri"/>
          <w:sz w:val="26"/>
          <w:szCs w:val="26"/>
        </w:rPr>
        <w:t xml:space="preserve"> tele</w:t>
      </w:r>
      <w:r w:rsidR="002327A3">
        <w:rPr>
          <w:rFonts w:ascii="Calibri" w:hAnsi="Calibri"/>
          <w:sz w:val="26"/>
          <w:szCs w:val="26"/>
        </w:rPr>
        <w:t>fonisch</w:t>
      </w:r>
      <w:r w:rsidR="002725D1" w:rsidRPr="002327A3">
        <w:rPr>
          <w:rFonts w:ascii="Calibri" w:hAnsi="Calibri"/>
          <w:sz w:val="26"/>
          <w:szCs w:val="26"/>
        </w:rPr>
        <w:t xml:space="preserve"> </w:t>
      </w:r>
      <w:r w:rsidR="002327A3">
        <w:rPr>
          <w:rFonts w:ascii="Calibri" w:hAnsi="Calibri"/>
          <w:sz w:val="26"/>
          <w:szCs w:val="26"/>
        </w:rPr>
        <w:t>via</w:t>
      </w:r>
      <w:r w:rsidR="00E649DA">
        <w:rPr>
          <w:rFonts w:ascii="Calibri" w:hAnsi="Calibri"/>
          <w:sz w:val="26"/>
          <w:szCs w:val="26"/>
        </w:rPr>
        <w:t xml:space="preserve"> </w:t>
      </w:r>
      <w:r w:rsidR="2868A1AD" w:rsidRPr="002327A3">
        <w:rPr>
          <w:rFonts w:ascii="Calibri" w:hAnsi="Calibri"/>
          <w:sz w:val="26"/>
          <w:szCs w:val="26"/>
        </w:rPr>
        <w:t>+</w:t>
      </w:r>
      <w:r w:rsidR="2868A1AD" w:rsidRPr="00CB0BAF">
        <w:rPr>
          <w:rFonts w:ascii="Calibri" w:hAnsi="Calibri"/>
          <w:sz w:val="26"/>
          <w:szCs w:val="26"/>
        </w:rPr>
        <w:t xml:space="preserve">31 (0)6 </w:t>
      </w:r>
      <w:r w:rsidR="00570FAC">
        <w:rPr>
          <w:rFonts w:ascii="Calibri" w:hAnsi="Calibri"/>
          <w:sz w:val="26"/>
          <w:szCs w:val="26"/>
        </w:rPr>
        <w:t xml:space="preserve">- </w:t>
      </w:r>
      <w:r w:rsidR="00DB0407" w:rsidRPr="00CB0BAF">
        <w:rPr>
          <w:rFonts w:ascii="Calibri" w:hAnsi="Calibri"/>
          <w:sz w:val="26"/>
          <w:szCs w:val="26"/>
        </w:rPr>
        <w:t xml:space="preserve">2034 </w:t>
      </w:r>
      <w:r w:rsidR="005D77F2" w:rsidRPr="00CB0BAF">
        <w:rPr>
          <w:rFonts w:ascii="Calibri" w:hAnsi="Calibri"/>
          <w:sz w:val="26"/>
          <w:szCs w:val="26"/>
        </w:rPr>
        <w:t>1749</w:t>
      </w:r>
      <w:r w:rsidR="002725D1" w:rsidRPr="00CB0BAF">
        <w:rPr>
          <w:rFonts w:ascii="Calibri" w:hAnsi="Calibri"/>
          <w:sz w:val="26"/>
          <w:szCs w:val="26"/>
        </w:rPr>
        <w:t>.</w:t>
      </w:r>
    </w:p>
    <w:p w14:paraId="4B99056E" w14:textId="77777777" w:rsidR="002725D1" w:rsidRDefault="002725D1" w:rsidP="002725D1">
      <w:pPr>
        <w:pStyle w:val="Normaalweb"/>
        <w:shd w:val="clear" w:color="auto" w:fill="FFFFFF"/>
        <w:textAlignment w:val="baseline"/>
        <w:rPr>
          <w:rStyle w:val="s1"/>
          <w:rFonts w:asciiTheme="minorHAnsi" w:hAnsiTheme="minorHAnsi" w:cs="Arial"/>
          <w:b/>
          <w:bCs/>
          <w:sz w:val="26"/>
          <w:szCs w:val="26"/>
        </w:rPr>
      </w:pPr>
    </w:p>
    <w:p w14:paraId="6F3F41DE" w14:textId="77777777" w:rsidR="00734BBE" w:rsidRDefault="00734BBE" w:rsidP="00734BBE">
      <w:pPr>
        <w:pStyle w:val="BasistekstEFTiN"/>
      </w:pPr>
    </w:p>
    <w:p w14:paraId="610958FB" w14:textId="77777777" w:rsidR="00734BBE" w:rsidRDefault="00734BBE" w:rsidP="00734BBE">
      <w:pPr>
        <w:pStyle w:val="BasistekstEFTiN"/>
      </w:pPr>
    </w:p>
    <w:p w14:paraId="55AD41A6" w14:textId="77777777" w:rsidR="00734BBE" w:rsidRDefault="00734BBE" w:rsidP="00734BBE">
      <w:pPr>
        <w:pStyle w:val="BasistekstEFTiN"/>
      </w:pPr>
    </w:p>
    <w:p w14:paraId="3DFD9CE6" w14:textId="77777777" w:rsidR="00734BBE" w:rsidRDefault="00734BBE" w:rsidP="00734BBE">
      <w:pPr>
        <w:pStyle w:val="BasistekstEFTiN"/>
      </w:pPr>
    </w:p>
    <w:p w14:paraId="4D6A1FB1" w14:textId="77777777" w:rsidR="00734BBE" w:rsidRDefault="00734BBE" w:rsidP="00734BBE">
      <w:pPr>
        <w:pStyle w:val="BasistekstEFTiN"/>
      </w:pPr>
    </w:p>
    <w:p w14:paraId="126272ED" w14:textId="77777777" w:rsidR="00734BBE" w:rsidRDefault="00734BBE" w:rsidP="00734BBE">
      <w:pPr>
        <w:pStyle w:val="BasistekstEFTiN"/>
      </w:pPr>
    </w:p>
    <w:p w14:paraId="50EFC2EF" w14:textId="77777777" w:rsidR="00734BBE" w:rsidRDefault="00734BBE" w:rsidP="00734BBE">
      <w:pPr>
        <w:pStyle w:val="BasistekstEFTiN"/>
      </w:pPr>
    </w:p>
    <w:p w14:paraId="020D997C" w14:textId="77777777" w:rsidR="00734BBE" w:rsidRDefault="00734BBE" w:rsidP="00734BBE">
      <w:pPr>
        <w:pStyle w:val="BasistekstEFTiN"/>
      </w:pPr>
    </w:p>
    <w:p w14:paraId="68152C3F" w14:textId="77777777" w:rsidR="00734BBE" w:rsidRDefault="00734BBE" w:rsidP="00734BBE">
      <w:pPr>
        <w:pStyle w:val="BasistekstEFTiN"/>
      </w:pPr>
    </w:p>
    <w:p w14:paraId="75273C61" w14:textId="77777777" w:rsidR="00734BBE" w:rsidRDefault="00734BBE" w:rsidP="00734BBE">
      <w:pPr>
        <w:pStyle w:val="BasistekstEFTiN"/>
      </w:pPr>
    </w:p>
    <w:p w14:paraId="3DC4A6AB" w14:textId="77777777" w:rsidR="00FF79B5" w:rsidRDefault="00FF79B5" w:rsidP="00734BBE">
      <w:pPr>
        <w:pStyle w:val="BasistekstEFTiN"/>
      </w:pPr>
    </w:p>
    <w:p w14:paraId="37636B0A" w14:textId="77777777" w:rsidR="00FF79B5" w:rsidRDefault="00FF79B5" w:rsidP="00734BBE">
      <w:pPr>
        <w:pStyle w:val="BasistekstEFTiN"/>
      </w:pPr>
    </w:p>
    <w:p w14:paraId="45E1AAED" w14:textId="77777777" w:rsidR="00FF79B5" w:rsidRDefault="00FF79B5" w:rsidP="00734BBE">
      <w:pPr>
        <w:pStyle w:val="BasistekstEFTiN"/>
      </w:pPr>
    </w:p>
    <w:p w14:paraId="782A0CE4" w14:textId="77777777" w:rsidR="00FF79B5" w:rsidRDefault="00FF79B5" w:rsidP="00734BBE">
      <w:pPr>
        <w:pStyle w:val="BasistekstEFTiN"/>
      </w:pPr>
    </w:p>
    <w:p w14:paraId="5297997B" w14:textId="77777777" w:rsidR="00FF79B5" w:rsidRDefault="00FF79B5" w:rsidP="00734BBE">
      <w:pPr>
        <w:pStyle w:val="BasistekstEFTiN"/>
      </w:pPr>
    </w:p>
    <w:p w14:paraId="0815C7A0" w14:textId="77777777" w:rsidR="00FF79B5" w:rsidRDefault="00FF79B5" w:rsidP="00734BBE">
      <w:pPr>
        <w:pStyle w:val="BasistekstEFTiN"/>
      </w:pPr>
    </w:p>
    <w:p w14:paraId="52003CE6" w14:textId="77777777" w:rsidR="00FF79B5" w:rsidRDefault="00FF79B5" w:rsidP="00734BBE">
      <w:pPr>
        <w:pStyle w:val="BasistekstEFTiN"/>
      </w:pPr>
    </w:p>
    <w:p w14:paraId="52B6A9E8" w14:textId="77777777" w:rsidR="00FF79B5" w:rsidRDefault="00FF79B5" w:rsidP="00734BBE">
      <w:pPr>
        <w:pStyle w:val="BasistekstEFTiN"/>
      </w:pPr>
    </w:p>
    <w:p w14:paraId="607A98D9" w14:textId="77777777" w:rsidR="00734BBE" w:rsidRDefault="00734BBE" w:rsidP="00734BBE">
      <w:pPr>
        <w:pStyle w:val="BasistekstEFTiN"/>
      </w:pPr>
    </w:p>
    <w:p w14:paraId="62C4027F" w14:textId="77777777" w:rsidR="00734BBE" w:rsidRPr="00734BBE" w:rsidRDefault="00734BBE" w:rsidP="00734BBE">
      <w:pPr>
        <w:pStyle w:val="BasistekstEFTiN"/>
      </w:pPr>
    </w:p>
    <w:p w14:paraId="34AC5EE5" w14:textId="7819E269" w:rsidR="002725D1" w:rsidRPr="00A16B4D" w:rsidRDefault="0080531D" w:rsidP="002725D1">
      <w:pPr>
        <w:pStyle w:val="Normaalweb"/>
        <w:shd w:val="clear" w:color="auto" w:fill="FFFFFF"/>
        <w:spacing w:after="240"/>
        <w:textAlignment w:val="baseline"/>
        <w:rPr>
          <w:sz w:val="26"/>
          <w:szCs w:val="26"/>
          <w:lang w:val="en-US"/>
        </w:rPr>
      </w:pPr>
      <w:r>
        <w:rPr>
          <w:rStyle w:val="s1"/>
          <w:rFonts w:asciiTheme="minorHAnsi" w:hAnsiTheme="minorHAnsi" w:cs="Arial"/>
          <w:b/>
          <w:bCs/>
          <w:sz w:val="26"/>
          <w:szCs w:val="26"/>
          <w:lang w:val="en-US"/>
        </w:rPr>
        <w:t xml:space="preserve">Deze level II is officieel erkend door  </w:t>
      </w:r>
      <w:r w:rsidR="002725D1">
        <w:rPr>
          <w:rStyle w:val="s1"/>
          <w:rFonts w:asciiTheme="minorHAnsi" w:hAnsiTheme="minorHAnsi" w:cs="Arial"/>
          <w:b/>
          <w:bCs/>
          <w:sz w:val="26"/>
          <w:szCs w:val="26"/>
          <w:lang w:val="en-US"/>
        </w:rPr>
        <w:t xml:space="preserve">the </w:t>
      </w:r>
      <w:r w:rsidR="002725D1" w:rsidRPr="00A16B4D">
        <w:rPr>
          <w:rStyle w:val="s1"/>
          <w:rFonts w:asciiTheme="minorHAnsi" w:hAnsiTheme="minorHAnsi" w:cs="Arial"/>
          <w:b/>
          <w:bCs/>
          <w:sz w:val="26"/>
          <w:szCs w:val="26"/>
          <w:lang w:val="en-US"/>
        </w:rPr>
        <w:t>International Society for Emotion Focused Therapy</w:t>
      </w:r>
      <w:r w:rsidR="002725D1">
        <w:rPr>
          <w:rStyle w:val="s1"/>
          <w:rFonts w:asciiTheme="minorHAnsi" w:hAnsiTheme="minorHAnsi" w:cs="Arial"/>
          <w:b/>
          <w:bCs/>
          <w:sz w:val="26"/>
          <w:szCs w:val="26"/>
          <w:lang w:val="en-US"/>
        </w:rPr>
        <w:t xml:space="preserve"> (isEFT)</w:t>
      </w:r>
      <w:r w:rsidR="002725D1" w:rsidRPr="00A16B4D">
        <w:rPr>
          <w:rStyle w:val="s1"/>
          <w:rFonts w:asciiTheme="minorHAnsi" w:hAnsiTheme="minorHAnsi" w:cs="Arial"/>
          <w:b/>
          <w:bCs/>
          <w:sz w:val="26"/>
          <w:szCs w:val="26"/>
          <w:lang w:val="en-US"/>
        </w:rPr>
        <w:t>.</w:t>
      </w:r>
    </w:p>
    <w:p w14:paraId="1299C43A" w14:textId="77777777" w:rsidR="002725D1" w:rsidRPr="002725D1" w:rsidRDefault="002346CA" w:rsidP="002725D1">
      <w:pPr>
        <w:pStyle w:val="p1"/>
        <w:ind w:left="0" w:firstLine="0"/>
        <w:rPr>
          <w:rFonts w:ascii="Arial" w:hAnsi="Arial" w:cs="Arial"/>
          <w:bCs/>
          <w:sz w:val="28"/>
          <w:szCs w:val="28"/>
          <w:lang w:val="en-US"/>
        </w:rPr>
      </w:pPr>
      <w:r>
        <w:rPr>
          <w:noProof/>
        </w:rPr>
        <w:drawing>
          <wp:inline distT="0" distB="0" distL="0" distR="0" wp14:anchorId="0A5DE1DC" wp14:editId="4333CAD2">
            <wp:extent cx="1657350" cy="605828"/>
            <wp:effectExtent l="0" t="0" r="0" b="3810"/>
            <wp:docPr id="1201398613"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11">
                      <a:extLst>
                        <a:ext uri="{28A0092B-C50C-407E-A947-70E740481C1C}">
                          <a14:useLocalDpi xmlns:a14="http://schemas.microsoft.com/office/drawing/2010/main" val="0"/>
                        </a:ext>
                      </a:extLst>
                    </a:blip>
                    <a:stretch>
                      <a:fillRect/>
                    </a:stretch>
                  </pic:blipFill>
                  <pic:spPr>
                    <a:xfrm>
                      <a:off x="0" y="0"/>
                      <a:ext cx="1657350" cy="605828"/>
                    </a:xfrm>
                    <a:prstGeom prst="rect">
                      <a:avLst/>
                    </a:prstGeom>
                  </pic:spPr>
                </pic:pic>
              </a:graphicData>
            </a:graphic>
          </wp:inline>
        </w:drawing>
      </w:r>
    </w:p>
    <w:p w14:paraId="30205A75" w14:textId="77777777" w:rsidR="002346CA" w:rsidRPr="002346CA" w:rsidRDefault="00093CEE">
      <w:pPr>
        <w:spacing w:line="240" w:lineRule="atLeast"/>
        <w:rPr>
          <w:b/>
          <w:i/>
          <w:sz w:val="18"/>
          <w:szCs w:val="18"/>
          <w:lang w:val="en-US"/>
        </w:rPr>
      </w:pPr>
      <w:hyperlink r:id="rId12" w:history="1">
        <w:r w:rsidR="002346CA" w:rsidRPr="00A140E6">
          <w:rPr>
            <w:rStyle w:val="Hyperlink"/>
            <w:b/>
            <w:i/>
            <w:sz w:val="18"/>
            <w:szCs w:val="18"/>
            <w:lang w:val="en-US"/>
          </w:rPr>
          <w:t>contact.iseft@gmail.com</w:t>
        </w:r>
      </w:hyperlink>
    </w:p>
    <w:p w14:paraId="1013E79E" w14:textId="77777777" w:rsidR="002725D1" w:rsidRDefault="002346CA">
      <w:pPr>
        <w:spacing w:line="240" w:lineRule="atLeast"/>
        <w:rPr>
          <w:rFonts w:ascii="Calibri" w:eastAsia="Times New Roman" w:hAnsi="Calibri" w:cs="Maiandra GD"/>
          <w:sz w:val="22"/>
          <w:szCs w:val="18"/>
          <w:lang w:val="en-US" w:eastAsia="nl-NL"/>
        </w:rPr>
      </w:pPr>
      <w:r w:rsidRPr="002346CA">
        <w:rPr>
          <w:b/>
          <w:i/>
          <w:sz w:val="18"/>
          <w:szCs w:val="18"/>
          <w:lang w:val="en-US"/>
        </w:rPr>
        <w:t>www.iseft.org</w:t>
      </w:r>
      <w:r w:rsidR="002725D1">
        <w:rPr>
          <w:lang w:val="en-US"/>
        </w:rPr>
        <w:br w:type="page"/>
      </w:r>
    </w:p>
    <w:p w14:paraId="7353D0DE" w14:textId="6C5DF7FC" w:rsidR="002725D1" w:rsidRPr="00B94DA8" w:rsidRDefault="002725D1" w:rsidP="002725D1">
      <w:pPr>
        <w:pStyle w:val="p1"/>
        <w:ind w:left="0" w:firstLine="0"/>
        <w:jc w:val="center"/>
        <w:rPr>
          <w:rStyle w:val="s1"/>
          <w:rFonts w:ascii="Arial" w:hAnsi="Arial" w:cs="Arial"/>
          <w:b/>
          <w:bCs/>
          <w:color w:val="C00000"/>
          <w:sz w:val="96"/>
          <w:szCs w:val="96"/>
          <w:lang w:val="en-US"/>
        </w:rPr>
      </w:pPr>
      <w:r w:rsidRPr="00B94DA8">
        <w:rPr>
          <w:rStyle w:val="s1"/>
          <w:rFonts w:ascii="Arial" w:hAnsi="Arial" w:cs="Arial"/>
          <w:b/>
          <w:bCs/>
          <w:color w:val="C00000"/>
          <w:sz w:val="96"/>
          <w:szCs w:val="96"/>
          <w:lang w:val="en-US"/>
        </w:rPr>
        <w:lastRenderedPageBreak/>
        <w:t xml:space="preserve">Emotion-Focused Therapy  </w:t>
      </w:r>
    </w:p>
    <w:p w14:paraId="07C55ED5" w14:textId="7C71C040" w:rsidR="002725D1" w:rsidRPr="00B94DA8" w:rsidRDefault="002725D1" w:rsidP="002725D1">
      <w:pPr>
        <w:pStyle w:val="p1"/>
        <w:ind w:left="0" w:firstLine="0"/>
        <w:jc w:val="center"/>
        <w:rPr>
          <w:rStyle w:val="s1"/>
          <w:rFonts w:ascii="Arial" w:hAnsi="Arial" w:cs="Arial"/>
          <w:b/>
          <w:bCs/>
          <w:color w:val="C00000"/>
          <w:sz w:val="96"/>
          <w:szCs w:val="96"/>
          <w:lang w:val="en-US"/>
        </w:rPr>
      </w:pPr>
      <w:r w:rsidRPr="00B94DA8">
        <w:rPr>
          <w:rStyle w:val="s1"/>
          <w:rFonts w:ascii="Arial" w:hAnsi="Arial" w:cs="Arial"/>
          <w:b/>
          <w:bCs/>
          <w:color w:val="C00000"/>
          <w:sz w:val="96"/>
          <w:szCs w:val="96"/>
          <w:lang w:val="en-US"/>
        </w:rPr>
        <w:t xml:space="preserve">Level </w:t>
      </w:r>
      <w:r w:rsidR="00FF79B5">
        <w:rPr>
          <w:rStyle w:val="s1"/>
          <w:rFonts w:ascii="Arial" w:hAnsi="Arial" w:cs="Arial"/>
          <w:b/>
          <w:bCs/>
          <w:color w:val="C00000"/>
          <w:sz w:val="96"/>
          <w:szCs w:val="96"/>
          <w:lang w:val="en-US"/>
        </w:rPr>
        <w:t>II</w:t>
      </w:r>
    </w:p>
    <w:p w14:paraId="4DDBEF00" w14:textId="77777777" w:rsidR="002725D1" w:rsidRPr="00B94DA8" w:rsidRDefault="002725D1" w:rsidP="002725D1">
      <w:pPr>
        <w:pStyle w:val="p1"/>
        <w:ind w:left="0" w:firstLine="0"/>
        <w:jc w:val="center"/>
        <w:rPr>
          <w:rStyle w:val="s1"/>
          <w:rFonts w:ascii="Arial" w:hAnsi="Arial" w:cs="Arial"/>
          <w:b/>
          <w:bCs/>
          <w:color w:val="C00000"/>
          <w:sz w:val="96"/>
          <w:szCs w:val="96"/>
          <w:lang w:val="en-US"/>
        </w:rPr>
      </w:pPr>
    </w:p>
    <w:p w14:paraId="42B71CCD" w14:textId="27770C6C" w:rsidR="002725D1" w:rsidRPr="00B94DA8" w:rsidRDefault="00C77984" w:rsidP="002725D1">
      <w:pPr>
        <w:pStyle w:val="p1"/>
        <w:ind w:left="0" w:firstLine="0"/>
        <w:jc w:val="center"/>
        <w:rPr>
          <w:rStyle w:val="s1"/>
          <w:rFonts w:ascii="Arial" w:hAnsi="Arial" w:cs="Arial"/>
          <w:b/>
          <w:bCs/>
          <w:color w:val="C00000"/>
          <w:sz w:val="96"/>
          <w:szCs w:val="96"/>
          <w:lang w:val="en-US"/>
        </w:rPr>
      </w:pPr>
      <w:r w:rsidRPr="00B94DA8">
        <w:rPr>
          <w:rStyle w:val="s1"/>
          <w:rFonts w:ascii="Arial" w:hAnsi="Arial" w:cs="Arial"/>
          <w:b/>
          <w:bCs/>
          <w:color w:val="C00000"/>
          <w:sz w:val="96"/>
          <w:szCs w:val="96"/>
          <w:lang w:val="en-US"/>
        </w:rPr>
        <w:t>202</w:t>
      </w:r>
      <w:r w:rsidR="00B94DA8" w:rsidRPr="00B94DA8">
        <w:rPr>
          <w:rStyle w:val="s1"/>
          <w:rFonts w:ascii="Arial" w:hAnsi="Arial" w:cs="Arial"/>
          <w:b/>
          <w:bCs/>
          <w:color w:val="C00000"/>
          <w:sz w:val="96"/>
          <w:szCs w:val="96"/>
          <w:lang w:val="en-US"/>
        </w:rPr>
        <w:t>1</w:t>
      </w:r>
    </w:p>
    <w:p w14:paraId="3461D779" w14:textId="77777777" w:rsidR="00375691" w:rsidRDefault="00375691" w:rsidP="00375691">
      <w:pPr>
        <w:pStyle w:val="BasistekstEFTiN"/>
        <w:rPr>
          <w:lang w:val="en-US"/>
        </w:rPr>
      </w:pPr>
    </w:p>
    <w:p w14:paraId="3CF2D8B6" w14:textId="77777777" w:rsidR="002725D1" w:rsidRDefault="002725D1">
      <w:pPr>
        <w:spacing w:line="240" w:lineRule="atLeast"/>
        <w:rPr>
          <w:rFonts w:ascii="Calibri" w:eastAsia="Times New Roman" w:hAnsi="Calibri" w:cs="Maiandra GD"/>
          <w:sz w:val="22"/>
          <w:szCs w:val="18"/>
          <w:lang w:val="en-US" w:eastAsia="nl-NL"/>
        </w:rPr>
      </w:pPr>
      <w:r>
        <w:rPr>
          <w:lang w:val="en-US"/>
        </w:rPr>
        <w:br w:type="page"/>
      </w:r>
    </w:p>
    <w:p w14:paraId="0FB78278" w14:textId="77777777" w:rsidR="002725D1" w:rsidRPr="008807C7" w:rsidRDefault="002725D1" w:rsidP="002725D1">
      <w:pPr>
        <w:tabs>
          <w:tab w:val="left" w:pos="567"/>
        </w:tabs>
        <w:rPr>
          <w:sz w:val="26"/>
          <w:szCs w:val="26"/>
          <w:lang w:val="en-US" w:eastAsia="nl-NL"/>
        </w:rPr>
      </w:pPr>
    </w:p>
    <w:p w14:paraId="024E48BB" w14:textId="5EEDBB8C" w:rsidR="002725D1" w:rsidRDefault="002725D1" w:rsidP="002725D1">
      <w:pPr>
        <w:widowControl w:val="0"/>
        <w:autoSpaceDE w:val="0"/>
        <w:autoSpaceDN w:val="0"/>
        <w:adjustRightInd w:val="0"/>
        <w:outlineLvl w:val="0"/>
        <w:rPr>
          <w:b/>
          <w:color w:val="C00000"/>
          <w:sz w:val="48"/>
          <w:szCs w:val="48"/>
        </w:rPr>
      </w:pPr>
      <w:r w:rsidRPr="00976828">
        <w:rPr>
          <w:b/>
          <w:color w:val="C00000"/>
          <w:sz w:val="48"/>
          <w:szCs w:val="48"/>
        </w:rPr>
        <w:t>Da</w:t>
      </w:r>
      <w:r w:rsidR="0086064A" w:rsidRPr="00976828">
        <w:rPr>
          <w:b/>
          <w:color w:val="C00000"/>
          <w:sz w:val="48"/>
          <w:szCs w:val="48"/>
        </w:rPr>
        <w:t>g</w:t>
      </w:r>
      <w:r w:rsidRPr="00976828">
        <w:rPr>
          <w:b/>
          <w:color w:val="C00000"/>
          <w:sz w:val="48"/>
          <w:szCs w:val="48"/>
        </w:rPr>
        <w:t>-to</w:t>
      </w:r>
      <w:r w:rsidR="0086064A" w:rsidRPr="00976828">
        <w:rPr>
          <w:b/>
          <w:color w:val="C00000"/>
          <w:sz w:val="48"/>
          <w:szCs w:val="48"/>
        </w:rPr>
        <w:t>t</w:t>
      </w:r>
      <w:r w:rsidRPr="00976828">
        <w:rPr>
          <w:b/>
          <w:color w:val="C00000"/>
          <w:sz w:val="48"/>
          <w:szCs w:val="48"/>
        </w:rPr>
        <w:t>-Da</w:t>
      </w:r>
      <w:r w:rsidR="0086064A" w:rsidRPr="00976828">
        <w:rPr>
          <w:b/>
          <w:color w:val="C00000"/>
          <w:sz w:val="48"/>
          <w:szCs w:val="48"/>
        </w:rPr>
        <w:t>g</w:t>
      </w:r>
      <w:r w:rsidRPr="00976828">
        <w:rPr>
          <w:b/>
          <w:color w:val="C00000"/>
          <w:sz w:val="48"/>
          <w:szCs w:val="48"/>
        </w:rPr>
        <w:t xml:space="preserve"> Programm</w:t>
      </w:r>
      <w:r w:rsidR="0086064A" w:rsidRPr="00976828">
        <w:rPr>
          <w:b/>
          <w:color w:val="C00000"/>
          <w:sz w:val="48"/>
          <w:szCs w:val="48"/>
        </w:rPr>
        <w:t xml:space="preserve">a </w:t>
      </w:r>
      <w:r w:rsidR="00B94DA8" w:rsidRPr="00976828">
        <w:rPr>
          <w:b/>
          <w:color w:val="C00000"/>
          <w:sz w:val="48"/>
          <w:szCs w:val="48"/>
        </w:rPr>
        <w:t>-</w:t>
      </w:r>
      <w:r w:rsidRPr="00976828">
        <w:rPr>
          <w:b/>
          <w:color w:val="C00000"/>
          <w:sz w:val="48"/>
          <w:szCs w:val="48"/>
        </w:rPr>
        <w:t>module 1</w:t>
      </w:r>
    </w:p>
    <w:p w14:paraId="6140CD96" w14:textId="77777777" w:rsidR="00B542A1" w:rsidRPr="00976828" w:rsidRDefault="00B542A1" w:rsidP="002725D1">
      <w:pPr>
        <w:widowControl w:val="0"/>
        <w:autoSpaceDE w:val="0"/>
        <w:autoSpaceDN w:val="0"/>
        <w:adjustRightInd w:val="0"/>
        <w:outlineLvl w:val="0"/>
        <w:rPr>
          <w:b/>
          <w:color w:val="C00000"/>
          <w:sz w:val="48"/>
          <w:szCs w:val="48"/>
        </w:rPr>
      </w:pPr>
    </w:p>
    <w:p w14:paraId="1FC39945" w14:textId="77777777" w:rsidR="002725D1" w:rsidRPr="00976828" w:rsidRDefault="002725D1" w:rsidP="002725D1">
      <w:pPr>
        <w:widowControl w:val="0"/>
        <w:autoSpaceDE w:val="0"/>
        <w:autoSpaceDN w:val="0"/>
        <w:adjustRightInd w:val="0"/>
        <w:rPr>
          <w:color w:val="C00000"/>
          <w:szCs w:val="32"/>
        </w:rPr>
      </w:pPr>
    </w:p>
    <w:p w14:paraId="719D01B2" w14:textId="02196EB1" w:rsidR="002725D1" w:rsidRPr="00BF4166" w:rsidRDefault="002725D1" w:rsidP="002725D1">
      <w:pPr>
        <w:widowControl w:val="0"/>
        <w:autoSpaceDE w:val="0"/>
        <w:autoSpaceDN w:val="0"/>
        <w:adjustRightInd w:val="0"/>
        <w:outlineLvl w:val="0"/>
        <w:rPr>
          <w:b/>
          <w:color w:val="C00000"/>
          <w:sz w:val="32"/>
          <w:szCs w:val="32"/>
          <w:lang w:val="en-US"/>
        </w:rPr>
      </w:pPr>
      <w:r w:rsidRPr="00B94DA8">
        <w:rPr>
          <w:b/>
          <w:color w:val="C00000"/>
          <w:sz w:val="32"/>
          <w:szCs w:val="32"/>
          <w:lang w:val="en-US"/>
        </w:rPr>
        <w:t>D</w:t>
      </w:r>
      <w:r w:rsidR="0086064A">
        <w:rPr>
          <w:b/>
          <w:color w:val="C00000"/>
          <w:sz w:val="32"/>
          <w:szCs w:val="32"/>
          <w:lang w:val="en-US"/>
        </w:rPr>
        <w:t>ag</w:t>
      </w:r>
      <w:r w:rsidRPr="00B94DA8">
        <w:rPr>
          <w:b/>
          <w:color w:val="C00000"/>
          <w:sz w:val="32"/>
          <w:szCs w:val="32"/>
          <w:lang w:val="en-US"/>
        </w:rPr>
        <w:t xml:space="preserve"> 1:</w:t>
      </w:r>
      <w:r w:rsidRPr="00BF4166">
        <w:rPr>
          <w:b/>
          <w:color w:val="C00000"/>
          <w:sz w:val="32"/>
          <w:szCs w:val="32"/>
          <w:lang w:val="en-US"/>
        </w:rPr>
        <w:t xml:space="preserve"> Therapist Experiential Response Modes, Clearing a Space, </w:t>
      </w:r>
      <w:r w:rsidR="00B36E73" w:rsidRPr="00BF4166">
        <w:rPr>
          <w:b/>
          <w:color w:val="C00000"/>
          <w:sz w:val="32"/>
          <w:szCs w:val="32"/>
          <w:lang w:val="en-US"/>
        </w:rPr>
        <w:br/>
        <w:t xml:space="preserve">             </w:t>
      </w:r>
      <w:r w:rsidRPr="00BF4166">
        <w:rPr>
          <w:b/>
          <w:color w:val="C00000"/>
          <w:sz w:val="32"/>
          <w:szCs w:val="32"/>
          <w:lang w:val="en-US"/>
        </w:rPr>
        <w:t>and Focusing</w:t>
      </w:r>
    </w:p>
    <w:p w14:paraId="089C75B5" w14:textId="77777777" w:rsidR="00397F6E" w:rsidRPr="00B94DA8" w:rsidRDefault="00397F6E" w:rsidP="002725D1">
      <w:pPr>
        <w:widowControl w:val="0"/>
        <w:autoSpaceDE w:val="0"/>
        <w:autoSpaceDN w:val="0"/>
        <w:adjustRightInd w:val="0"/>
        <w:outlineLvl w:val="0"/>
        <w:rPr>
          <w:color w:val="C00000"/>
          <w:sz w:val="32"/>
          <w:szCs w:val="32"/>
          <w:lang w:val="en-US"/>
        </w:rPr>
      </w:pPr>
    </w:p>
    <w:tbl>
      <w:tblPr>
        <w:tblW w:w="9747" w:type="dxa"/>
        <w:tblBorders>
          <w:top w:val="nil"/>
          <w:left w:val="nil"/>
          <w:right w:val="nil"/>
        </w:tblBorders>
        <w:tblLayout w:type="fixed"/>
        <w:tblLook w:val="0000" w:firstRow="0" w:lastRow="0" w:firstColumn="0" w:lastColumn="0" w:noHBand="0" w:noVBand="0"/>
      </w:tblPr>
      <w:tblGrid>
        <w:gridCol w:w="2300"/>
        <w:gridCol w:w="7447"/>
      </w:tblGrid>
      <w:tr w:rsidR="002725D1" w:rsidRPr="008807C7" w14:paraId="741D6FE5" w14:textId="77777777" w:rsidTr="00093CEE">
        <w:tc>
          <w:tcPr>
            <w:tcW w:w="2300" w:type="dxa"/>
            <w:tcMar>
              <w:top w:w="140" w:type="nil"/>
              <w:right w:w="140" w:type="nil"/>
            </w:tcMar>
          </w:tcPr>
          <w:p w14:paraId="4A146726" w14:textId="22B5475D" w:rsidR="002725D1" w:rsidRPr="008807C7" w:rsidRDefault="002725D1" w:rsidP="00093CEE">
            <w:pPr>
              <w:widowControl w:val="0"/>
              <w:autoSpaceDE w:val="0"/>
              <w:autoSpaceDN w:val="0"/>
              <w:adjustRightInd w:val="0"/>
              <w:rPr>
                <w:sz w:val="26"/>
                <w:szCs w:val="26"/>
                <w:lang w:val="en-US"/>
              </w:rPr>
            </w:pPr>
            <w:r w:rsidRPr="008807C7">
              <w:rPr>
                <w:b/>
                <w:sz w:val="26"/>
                <w:szCs w:val="26"/>
                <w:lang w:val="en-US"/>
              </w:rPr>
              <w:t>Ti</w:t>
            </w:r>
            <w:r w:rsidR="00C1258D">
              <w:rPr>
                <w:b/>
                <w:sz w:val="26"/>
                <w:szCs w:val="26"/>
                <w:lang w:val="en-US"/>
              </w:rPr>
              <w:t>jd</w:t>
            </w:r>
          </w:p>
        </w:tc>
        <w:tc>
          <w:tcPr>
            <w:tcW w:w="7447" w:type="dxa"/>
            <w:tcMar>
              <w:top w:w="140" w:type="nil"/>
              <w:right w:w="140" w:type="nil"/>
            </w:tcMar>
          </w:tcPr>
          <w:p w14:paraId="63782C29" w14:textId="77777777" w:rsidR="002725D1" w:rsidRPr="008807C7" w:rsidRDefault="002725D1" w:rsidP="00093CEE">
            <w:pPr>
              <w:widowControl w:val="0"/>
              <w:autoSpaceDE w:val="0"/>
              <w:autoSpaceDN w:val="0"/>
              <w:adjustRightInd w:val="0"/>
              <w:rPr>
                <w:sz w:val="26"/>
                <w:szCs w:val="26"/>
                <w:lang w:val="en-US"/>
              </w:rPr>
            </w:pPr>
            <w:r w:rsidRPr="008807C7">
              <w:rPr>
                <w:b/>
                <w:sz w:val="26"/>
                <w:szCs w:val="26"/>
                <w:lang w:val="en-US"/>
              </w:rPr>
              <w:t>Topic</w:t>
            </w:r>
          </w:p>
        </w:tc>
      </w:tr>
      <w:tr w:rsidR="002725D1" w:rsidRPr="008807C7" w14:paraId="75A5BC62" w14:textId="77777777" w:rsidTr="00093CEE">
        <w:tblPrEx>
          <w:tblBorders>
            <w:top w:val="none" w:sz="0" w:space="0" w:color="auto"/>
          </w:tblBorders>
        </w:tblPrEx>
        <w:tc>
          <w:tcPr>
            <w:tcW w:w="2300" w:type="dxa"/>
            <w:tcMar>
              <w:top w:w="140" w:type="nil"/>
              <w:right w:w="140" w:type="nil"/>
            </w:tcMar>
          </w:tcPr>
          <w:p w14:paraId="5203FF1C" w14:textId="61AB6B95"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09.30 – 10.00</w:t>
            </w:r>
            <w:r w:rsidR="007E4E32">
              <w:rPr>
                <w:sz w:val="26"/>
                <w:szCs w:val="26"/>
                <w:lang w:val="en-US"/>
              </w:rPr>
              <w:t xml:space="preserve"> uur</w:t>
            </w:r>
          </w:p>
        </w:tc>
        <w:tc>
          <w:tcPr>
            <w:tcW w:w="7447" w:type="dxa"/>
            <w:tcMar>
              <w:top w:w="140" w:type="nil"/>
              <w:right w:w="140" w:type="nil"/>
            </w:tcMar>
          </w:tcPr>
          <w:p w14:paraId="2E1BBE7E" w14:textId="2832D288" w:rsidR="002725D1" w:rsidRPr="008807C7" w:rsidRDefault="002725D1" w:rsidP="00093CEE">
            <w:pPr>
              <w:widowControl w:val="0"/>
              <w:autoSpaceDE w:val="0"/>
              <w:autoSpaceDN w:val="0"/>
              <w:adjustRightInd w:val="0"/>
              <w:ind w:right="541"/>
              <w:rPr>
                <w:sz w:val="26"/>
                <w:szCs w:val="26"/>
                <w:lang w:val="en-US"/>
              </w:rPr>
            </w:pPr>
            <w:r w:rsidRPr="008807C7">
              <w:rPr>
                <w:sz w:val="26"/>
                <w:szCs w:val="26"/>
                <w:lang w:val="en-US"/>
              </w:rPr>
              <w:t>Introducti</w:t>
            </w:r>
            <w:r w:rsidR="00C23911">
              <w:rPr>
                <w:sz w:val="26"/>
                <w:szCs w:val="26"/>
                <w:lang w:val="en-US"/>
              </w:rPr>
              <w:t>e</w:t>
            </w:r>
          </w:p>
        </w:tc>
      </w:tr>
      <w:tr w:rsidR="002725D1" w:rsidRPr="00C23911" w14:paraId="58ECAF3D" w14:textId="77777777" w:rsidTr="00093CEE">
        <w:tblPrEx>
          <w:tblBorders>
            <w:top w:val="none" w:sz="0" w:space="0" w:color="auto"/>
          </w:tblBorders>
        </w:tblPrEx>
        <w:tc>
          <w:tcPr>
            <w:tcW w:w="2300" w:type="dxa"/>
            <w:tcMar>
              <w:top w:w="140" w:type="nil"/>
              <w:right w:w="140" w:type="nil"/>
            </w:tcMar>
          </w:tcPr>
          <w:p w14:paraId="30657EAA" w14:textId="618572C4"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10.00 – 11.00</w:t>
            </w:r>
            <w:r w:rsidR="007E4E32">
              <w:rPr>
                <w:sz w:val="26"/>
                <w:szCs w:val="26"/>
                <w:lang w:val="en-US"/>
              </w:rPr>
              <w:t xml:space="preserve"> uur</w:t>
            </w:r>
          </w:p>
        </w:tc>
        <w:tc>
          <w:tcPr>
            <w:tcW w:w="7447" w:type="dxa"/>
            <w:tcMar>
              <w:top w:w="140" w:type="nil"/>
              <w:right w:w="140" w:type="nil"/>
            </w:tcMar>
          </w:tcPr>
          <w:p w14:paraId="196C0052" w14:textId="35B195EA" w:rsidR="002725D1" w:rsidRPr="008807C7" w:rsidRDefault="00C23911" w:rsidP="00093CEE">
            <w:pPr>
              <w:widowControl w:val="0"/>
              <w:autoSpaceDE w:val="0"/>
              <w:autoSpaceDN w:val="0"/>
              <w:adjustRightInd w:val="0"/>
              <w:rPr>
                <w:sz w:val="26"/>
                <w:szCs w:val="26"/>
                <w:lang w:val="en-US"/>
              </w:rPr>
            </w:pPr>
            <w:r>
              <w:rPr>
                <w:sz w:val="26"/>
                <w:szCs w:val="26"/>
                <w:lang w:val="en-US"/>
              </w:rPr>
              <w:t>T</w:t>
            </w:r>
            <w:r w:rsidR="002725D1" w:rsidRPr="008807C7">
              <w:rPr>
                <w:sz w:val="26"/>
                <w:szCs w:val="26"/>
                <w:lang w:val="en-US"/>
              </w:rPr>
              <w:t>herapist experiential response modes</w:t>
            </w:r>
            <w:r>
              <w:rPr>
                <w:sz w:val="26"/>
                <w:szCs w:val="26"/>
                <w:lang w:val="en-US"/>
              </w:rPr>
              <w:t xml:space="preserve"> en oefening</w:t>
            </w:r>
            <w:r w:rsidR="002725D1" w:rsidRPr="008807C7">
              <w:rPr>
                <w:sz w:val="26"/>
                <w:szCs w:val="26"/>
                <w:lang w:val="en-US"/>
              </w:rPr>
              <w:t xml:space="preserve">: </w:t>
            </w:r>
          </w:p>
        </w:tc>
      </w:tr>
      <w:tr w:rsidR="002725D1" w:rsidRPr="008807C7" w14:paraId="34DE81F1" w14:textId="77777777" w:rsidTr="00093CEE">
        <w:tblPrEx>
          <w:tblBorders>
            <w:top w:val="none" w:sz="0" w:space="0" w:color="auto"/>
          </w:tblBorders>
        </w:tblPrEx>
        <w:tc>
          <w:tcPr>
            <w:tcW w:w="2300" w:type="dxa"/>
            <w:tcMar>
              <w:top w:w="140" w:type="nil"/>
              <w:right w:w="140" w:type="nil"/>
            </w:tcMar>
          </w:tcPr>
          <w:p w14:paraId="4897AC4C" w14:textId="4FAB7037"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11.00 – 11.15</w:t>
            </w:r>
            <w:r w:rsidR="007E4E32">
              <w:rPr>
                <w:sz w:val="26"/>
                <w:szCs w:val="26"/>
                <w:lang w:val="en-US"/>
              </w:rPr>
              <w:t xml:space="preserve"> uur</w:t>
            </w:r>
          </w:p>
        </w:tc>
        <w:tc>
          <w:tcPr>
            <w:tcW w:w="7447" w:type="dxa"/>
            <w:tcMar>
              <w:top w:w="140" w:type="nil"/>
              <w:right w:w="140" w:type="nil"/>
            </w:tcMar>
          </w:tcPr>
          <w:p w14:paraId="0CA2AFA9" w14:textId="3A4FB253" w:rsidR="002725D1" w:rsidRPr="00C23911" w:rsidRDefault="001A7DB1" w:rsidP="00093CEE">
            <w:pPr>
              <w:widowControl w:val="0"/>
              <w:autoSpaceDE w:val="0"/>
              <w:autoSpaceDN w:val="0"/>
              <w:adjustRightInd w:val="0"/>
              <w:rPr>
                <w:i/>
                <w:iCs/>
                <w:sz w:val="26"/>
                <w:szCs w:val="26"/>
                <w:lang w:val="en-US"/>
              </w:rPr>
            </w:pPr>
            <w:r>
              <w:rPr>
                <w:i/>
                <w:iCs/>
                <w:sz w:val="26"/>
                <w:szCs w:val="26"/>
                <w:lang w:val="en-US"/>
              </w:rPr>
              <w:t>pauze</w:t>
            </w:r>
          </w:p>
        </w:tc>
      </w:tr>
      <w:tr w:rsidR="002725D1" w:rsidRPr="00DB321E" w14:paraId="4F20B68A" w14:textId="77777777" w:rsidTr="00093CEE">
        <w:tblPrEx>
          <w:tblBorders>
            <w:top w:val="none" w:sz="0" w:space="0" w:color="auto"/>
          </w:tblBorders>
        </w:tblPrEx>
        <w:tc>
          <w:tcPr>
            <w:tcW w:w="2300" w:type="dxa"/>
            <w:tcMar>
              <w:top w:w="140" w:type="nil"/>
              <w:right w:w="140" w:type="nil"/>
            </w:tcMar>
          </w:tcPr>
          <w:p w14:paraId="6771A46D" w14:textId="7781C407"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11.15 – 12.30</w:t>
            </w:r>
            <w:r w:rsidR="007E4E32">
              <w:rPr>
                <w:sz w:val="26"/>
                <w:szCs w:val="26"/>
                <w:lang w:val="en-US"/>
              </w:rPr>
              <w:t xml:space="preserve"> uur</w:t>
            </w:r>
          </w:p>
        </w:tc>
        <w:tc>
          <w:tcPr>
            <w:tcW w:w="7447" w:type="dxa"/>
            <w:tcMar>
              <w:top w:w="140" w:type="nil"/>
              <w:right w:w="140" w:type="nil"/>
            </w:tcMar>
          </w:tcPr>
          <w:p w14:paraId="7EB60D6C" w14:textId="17AB16C0" w:rsidR="002725D1" w:rsidRPr="00DB321E" w:rsidRDefault="00EA763B" w:rsidP="00093CEE">
            <w:pPr>
              <w:widowControl w:val="0"/>
              <w:autoSpaceDE w:val="0"/>
              <w:autoSpaceDN w:val="0"/>
              <w:adjustRightInd w:val="0"/>
              <w:rPr>
                <w:sz w:val="26"/>
                <w:szCs w:val="26"/>
              </w:rPr>
            </w:pPr>
            <w:r w:rsidRPr="00DB321E">
              <w:rPr>
                <w:sz w:val="26"/>
                <w:szCs w:val="26"/>
              </w:rPr>
              <w:t>Oefening</w:t>
            </w:r>
            <w:r w:rsidR="00DB321E" w:rsidRPr="00DB321E">
              <w:rPr>
                <w:sz w:val="26"/>
                <w:szCs w:val="26"/>
              </w:rPr>
              <w:t xml:space="preserve">: </w:t>
            </w:r>
            <w:r w:rsidR="00843DF5" w:rsidRPr="00DB321E">
              <w:rPr>
                <w:sz w:val="26"/>
                <w:szCs w:val="26"/>
              </w:rPr>
              <w:t>ex</w:t>
            </w:r>
            <w:r w:rsidR="00843DF5">
              <w:rPr>
                <w:sz w:val="26"/>
                <w:szCs w:val="26"/>
              </w:rPr>
              <w:t>p</w:t>
            </w:r>
            <w:r w:rsidR="00843DF5" w:rsidRPr="00DB321E">
              <w:rPr>
                <w:sz w:val="26"/>
                <w:szCs w:val="26"/>
              </w:rPr>
              <w:t>erimenteren met</w:t>
            </w:r>
            <w:r w:rsidR="00DB321E" w:rsidRPr="00DB321E">
              <w:rPr>
                <w:sz w:val="26"/>
                <w:szCs w:val="26"/>
              </w:rPr>
              <w:t xml:space="preserve"> verschillende </w:t>
            </w:r>
            <w:r w:rsidR="002725D1" w:rsidRPr="00DB321E">
              <w:rPr>
                <w:sz w:val="26"/>
                <w:szCs w:val="26"/>
              </w:rPr>
              <w:t>response modes</w:t>
            </w:r>
          </w:p>
        </w:tc>
      </w:tr>
      <w:tr w:rsidR="002725D1" w:rsidRPr="008807C7" w14:paraId="104AC170" w14:textId="77777777" w:rsidTr="00093CEE">
        <w:tblPrEx>
          <w:tblBorders>
            <w:top w:val="none" w:sz="0" w:space="0" w:color="auto"/>
          </w:tblBorders>
        </w:tblPrEx>
        <w:tc>
          <w:tcPr>
            <w:tcW w:w="2300" w:type="dxa"/>
            <w:tcMar>
              <w:top w:w="140" w:type="nil"/>
              <w:right w:w="140" w:type="nil"/>
            </w:tcMar>
          </w:tcPr>
          <w:p w14:paraId="04BAF6E6" w14:textId="6FB62125"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12.30 – 12.45</w:t>
            </w:r>
            <w:r w:rsidR="007E4E32">
              <w:rPr>
                <w:sz w:val="26"/>
                <w:szCs w:val="26"/>
                <w:lang w:val="en-US"/>
              </w:rPr>
              <w:t xml:space="preserve"> uur</w:t>
            </w:r>
          </w:p>
        </w:tc>
        <w:tc>
          <w:tcPr>
            <w:tcW w:w="7447" w:type="dxa"/>
            <w:tcMar>
              <w:top w:w="140" w:type="nil"/>
              <w:right w:w="140" w:type="nil"/>
            </w:tcMar>
          </w:tcPr>
          <w:p w14:paraId="1654A6AA" w14:textId="4492FC13" w:rsidR="002725D1" w:rsidRPr="008807C7" w:rsidRDefault="007A487A" w:rsidP="00093CEE">
            <w:pPr>
              <w:widowControl w:val="0"/>
              <w:autoSpaceDE w:val="0"/>
              <w:autoSpaceDN w:val="0"/>
              <w:adjustRightInd w:val="0"/>
              <w:rPr>
                <w:sz w:val="26"/>
                <w:szCs w:val="26"/>
                <w:lang w:val="en-US"/>
              </w:rPr>
            </w:pPr>
            <w:r>
              <w:rPr>
                <w:sz w:val="26"/>
                <w:szCs w:val="26"/>
                <w:lang w:val="en-US"/>
              </w:rPr>
              <w:t>Plenaire nabespreking</w:t>
            </w:r>
          </w:p>
        </w:tc>
      </w:tr>
      <w:tr w:rsidR="002725D1" w:rsidRPr="008807C7" w14:paraId="3F947645" w14:textId="77777777" w:rsidTr="00093CEE">
        <w:tblPrEx>
          <w:tblBorders>
            <w:top w:val="none" w:sz="0" w:space="0" w:color="auto"/>
          </w:tblBorders>
        </w:tblPrEx>
        <w:tc>
          <w:tcPr>
            <w:tcW w:w="2300" w:type="dxa"/>
            <w:tcMar>
              <w:top w:w="140" w:type="nil"/>
              <w:right w:w="140" w:type="nil"/>
            </w:tcMar>
          </w:tcPr>
          <w:p w14:paraId="2E5BD4F9" w14:textId="7C3DBAAD"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12.45 – 13.45</w:t>
            </w:r>
            <w:r w:rsidR="007E4E32">
              <w:rPr>
                <w:sz w:val="26"/>
                <w:szCs w:val="26"/>
                <w:lang w:val="en-US"/>
              </w:rPr>
              <w:t xml:space="preserve"> uur</w:t>
            </w:r>
          </w:p>
        </w:tc>
        <w:tc>
          <w:tcPr>
            <w:tcW w:w="7447" w:type="dxa"/>
            <w:tcMar>
              <w:top w:w="140" w:type="nil"/>
              <w:right w:w="140" w:type="nil"/>
            </w:tcMar>
          </w:tcPr>
          <w:p w14:paraId="637161B6" w14:textId="77777777" w:rsidR="002725D1" w:rsidRPr="001A7DB1" w:rsidRDefault="002725D1" w:rsidP="00093CEE">
            <w:pPr>
              <w:widowControl w:val="0"/>
              <w:autoSpaceDE w:val="0"/>
              <w:autoSpaceDN w:val="0"/>
              <w:adjustRightInd w:val="0"/>
              <w:rPr>
                <w:i/>
                <w:iCs/>
                <w:sz w:val="26"/>
                <w:szCs w:val="26"/>
                <w:lang w:val="en-US"/>
              </w:rPr>
            </w:pPr>
            <w:r w:rsidRPr="001A7DB1">
              <w:rPr>
                <w:i/>
                <w:iCs/>
                <w:sz w:val="26"/>
                <w:szCs w:val="26"/>
                <w:lang w:val="en-US"/>
              </w:rPr>
              <w:t>Lunch</w:t>
            </w:r>
          </w:p>
        </w:tc>
      </w:tr>
      <w:tr w:rsidR="002725D1" w:rsidRPr="005E363B" w14:paraId="21E8B59B" w14:textId="77777777" w:rsidTr="00093CEE">
        <w:tblPrEx>
          <w:tblBorders>
            <w:top w:val="none" w:sz="0" w:space="0" w:color="auto"/>
          </w:tblBorders>
        </w:tblPrEx>
        <w:tc>
          <w:tcPr>
            <w:tcW w:w="2300" w:type="dxa"/>
            <w:tcMar>
              <w:top w:w="140" w:type="nil"/>
              <w:right w:w="140" w:type="nil"/>
            </w:tcMar>
          </w:tcPr>
          <w:p w14:paraId="1051849F" w14:textId="1D98FC99"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13.45</w:t>
            </w:r>
            <w:r w:rsidR="00316A78">
              <w:rPr>
                <w:sz w:val="26"/>
                <w:szCs w:val="26"/>
                <w:lang w:val="en-US"/>
              </w:rPr>
              <w:t xml:space="preserve"> - </w:t>
            </w:r>
            <w:r w:rsidRPr="008807C7">
              <w:rPr>
                <w:sz w:val="26"/>
                <w:szCs w:val="26"/>
                <w:lang w:val="en-US"/>
              </w:rPr>
              <w:t xml:space="preserve"> 14.15</w:t>
            </w:r>
            <w:r w:rsidR="007E4E32">
              <w:rPr>
                <w:sz w:val="26"/>
                <w:szCs w:val="26"/>
                <w:lang w:val="en-US"/>
              </w:rPr>
              <w:t xml:space="preserve"> uur</w:t>
            </w:r>
          </w:p>
        </w:tc>
        <w:tc>
          <w:tcPr>
            <w:tcW w:w="7447" w:type="dxa"/>
            <w:tcMar>
              <w:top w:w="140" w:type="nil"/>
              <w:right w:w="140" w:type="nil"/>
            </w:tcMar>
          </w:tcPr>
          <w:p w14:paraId="21AFF08A" w14:textId="29AAD42C" w:rsidR="002725D1" w:rsidRPr="008807C7" w:rsidRDefault="00E95E83" w:rsidP="00093CEE">
            <w:pPr>
              <w:widowControl w:val="0"/>
              <w:autoSpaceDE w:val="0"/>
              <w:autoSpaceDN w:val="0"/>
              <w:adjustRightInd w:val="0"/>
              <w:rPr>
                <w:sz w:val="26"/>
                <w:szCs w:val="26"/>
                <w:lang w:val="en-US"/>
              </w:rPr>
            </w:pPr>
            <w:r>
              <w:rPr>
                <w:sz w:val="26"/>
                <w:szCs w:val="26"/>
                <w:lang w:val="en-US"/>
              </w:rPr>
              <w:t xml:space="preserve">Taak: </w:t>
            </w:r>
            <w:r w:rsidR="002725D1" w:rsidRPr="008807C7">
              <w:rPr>
                <w:sz w:val="26"/>
                <w:szCs w:val="26"/>
                <w:lang w:val="en-US"/>
              </w:rPr>
              <w:t>Clearing a Space</w:t>
            </w:r>
            <w:r>
              <w:rPr>
                <w:sz w:val="26"/>
                <w:szCs w:val="26"/>
                <w:lang w:val="en-US"/>
              </w:rPr>
              <w:t xml:space="preserve"> – ruimte maken</w:t>
            </w:r>
          </w:p>
        </w:tc>
      </w:tr>
      <w:tr w:rsidR="002725D1" w:rsidRPr="008807C7" w14:paraId="3F206C8E" w14:textId="77777777" w:rsidTr="00093CEE">
        <w:tblPrEx>
          <w:tblBorders>
            <w:top w:val="none" w:sz="0" w:space="0" w:color="auto"/>
          </w:tblBorders>
        </w:tblPrEx>
        <w:tc>
          <w:tcPr>
            <w:tcW w:w="2300" w:type="dxa"/>
            <w:tcMar>
              <w:top w:w="140" w:type="nil"/>
              <w:right w:w="140" w:type="nil"/>
            </w:tcMar>
          </w:tcPr>
          <w:p w14:paraId="773EDDE0" w14:textId="016FA5FF"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14.15 – 15.00</w:t>
            </w:r>
            <w:r w:rsidR="00C87CE5">
              <w:rPr>
                <w:sz w:val="26"/>
                <w:szCs w:val="26"/>
                <w:lang w:val="en-US"/>
              </w:rPr>
              <w:t xml:space="preserve"> uur</w:t>
            </w:r>
          </w:p>
        </w:tc>
        <w:tc>
          <w:tcPr>
            <w:tcW w:w="7447" w:type="dxa"/>
            <w:tcMar>
              <w:top w:w="140" w:type="nil"/>
              <w:right w:w="140" w:type="nil"/>
            </w:tcMar>
          </w:tcPr>
          <w:p w14:paraId="1D49F0BF" w14:textId="5DA3D2E5" w:rsidR="002725D1" w:rsidRPr="008807C7" w:rsidRDefault="00E95E83" w:rsidP="00093CEE">
            <w:pPr>
              <w:widowControl w:val="0"/>
              <w:autoSpaceDE w:val="0"/>
              <w:autoSpaceDN w:val="0"/>
              <w:adjustRightInd w:val="0"/>
              <w:rPr>
                <w:sz w:val="26"/>
                <w:szCs w:val="26"/>
                <w:lang w:val="en-US"/>
              </w:rPr>
            </w:pPr>
            <w:r>
              <w:rPr>
                <w:sz w:val="26"/>
                <w:szCs w:val="26"/>
                <w:lang w:val="en-US"/>
              </w:rPr>
              <w:t>Oefening</w:t>
            </w:r>
          </w:p>
        </w:tc>
      </w:tr>
      <w:tr w:rsidR="002725D1" w:rsidRPr="008807C7" w14:paraId="7D7D95F2" w14:textId="77777777" w:rsidTr="00093CEE">
        <w:tc>
          <w:tcPr>
            <w:tcW w:w="2300" w:type="dxa"/>
            <w:tcMar>
              <w:top w:w="140" w:type="nil"/>
              <w:right w:w="140" w:type="nil"/>
            </w:tcMar>
          </w:tcPr>
          <w:p w14:paraId="345247B4" w14:textId="58DDDDF1"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15.00 – 15.15</w:t>
            </w:r>
            <w:r w:rsidR="00980A30">
              <w:rPr>
                <w:sz w:val="26"/>
                <w:szCs w:val="26"/>
                <w:lang w:val="en-US"/>
              </w:rPr>
              <w:t xml:space="preserve"> uur</w:t>
            </w:r>
          </w:p>
        </w:tc>
        <w:tc>
          <w:tcPr>
            <w:tcW w:w="7447" w:type="dxa"/>
            <w:tcMar>
              <w:top w:w="140" w:type="nil"/>
              <w:right w:w="140" w:type="nil"/>
            </w:tcMar>
          </w:tcPr>
          <w:p w14:paraId="06C02A0E" w14:textId="06D6E849" w:rsidR="002725D1" w:rsidRPr="001A7DB1" w:rsidRDefault="001A7DB1" w:rsidP="00093CEE">
            <w:pPr>
              <w:widowControl w:val="0"/>
              <w:autoSpaceDE w:val="0"/>
              <w:autoSpaceDN w:val="0"/>
              <w:adjustRightInd w:val="0"/>
              <w:rPr>
                <w:i/>
                <w:iCs/>
                <w:sz w:val="26"/>
                <w:szCs w:val="26"/>
                <w:lang w:val="en-US"/>
              </w:rPr>
            </w:pPr>
            <w:r w:rsidRPr="001A7DB1">
              <w:rPr>
                <w:i/>
                <w:iCs/>
                <w:sz w:val="26"/>
                <w:szCs w:val="26"/>
                <w:lang w:val="en-US"/>
              </w:rPr>
              <w:t>pauze</w:t>
            </w:r>
          </w:p>
        </w:tc>
      </w:tr>
      <w:tr w:rsidR="002725D1" w:rsidRPr="005E363B" w14:paraId="5696FBAC" w14:textId="77777777" w:rsidTr="00093CEE">
        <w:tc>
          <w:tcPr>
            <w:tcW w:w="2300" w:type="dxa"/>
            <w:tcMar>
              <w:top w:w="140" w:type="nil"/>
              <w:right w:w="140" w:type="nil"/>
            </w:tcMar>
          </w:tcPr>
          <w:p w14:paraId="49B3A239" w14:textId="0DEF8ADF"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15.15 – 16</w:t>
            </w:r>
            <w:r w:rsidR="00980A30">
              <w:rPr>
                <w:sz w:val="26"/>
                <w:szCs w:val="26"/>
                <w:lang w:val="en-US"/>
              </w:rPr>
              <w:t>.</w:t>
            </w:r>
            <w:r w:rsidRPr="008807C7">
              <w:rPr>
                <w:sz w:val="26"/>
                <w:szCs w:val="26"/>
                <w:lang w:val="en-US"/>
              </w:rPr>
              <w:t>15</w:t>
            </w:r>
            <w:r w:rsidR="00980A30">
              <w:rPr>
                <w:sz w:val="26"/>
                <w:szCs w:val="26"/>
                <w:lang w:val="en-US"/>
              </w:rPr>
              <w:t xml:space="preserve"> uur</w:t>
            </w:r>
          </w:p>
        </w:tc>
        <w:tc>
          <w:tcPr>
            <w:tcW w:w="7447" w:type="dxa"/>
            <w:tcMar>
              <w:top w:w="140" w:type="nil"/>
              <w:right w:w="140" w:type="nil"/>
            </w:tcMar>
          </w:tcPr>
          <w:p w14:paraId="3B943231" w14:textId="379E9B87" w:rsidR="002725D1" w:rsidRPr="008807C7" w:rsidRDefault="00E95E83" w:rsidP="00093CEE">
            <w:pPr>
              <w:widowControl w:val="0"/>
              <w:autoSpaceDE w:val="0"/>
              <w:autoSpaceDN w:val="0"/>
              <w:adjustRightInd w:val="0"/>
              <w:rPr>
                <w:sz w:val="26"/>
                <w:szCs w:val="26"/>
                <w:lang w:val="en-US"/>
              </w:rPr>
            </w:pPr>
            <w:r>
              <w:rPr>
                <w:sz w:val="26"/>
                <w:szCs w:val="26"/>
                <w:lang w:val="en-US"/>
              </w:rPr>
              <w:t xml:space="preserve">Taak: </w:t>
            </w:r>
            <w:r w:rsidR="002725D1" w:rsidRPr="008807C7">
              <w:rPr>
                <w:sz w:val="26"/>
                <w:szCs w:val="26"/>
                <w:lang w:val="en-US"/>
              </w:rPr>
              <w:t>Focusing in EFT</w:t>
            </w:r>
          </w:p>
        </w:tc>
      </w:tr>
      <w:tr w:rsidR="002725D1" w:rsidRPr="008807C7" w14:paraId="7C6FD07A" w14:textId="77777777" w:rsidTr="00093CEE">
        <w:tc>
          <w:tcPr>
            <w:tcW w:w="2300" w:type="dxa"/>
            <w:tcMar>
              <w:top w:w="140" w:type="nil"/>
              <w:right w:w="140" w:type="nil"/>
            </w:tcMar>
          </w:tcPr>
          <w:p w14:paraId="0AA89A30" w14:textId="7409B9F0"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16</w:t>
            </w:r>
            <w:r w:rsidR="00980A30">
              <w:rPr>
                <w:sz w:val="26"/>
                <w:szCs w:val="26"/>
                <w:lang w:val="en-US"/>
              </w:rPr>
              <w:t>.</w:t>
            </w:r>
            <w:r w:rsidRPr="008807C7">
              <w:rPr>
                <w:sz w:val="26"/>
                <w:szCs w:val="26"/>
                <w:lang w:val="en-US"/>
              </w:rPr>
              <w:t>15 – 17</w:t>
            </w:r>
            <w:r w:rsidR="00980A30">
              <w:rPr>
                <w:sz w:val="26"/>
                <w:szCs w:val="26"/>
                <w:lang w:val="en-US"/>
              </w:rPr>
              <w:t>.</w:t>
            </w:r>
            <w:r w:rsidRPr="008807C7">
              <w:rPr>
                <w:sz w:val="26"/>
                <w:szCs w:val="26"/>
                <w:lang w:val="en-US"/>
              </w:rPr>
              <w:t>15</w:t>
            </w:r>
            <w:r w:rsidR="00980A30">
              <w:rPr>
                <w:sz w:val="26"/>
                <w:szCs w:val="26"/>
                <w:lang w:val="en-US"/>
              </w:rPr>
              <w:t xml:space="preserve"> uur</w:t>
            </w:r>
          </w:p>
        </w:tc>
        <w:tc>
          <w:tcPr>
            <w:tcW w:w="7447" w:type="dxa"/>
            <w:tcMar>
              <w:top w:w="140" w:type="nil"/>
              <w:right w:w="140" w:type="nil"/>
            </w:tcMar>
          </w:tcPr>
          <w:p w14:paraId="0BF32519" w14:textId="4ED1C1EA" w:rsidR="002725D1" w:rsidRPr="008807C7" w:rsidRDefault="00E95E83" w:rsidP="00093CEE">
            <w:pPr>
              <w:widowControl w:val="0"/>
              <w:autoSpaceDE w:val="0"/>
              <w:autoSpaceDN w:val="0"/>
              <w:adjustRightInd w:val="0"/>
              <w:rPr>
                <w:sz w:val="26"/>
                <w:szCs w:val="26"/>
                <w:lang w:val="en-US"/>
              </w:rPr>
            </w:pPr>
            <w:r>
              <w:rPr>
                <w:sz w:val="26"/>
                <w:szCs w:val="26"/>
              </w:rPr>
              <w:t>Oefenen</w:t>
            </w:r>
          </w:p>
        </w:tc>
      </w:tr>
      <w:tr w:rsidR="0063606F" w:rsidRPr="008807C7" w14:paraId="5B098965" w14:textId="77777777" w:rsidTr="00093CEE">
        <w:tc>
          <w:tcPr>
            <w:tcW w:w="2300" w:type="dxa"/>
            <w:tcMar>
              <w:top w:w="140" w:type="nil"/>
              <w:right w:w="140" w:type="nil"/>
            </w:tcMar>
          </w:tcPr>
          <w:p w14:paraId="55835515" w14:textId="7715C326" w:rsidR="0063606F" w:rsidRPr="008807C7" w:rsidRDefault="0063606F" w:rsidP="0063606F">
            <w:pPr>
              <w:widowControl w:val="0"/>
              <w:autoSpaceDE w:val="0"/>
              <w:autoSpaceDN w:val="0"/>
              <w:adjustRightInd w:val="0"/>
              <w:rPr>
                <w:sz w:val="26"/>
                <w:szCs w:val="26"/>
                <w:lang w:val="en-US"/>
              </w:rPr>
            </w:pPr>
            <w:r w:rsidRPr="008807C7">
              <w:rPr>
                <w:sz w:val="26"/>
                <w:szCs w:val="26"/>
                <w:lang w:val="en-US"/>
              </w:rPr>
              <w:t>17.15 – 17.30</w:t>
            </w:r>
            <w:r w:rsidR="00980A30">
              <w:rPr>
                <w:sz w:val="26"/>
                <w:szCs w:val="26"/>
                <w:lang w:val="en-US"/>
              </w:rPr>
              <w:t xml:space="preserve"> uur</w:t>
            </w:r>
          </w:p>
        </w:tc>
        <w:tc>
          <w:tcPr>
            <w:tcW w:w="7447" w:type="dxa"/>
            <w:tcMar>
              <w:top w:w="140" w:type="nil"/>
              <w:right w:w="140" w:type="nil"/>
            </w:tcMar>
          </w:tcPr>
          <w:p w14:paraId="03337B61" w14:textId="64315B0A" w:rsidR="0063606F" w:rsidRPr="008807C7" w:rsidRDefault="0063606F" w:rsidP="0063606F">
            <w:pPr>
              <w:widowControl w:val="0"/>
              <w:autoSpaceDE w:val="0"/>
              <w:autoSpaceDN w:val="0"/>
              <w:adjustRightInd w:val="0"/>
              <w:rPr>
                <w:sz w:val="26"/>
                <w:szCs w:val="26"/>
                <w:lang w:val="en-US"/>
              </w:rPr>
            </w:pPr>
            <w:r>
              <w:rPr>
                <w:sz w:val="26"/>
                <w:szCs w:val="26"/>
                <w:lang w:val="en-US"/>
              </w:rPr>
              <w:t>Plenaire nabespreking</w:t>
            </w:r>
          </w:p>
        </w:tc>
      </w:tr>
    </w:tbl>
    <w:p w14:paraId="0562CB0E" w14:textId="0E1BEAA2" w:rsidR="002725D1" w:rsidRPr="00B94DA8" w:rsidRDefault="002725D1" w:rsidP="002725D1">
      <w:pPr>
        <w:widowControl w:val="0"/>
        <w:autoSpaceDE w:val="0"/>
        <w:autoSpaceDN w:val="0"/>
        <w:adjustRightInd w:val="0"/>
        <w:rPr>
          <w:color w:val="C00000"/>
          <w:sz w:val="26"/>
          <w:szCs w:val="26"/>
          <w:lang w:val="en-US"/>
        </w:rPr>
      </w:pPr>
    </w:p>
    <w:p w14:paraId="6004F4FC" w14:textId="77777777" w:rsidR="00B542A1" w:rsidRPr="00B94DA8" w:rsidRDefault="00B542A1" w:rsidP="002725D1">
      <w:pPr>
        <w:widowControl w:val="0"/>
        <w:autoSpaceDE w:val="0"/>
        <w:autoSpaceDN w:val="0"/>
        <w:adjustRightInd w:val="0"/>
        <w:rPr>
          <w:color w:val="C00000"/>
          <w:sz w:val="26"/>
          <w:szCs w:val="26"/>
          <w:lang w:val="en-US"/>
        </w:rPr>
      </w:pPr>
    </w:p>
    <w:p w14:paraId="5A15EAD2" w14:textId="1F2BBA04" w:rsidR="00683947" w:rsidRPr="00683947" w:rsidRDefault="002725D1" w:rsidP="003C4A4F">
      <w:pPr>
        <w:widowControl w:val="0"/>
        <w:autoSpaceDE w:val="0"/>
        <w:autoSpaceDN w:val="0"/>
        <w:adjustRightInd w:val="0"/>
        <w:outlineLvl w:val="0"/>
        <w:rPr>
          <w:b/>
          <w:color w:val="C00000"/>
          <w:sz w:val="32"/>
          <w:szCs w:val="32"/>
          <w:lang w:val="en-US"/>
        </w:rPr>
      </w:pPr>
      <w:r w:rsidRPr="00B94DA8">
        <w:rPr>
          <w:b/>
          <w:color w:val="C00000"/>
          <w:sz w:val="32"/>
          <w:szCs w:val="32"/>
          <w:lang w:val="en-US"/>
        </w:rPr>
        <w:t>Da</w:t>
      </w:r>
      <w:r w:rsidR="0086064A">
        <w:rPr>
          <w:b/>
          <w:color w:val="C00000"/>
          <w:sz w:val="32"/>
          <w:szCs w:val="32"/>
          <w:lang w:val="en-US"/>
        </w:rPr>
        <w:t xml:space="preserve">g </w:t>
      </w:r>
      <w:r w:rsidRPr="00B94DA8">
        <w:rPr>
          <w:b/>
          <w:color w:val="C00000"/>
          <w:sz w:val="32"/>
          <w:szCs w:val="32"/>
          <w:lang w:val="en-US"/>
        </w:rPr>
        <w:t xml:space="preserve">2: </w:t>
      </w:r>
      <w:r w:rsidR="00942A5E" w:rsidRPr="00B542A1">
        <w:rPr>
          <w:b/>
          <w:color w:val="C00000"/>
          <w:sz w:val="32"/>
          <w:szCs w:val="32"/>
          <w:lang w:val="en-US"/>
        </w:rPr>
        <w:t xml:space="preserve">Re-processing </w:t>
      </w:r>
      <w:r w:rsidR="002E4C53" w:rsidRPr="00B542A1">
        <w:rPr>
          <w:b/>
          <w:color w:val="C00000"/>
          <w:sz w:val="32"/>
          <w:szCs w:val="32"/>
          <w:lang w:val="en-US"/>
        </w:rPr>
        <w:t>Narrative</w:t>
      </w:r>
      <w:r w:rsidR="00683947" w:rsidRPr="00B542A1">
        <w:rPr>
          <w:rFonts w:eastAsia="Open Sans" w:cs="Open Sans"/>
          <w:b/>
          <w:color w:val="FFFFFF" w:themeColor="background1"/>
          <w:kern w:val="24"/>
          <w:sz w:val="56"/>
          <w:szCs w:val="56"/>
          <w:lang w:val="en-US"/>
        </w:rPr>
        <w:t xml:space="preserve"> </w:t>
      </w:r>
      <w:r w:rsidR="00683947" w:rsidRPr="00B542A1">
        <w:rPr>
          <w:b/>
          <w:color w:val="C00000"/>
          <w:sz w:val="32"/>
          <w:szCs w:val="32"/>
          <w:lang w:val="en-US"/>
        </w:rPr>
        <w:t xml:space="preserve">Reprocessing tasks: </w:t>
      </w:r>
      <w:r w:rsidR="00683947" w:rsidRPr="00B542A1">
        <w:rPr>
          <w:b/>
          <w:color w:val="C00000"/>
          <w:sz w:val="32"/>
          <w:szCs w:val="32"/>
          <w:lang w:val="en-US"/>
        </w:rPr>
        <w:br/>
      </w:r>
      <w:r w:rsidR="00B36E73" w:rsidRPr="00B542A1">
        <w:rPr>
          <w:b/>
          <w:color w:val="C00000"/>
          <w:sz w:val="32"/>
          <w:szCs w:val="32"/>
          <w:lang w:val="en-US"/>
        </w:rPr>
        <w:t xml:space="preserve">             </w:t>
      </w:r>
      <w:r w:rsidR="00683947" w:rsidRPr="00B542A1">
        <w:rPr>
          <w:b/>
          <w:color w:val="C00000"/>
          <w:sz w:val="32"/>
          <w:szCs w:val="32"/>
          <w:lang w:val="en-US"/>
        </w:rPr>
        <w:t>Narrative retelling &amp; Meaning Protest</w:t>
      </w:r>
      <w:r w:rsidR="00683947" w:rsidRPr="00683947">
        <w:rPr>
          <w:b/>
          <w:color w:val="C00000"/>
          <w:sz w:val="32"/>
          <w:szCs w:val="32"/>
          <w:lang w:val="en-US"/>
        </w:rPr>
        <w:t xml:space="preserve"> </w:t>
      </w:r>
    </w:p>
    <w:p w14:paraId="6A8C2E5E" w14:textId="009E8769" w:rsidR="002725D1" w:rsidRPr="00B94DA8" w:rsidRDefault="002725D1" w:rsidP="002725D1">
      <w:pPr>
        <w:widowControl w:val="0"/>
        <w:autoSpaceDE w:val="0"/>
        <w:autoSpaceDN w:val="0"/>
        <w:adjustRightInd w:val="0"/>
        <w:outlineLvl w:val="0"/>
        <w:rPr>
          <w:b/>
          <w:color w:val="C00000"/>
          <w:sz w:val="32"/>
          <w:szCs w:val="32"/>
          <w:lang w:val="en-US"/>
        </w:rPr>
      </w:pPr>
    </w:p>
    <w:tbl>
      <w:tblPr>
        <w:tblW w:w="9747" w:type="dxa"/>
        <w:tblBorders>
          <w:top w:val="nil"/>
          <w:left w:val="nil"/>
          <w:right w:val="nil"/>
        </w:tblBorders>
        <w:tblLayout w:type="fixed"/>
        <w:tblLook w:val="0000" w:firstRow="0" w:lastRow="0" w:firstColumn="0" w:lastColumn="0" w:noHBand="0" w:noVBand="0"/>
      </w:tblPr>
      <w:tblGrid>
        <w:gridCol w:w="2300"/>
        <w:gridCol w:w="7447"/>
      </w:tblGrid>
      <w:tr w:rsidR="002725D1" w:rsidRPr="008807C7" w14:paraId="43218FB8" w14:textId="77777777" w:rsidTr="00093CEE">
        <w:tc>
          <w:tcPr>
            <w:tcW w:w="2300" w:type="dxa"/>
            <w:tcMar>
              <w:top w:w="140" w:type="nil"/>
              <w:right w:w="140" w:type="nil"/>
            </w:tcMar>
          </w:tcPr>
          <w:p w14:paraId="77B6B7CC" w14:textId="1161AAD7" w:rsidR="002725D1" w:rsidRPr="008807C7" w:rsidRDefault="002725D1" w:rsidP="00093CEE">
            <w:pPr>
              <w:widowControl w:val="0"/>
              <w:autoSpaceDE w:val="0"/>
              <w:autoSpaceDN w:val="0"/>
              <w:adjustRightInd w:val="0"/>
              <w:rPr>
                <w:sz w:val="26"/>
                <w:szCs w:val="26"/>
                <w:lang w:val="en-US"/>
              </w:rPr>
            </w:pPr>
            <w:r w:rsidRPr="008807C7">
              <w:rPr>
                <w:b/>
                <w:sz w:val="26"/>
                <w:szCs w:val="26"/>
                <w:lang w:val="en-US"/>
              </w:rPr>
              <w:t>Ti</w:t>
            </w:r>
            <w:r w:rsidR="00C1258D">
              <w:rPr>
                <w:b/>
                <w:sz w:val="26"/>
                <w:szCs w:val="26"/>
                <w:lang w:val="en-US"/>
              </w:rPr>
              <w:t>jd</w:t>
            </w:r>
          </w:p>
        </w:tc>
        <w:tc>
          <w:tcPr>
            <w:tcW w:w="7447" w:type="dxa"/>
            <w:tcMar>
              <w:top w:w="140" w:type="nil"/>
              <w:right w:w="140" w:type="nil"/>
            </w:tcMar>
          </w:tcPr>
          <w:p w14:paraId="7FB81A80" w14:textId="77777777" w:rsidR="002725D1" w:rsidRPr="008807C7" w:rsidRDefault="002725D1" w:rsidP="00093CEE">
            <w:pPr>
              <w:widowControl w:val="0"/>
              <w:autoSpaceDE w:val="0"/>
              <w:autoSpaceDN w:val="0"/>
              <w:adjustRightInd w:val="0"/>
              <w:rPr>
                <w:sz w:val="26"/>
                <w:szCs w:val="26"/>
                <w:lang w:val="en-US"/>
              </w:rPr>
            </w:pPr>
            <w:r w:rsidRPr="008807C7">
              <w:rPr>
                <w:b/>
                <w:sz w:val="26"/>
                <w:szCs w:val="26"/>
                <w:lang w:val="en-US"/>
              </w:rPr>
              <w:t>Topic</w:t>
            </w:r>
          </w:p>
        </w:tc>
      </w:tr>
      <w:tr w:rsidR="002725D1" w:rsidRPr="00793E0B" w14:paraId="63914906" w14:textId="77777777" w:rsidTr="00093CEE">
        <w:tblPrEx>
          <w:tblBorders>
            <w:top w:val="none" w:sz="0" w:space="0" w:color="auto"/>
          </w:tblBorders>
        </w:tblPrEx>
        <w:tc>
          <w:tcPr>
            <w:tcW w:w="2300" w:type="dxa"/>
            <w:tcMar>
              <w:top w:w="140" w:type="nil"/>
              <w:right w:w="140" w:type="nil"/>
            </w:tcMar>
          </w:tcPr>
          <w:p w14:paraId="0FEC7D56" w14:textId="6B644C04"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09.30 – 10.00</w:t>
            </w:r>
            <w:r w:rsidR="00C1258D">
              <w:rPr>
                <w:sz w:val="26"/>
                <w:szCs w:val="26"/>
                <w:lang w:val="en-US"/>
              </w:rPr>
              <w:t xml:space="preserve"> uur</w:t>
            </w:r>
          </w:p>
        </w:tc>
        <w:tc>
          <w:tcPr>
            <w:tcW w:w="7447" w:type="dxa"/>
            <w:tcMar>
              <w:top w:w="140" w:type="nil"/>
              <w:right w:w="140" w:type="nil"/>
            </w:tcMar>
          </w:tcPr>
          <w:p w14:paraId="7BA86CCB" w14:textId="487A17E1" w:rsidR="002725D1" w:rsidRPr="008807C7" w:rsidRDefault="00793E0B" w:rsidP="00093CEE">
            <w:pPr>
              <w:widowControl w:val="0"/>
              <w:autoSpaceDE w:val="0"/>
              <w:autoSpaceDN w:val="0"/>
              <w:adjustRightInd w:val="0"/>
              <w:ind w:right="541"/>
              <w:rPr>
                <w:sz w:val="26"/>
                <w:szCs w:val="26"/>
                <w:lang w:val="en-US"/>
              </w:rPr>
            </w:pPr>
            <w:r>
              <w:rPr>
                <w:sz w:val="26"/>
                <w:szCs w:val="26"/>
                <w:lang w:val="en-US"/>
              </w:rPr>
              <w:t>Vragen</w:t>
            </w:r>
            <w:r w:rsidR="000B4662">
              <w:rPr>
                <w:sz w:val="26"/>
                <w:szCs w:val="26"/>
                <w:lang w:val="en-US"/>
              </w:rPr>
              <w:t xml:space="preserve">- </w:t>
            </w:r>
            <w:r w:rsidR="002725D1" w:rsidRPr="008807C7">
              <w:rPr>
                <w:sz w:val="26"/>
                <w:szCs w:val="26"/>
                <w:lang w:val="en-US"/>
              </w:rPr>
              <w:t>discussi</w:t>
            </w:r>
            <w:r>
              <w:rPr>
                <w:sz w:val="26"/>
                <w:szCs w:val="26"/>
                <w:lang w:val="en-US"/>
              </w:rPr>
              <w:t>e</w:t>
            </w:r>
          </w:p>
        </w:tc>
      </w:tr>
      <w:tr w:rsidR="002725D1" w:rsidRPr="00792F2E" w14:paraId="3F07BF0C" w14:textId="77777777" w:rsidTr="00093CEE">
        <w:tblPrEx>
          <w:tblBorders>
            <w:top w:val="none" w:sz="0" w:space="0" w:color="auto"/>
          </w:tblBorders>
        </w:tblPrEx>
        <w:tc>
          <w:tcPr>
            <w:tcW w:w="2300" w:type="dxa"/>
            <w:tcMar>
              <w:top w:w="140" w:type="nil"/>
              <w:right w:w="140" w:type="nil"/>
            </w:tcMar>
          </w:tcPr>
          <w:p w14:paraId="63178564" w14:textId="43EC0586"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10.00 – 11.00</w:t>
            </w:r>
            <w:r w:rsidR="00C1258D">
              <w:rPr>
                <w:sz w:val="26"/>
                <w:szCs w:val="26"/>
                <w:lang w:val="en-US"/>
              </w:rPr>
              <w:t xml:space="preserve"> uur</w:t>
            </w:r>
          </w:p>
        </w:tc>
        <w:tc>
          <w:tcPr>
            <w:tcW w:w="7447" w:type="dxa"/>
            <w:tcMar>
              <w:top w:w="140" w:type="nil"/>
              <w:right w:w="140" w:type="nil"/>
            </w:tcMar>
          </w:tcPr>
          <w:p w14:paraId="01A60F98" w14:textId="685F39A9" w:rsidR="002725D1" w:rsidRPr="008807C7" w:rsidRDefault="00792F2E" w:rsidP="00093CEE">
            <w:pPr>
              <w:widowControl w:val="0"/>
              <w:autoSpaceDE w:val="0"/>
              <w:autoSpaceDN w:val="0"/>
              <w:adjustRightInd w:val="0"/>
              <w:rPr>
                <w:sz w:val="26"/>
                <w:szCs w:val="26"/>
                <w:lang w:val="en-US"/>
              </w:rPr>
            </w:pPr>
            <w:r>
              <w:rPr>
                <w:sz w:val="26"/>
                <w:szCs w:val="26"/>
                <w:lang w:val="en-US"/>
              </w:rPr>
              <w:t xml:space="preserve">3 </w:t>
            </w:r>
            <w:r w:rsidR="002725D1" w:rsidRPr="008807C7">
              <w:rPr>
                <w:sz w:val="26"/>
                <w:szCs w:val="26"/>
                <w:lang w:val="en-US"/>
              </w:rPr>
              <w:t>Narrati</w:t>
            </w:r>
            <w:r>
              <w:rPr>
                <w:sz w:val="26"/>
                <w:szCs w:val="26"/>
                <w:lang w:val="en-US"/>
              </w:rPr>
              <w:t xml:space="preserve">eve </w:t>
            </w:r>
            <w:r w:rsidR="00631A21">
              <w:rPr>
                <w:sz w:val="26"/>
                <w:szCs w:val="26"/>
                <w:lang w:val="en-US"/>
              </w:rPr>
              <w:t xml:space="preserve">re-processing </w:t>
            </w:r>
            <w:r>
              <w:rPr>
                <w:sz w:val="26"/>
                <w:szCs w:val="26"/>
                <w:lang w:val="en-US"/>
              </w:rPr>
              <w:t>taken</w:t>
            </w:r>
          </w:p>
        </w:tc>
      </w:tr>
      <w:tr w:rsidR="002725D1" w:rsidRPr="008807C7" w14:paraId="67EB94BF" w14:textId="77777777" w:rsidTr="00093CEE">
        <w:tblPrEx>
          <w:tblBorders>
            <w:top w:val="none" w:sz="0" w:space="0" w:color="auto"/>
          </w:tblBorders>
        </w:tblPrEx>
        <w:tc>
          <w:tcPr>
            <w:tcW w:w="2300" w:type="dxa"/>
            <w:tcMar>
              <w:top w:w="140" w:type="nil"/>
              <w:right w:w="140" w:type="nil"/>
            </w:tcMar>
          </w:tcPr>
          <w:p w14:paraId="2BC58E54" w14:textId="0197EADC"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11.00 – 11.15</w:t>
            </w:r>
            <w:r w:rsidR="00C1258D">
              <w:rPr>
                <w:sz w:val="26"/>
                <w:szCs w:val="26"/>
                <w:lang w:val="en-US"/>
              </w:rPr>
              <w:t xml:space="preserve"> uur</w:t>
            </w:r>
          </w:p>
        </w:tc>
        <w:tc>
          <w:tcPr>
            <w:tcW w:w="7447" w:type="dxa"/>
            <w:tcMar>
              <w:top w:w="140" w:type="nil"/>
              <w:right w:w="140" w:type="nil"/>
            </w:tcMar>
          </w:tcPr>
          <w:p w14:paraId="5433B027" w14:textId="2FF0CDFC" w:rsidR="002725D1" w:rsidRPr="00792F2E" w:rsidRDefault="000836A3" w:rsidP="00093CEE">
            <w:pPr>
              <w:widowControl w:val="0"/>
              <w:autoSpaceDE w:val="0"/>
              <w:autoSpaceDN w:val="0"/>
              <w:adjustRightInd w:val="0"/>
              <w:rPr>
                <w:i/>
                <w:iCs/>
                <w:sz w:val="26"/>
                <w:szCs w:val="26"/>
                <w:lang w:val="en-US"/>
              </w:rPr>
            </w:pPr>
            <w:r>
              <w:rPr>
                <w:i/>
                <w:iCs/>
                <w:sz w:val="26"/>
                <w:szCs w:val="26"/>
                <w:lang w:val="en-US"/>
              </w:rPr>
              <w:t>pauze</w:t>
            </w:r>
          </w:p>
        </w:tc>
      </w:tr>
      <w:tr w:rsidR="002725D1" w:rsidRPr="005E363B" w14:paraId="06FA28F8" w14:textId="77777777" w:rsidTr="00093CEE">
        <w:tblPrEx>
          <w:tblBorders>
            <w:top w:val="none" w:sz="0" w:space="0" w:color="auto"/>
          </w:tblBorders>
        </w:tblPrEx>
        <w:tc>
          <w:tcPr>
            <w:tcW w:w="2300" w:type="dxa"/>
            <w:tcMar>
              <w:top w:w="140" w:type="nil"/>
              <w:right w:w="140" w:type="nil"/>
            </w:tcMar>
          </w:tcPr>
          <w:p w14:paraId="3B80F8D2" w14:textId="52B4B323"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11.15 – 12.30</w:t>
            </w:r>
            <w:r w:rsidR="00C1258D">
              <w:rPr>
                <w:sz w:val="26"/>
                <w:szCs w:val="26"/>
                <w:lang w:val="en-US"/>
              </w:rPr>
              <w:t xml:space="preserve"> uur</w:t>
            </w:r>
          </w:p>
        </w:tc>
        <w:tc>
          <w:tcPr>
            <w:tcW w:w="7447" w:type="dxa"/>
            <w:tcMar>
              <w:top w:w="140" w:type="nil"/>
              <w:right w:w="140" w:type="nil"/>
            </w:tcMar>
          </w:tcPr>
          <w:p w14:paraId="725D9AE4" w14:textId="1B2B709F" w:rsidR="002725D1" w:rsidRPr="008807C7" w:rsidRDefault="000836A3" w:rsidP="00093CEE">
            <w:pPr>
              <w:widowControl w:val="0"/>
              <w:autoSpaceDE w:val="0"/>
              <w:autoSpaceDN w:val="0"/>
              <w:adjustRightInd w:val="0"/>
              <w:rPr>
                <w:sz w:val="26"/>
                <w:szCs w:val="26"/>
                <w:lang w:val="en-US"/>
              </w:rPr>
            </w:pPr>
            <w:r>
              <w:rPr>
                <w:sz w:val="26"/>
                <w:szCs w:val="26"/>
                <w:lang w:val="en-US"/>
              </w:rPr>
              <w:t xml:space="preserve">Oefening </w:t>
            </w:r>
            <w:r w:rsidR="0081573F">
              <w:rPr>
                <w:sz w:val="26"/>
                <w:szCs w:val="26"/>
                <w:lang w:val="en-US"/>
              </w:rPr>
              <w:t>trauma retelling bij narrative pressure</w:t>
            </w:r>
            <w:r w:rsidR="002725D1" w:rsidRPr="008807C7">
              <w:rPr>
                <w:sz w:val="26"/>
                <w:szCs w:val="26"/>
                <w:lang w:val="en-US"/>
              </w:rPr>
              <w:t xml:space="preserve"> </w:t>
            </w:r>
          </w:p>
        </w:tc>
      </w:tr>
      <w:tr w:rsidR="0063606F" w:rsidRPr="008807C7" w14:paraId="7367E8CC" w14:textId="77777777" w:rsidTr="00093CEE">
        <w:tblPrEx>
          <w:tblBorders>
            <w:top w:val="none" w:sz="0" w:space="0" w:color="auto"/>
          </w:tblBorders>
        </w:tblPrEx>
        <w:tc>
          <w:tcPr>
            <w:tcW w:w="2300" w:type="dxa"/>
            <w:tcMar>
              <w:top w:w="140" w:type="nil"/>
              <w:right w:w="140" w:type="nil"/>
            </w:tcMar>
          </w:tcPr>
          <w:p w14:paraId="4837B968" w14:textId="3207CC1A" w:rsidR="0063606F" w:rsidRPr="008807C7" w:rsidRDefault="0063606F" w:rsidP="0063606F">
            <w:pPr>
              <w:widowControl w:val="0"/>
              <w:autoSpaceDE w:val="0"/>
              <w:autoSpaceDN w:val="0"/>
              <w:adjustRightInd w:val="0"/>
              <w:rPr>
                <w:sz w:val="26"/>
                <w:szCs w:val="26"/>
                <w:lang w:val="en-US"/>
              </w:rPr>
            </w:pPr>
            <w:r w:rsidRPr="008807C7">
              <w:rPr>
                <w:sz w:val="26"/>
                <w:szCs w:val="26"/>
                <w:lang w:val="en-US"/>
              </w:rPr>
              <w:t>12.30 – 12.45</w:t>
            </w:r>
            <w:r w:rsidR="00C1258D">
              <w:rPr>
                <w:sz w:val="26"/>
                <w:szCs w:val="26"/>
                <w:lang w:val="en-US"/>
              </w:rPr>
              <w:t xml:space="preserve"> uur</w:t>
            </w:r>
          </w:p>
        </w:tc>
        <w:tc>
          <w:tcPr>
            <w:tcW w:w="7447" w:type="dxa"/>
            <w:tcMar>
              <w:top w:w="140" w:type="nil"/>
              <w:right w:w="140" w:type="nil"/>
            </w:tcMar>
          </w:tcPr>
          <w:p w14:paraId="3DC63BAF" w14:textId="3BB58C2B" w:rsidR="0063606F" w:rsidRPr="008807C7" w:rsidRDefault="0063606F" w:rsidP="0063606F">
            <w:pPr>
              <w:widowControl w:val="0"/>
              <w:autoSpaceDE w:val="0"/>
              <w:autoSpaceDN w:val="0"/>
              <w:adjustRightInd w:val="0"/>
              <w:rPr>
                <w:sz w:val="26"/>
                <w:szCs w:val="26"/>
                <w:lang w:val="en-US"/>
              </w:rPr>
            </w:pPr>
            <w:r>
              <w:rPr>
                <w:sz w:val="26"/>
                <w:szCs w:val="26"/>
                <w:lang w:val="en-US"/>
              </w:rPr>
              <w:t>Plenaire nabespreking</w:t>
            </w:r>
          </w:p>
        </w:tc>
      </w:tr>
      <w:tr w:rsidR="0063606F" w:rsidRPr="008807C7" w14:paraId="2753FCA3" w14:textId="77777777" w:rsidTr="00093CEE">
        <w:tblPrEx>
          <w:tblBorders>
            <w:top w:val="none" w:sz="0" w:space="0" w:color="auto"/>
          </w:tblBorders>
        </w:tblPrEx>
        <w:tc>
          <w:tcPr>
            <w:tcW w:w="2300" w:type="dxa"/>
            <w:tcMar>
              <w:top w:w="140" w:type="nil"/>
              <w:right w:w="140" w:type="nil"/>
            </w:tcMar>
          </w:tcPr>
          <w:p w14:paraId="637FC8AA" w14:textId="76630AF4" w:rsidR="0063606F" w:rsidRPr="008807C7" w:rsidRDefault="0063606F" w:rsidP="0063606F">
            <w:pPr>
              <w:widowControl w:val="0"/>
              <w:autoSpaceDE w:val="0"/>
              <w:autoSpaceDN w:val="0"/>
              <w:adjustRightInd w:val="0"/>
              <w:rPr>
                <w:sz w:val="26"/>
                <w:szCs w:val="26"/>
                <w:lang w:val="en-US"/>
              </w:rPr>
            </w:pPr>
            <w:r w:rsidRPr="008807C7">
              <w:rPr>
                <w:sz w:val="26"/>
                <w:szCs w:val="26"/>
                <w:lang w:val="en-US"/>
              </w:rPr>
              <w:t>12.45 – 13.45</w:t>
            </w:r>
            <w:r w:rsidR="00C1258D">
              <w:rPr>
                <w:sz w:val="26"/>
                <w:szCs w:val="26"/>
                <w:lang w:val="en-US"/>
              </w:rPr>
              <w:t xml:space="preserve"> uur</w:t>
            </w:r>
          </w:p>
        </w:tc>
        <w:tc>
          <w:tcPr>
            <w:tcW w:w="7447" w:type="dxa"/>
            <w:tcMar>
              <w:top w:w="140" w:type="nil"/>
              <w:right w:w="140" w:type="nil"/>
            </w:tcMar>
          </w:tcPr>
          <w:p w14:paraId="03F42A5E" w14:textId="77777777" w:rsidR="0063606F" w:rsidRPr="00787309" w:rsidRDefault="0063606F" w:rsidP="0063606F">
            <w:pPr>
              <w:widowControl w:val="0"/>
              <w:autoSpaceDE w:val="0"/>
              <w:autoSpaceDN w:val="0"/>
              <w:adjustRightInd w:val="0"/>
              <w:rPr>
                <w:i/>
                <w:iCs/>
                <w:sz w:val="26"/>
                <w:szCs w:val="26"/>
                <w:lang w:val="en-US"/>
              </w:rPr>
            </w:pPr>
            <w:r w:rsidRPr="00787309">
              <w:rPr>
                <w:i/>
                <w:iCs/>
                <w:sz w:val="26"/>
                <w:szCs w:val="26"/>
                <w:lang w:val="en-US"/>
              </w:rPr>
              <w:t>Lunch</w:t>
            </w:r>
          </w:p>
        </w:tc>
      </w:tr>
      <w:tr w:rsidR="0063606F" w:rsidRPr="00CB0BAF" w14:paraId="4F1CC7BA" w14:textId="77777777" w:rsidTr="00093CEE">
        <w:tblPrEx>
          <w:tblBorders>
            <w:top w:val="none" w:sz="0" w:space="0" w:color="auto"/>
          </w:tblBorders>
        </w:tblPrEx>
        <w:tc>
          <w:tcPr>
            <w:tcW w:w="2300" w:type="dxa"/>
            <w:tcMar>
              <w:top w:w="140" w:type="nil"/>
              <w:right w:w="140" w:type="nil"/>
            </w:tcMar>
          </w:tcPr>
          <w:p w14:paraId="37B2CE47" w14:textId="5CB2ED67" w:rsidR="0063606F" w:rsidRPr="008807C7" w:rsidRDefault="0063606F" w:rsidP="0063606F">
            <w:pPr>
              <w:widowControl w:val="0"/>
              <w:autoSpaceDE w:val="0"/>
              <w:autoSpaceDN w:val="0"/>
              <w:adjustRightInd w:val="0"/>
              <w:rPr>
                <w:sz w:val="26"/>
                <w:szCs w:val="26"/>
                <w:lang w:val="en-US"/>
              </w:rPr>
            </w:pPr>
            <w:r w:rsidRPr="008807C7">
              <w:rPr>
                <w:sz w:val="26"/>
                <w:szCs w:val="26"/>
                <w:lang w:val="en-US"/>
              </w:rPr>
              <w:t>13.45 - 14.15</w:t>
            </w:r>
            <w:r w:rsidR="00C1258D">
              <w:rPr>
                <w:sz w:val="26"/>
                <w:szCs w:val="26"/>
                <w:lang w:val="en-US"/>
              </w:rPr>
              <w:t xml:space="preserve"> uur</w:t>
            </w:r>
          </w:p>
        </w:tc>
        <w:tc>
          <w:tcPr>
            <w:tcW w:w="7447" w:type="dxa"/>
            <w:tcMar>
              <w:top w:w="140" w:type="nil"/>
              <w:right w:w="140" w:type="nil"/>
            </w:tcMar>
          </w:tcPr>
          <w:p w14:paraId="0123E858" w14:textId="17F0F6EA" w:rsidR="0063606F" w:rsidRPr="008807C7" w:rsidRDefault="00787309" w:rsidP="0063606F">
            <w:pPr>
              <w:widowControl w:val="0"/>
              <w:autoSpaceDE w:val="0"/>
              <w:autoSpaceDN w:val="0"/>
              <w:adjustRightInd w:val="0"/>
              <w:rPr>
                <w:sz w:val="26"/>
                <w:szCs w:val="26"/>
                <w:lang w:val="en-US"/>
              </w:rPr>
            </w:pPr>
            <w:r>
              <w:rPr>
                <w:sz w:val="26"/>
                <w:szCs w:val="26"/>
                <w:lang w:val="en-US"/>
              </w:rPr>
              <w:t xml:space="preserve">Meaning </w:t>
            </w:r>
            <w:r w:rsidR="000049E7">
              <w:rPr>
                <w:sz w:val="26"/>
                <w:szCs w:val="26"/>
                <w:lang w:val="en-US"/>
              </w:rPr>
              <w:t>C</w:t>
            </w:r>
            <w:r>
              <w:rPr>
                <w:sz w:val="26"/>
                <w:szCs w:val="26"/>
                <w:lang w:val="en-US"/>
              </w:rPr>
              <w:t xml:space="preserve">reation for </w:t>
            </w:r>
            <w:r w:rsidR="000049E7">
              <w:rPr>
                <w:sz w:val="26"/>
                <w:szCs w:val="26"/>
                <w:lang w:val="en-US"/>
              </w:rPr>
              <w:t>M</w:t>
            </w:r>
            <w:r>
              <w:rPr>
                <w:sz w:val="26"/>
                <w:szCs w:val="26"/>
                <w:lang w:val="en-US"/>
              </w:rPr>
              <w:t xml:space="preserve">eaning </w:t>
            </w:r>
            <w:r w:rsidR="000049E7">
              <w:rPr>
                <w:sz w:val="26"/>
                <w:szCs w:val="26"/>
                <w:lang w:val="en-US"/>
              </w:rPr>
              <w:t>P</w:t>
            </w:r>
            <w:r>
              <w:rPr>
                <w:sz w:val="26"/>
                <w:szCs w:val="26"/>
                <w:lang w:val="en-US"/>
              </w:rPr>
              <w:t>rotest</w:t>
            </w:r>
          </w:p>
        </w:tc>
      </w:tr>
      <w:tr w:rsidR="0063606F" w:rsidRPr="00B94DA8" w14:paraId="3B382F4D" w14:textId="77777777" w:rsidTr="00093CEE">
        <w:tblPrEx>
          <w:tblBorders>
            <w:top w:val="none" w:sz="0" w:space="0" w:color="auto"/>
          </w:tblBorders>
        </w:tblPrEx>
        <w:tc>
          <w:tcPr>
            <w:tcW w:w="2300" w:type="dxa"/>
            <w:tcMar>
              <w:top w:w="140" w:type="nil"/>
              <w:right w:w="140" w:type="nil"/>
            </w:tcMar>
          </w:tcPr>
          <w:p w14:paraId="2BA80EEE" w14:textId="4A919CAD" w:rsidR="0063606F" w:rsidRPr="008807C7" w:rsidRDefault="0063606F" w:rsidP="0063606F">
            <w:pPr>
              <w:widowControl w:val="0"/>
              <w:autoSpaceDE w:val="0"/>
              <w:autoSpaceDN w:val="0"/>
              <w:adjustRightInd w:val="0"/>
              <w:rPr>
                <w:sz w:val="26"/>
                <w:szCs w:val="26"/>
                <w:lang w:val="en-US"/>
              </w:rPr>
            </w:pPr>
            <w:r w:rsidRPr="008807C7">
              <w:rPr>
                <w:sz w:val="26"/>
                <w:szCs w:val="26"/>
                <w:lang w:val="en-US"/>
              </w:rPr>
              <w:t>14.15 – 15.00</w:t>
            </w:r>
            <w:r w:rsidR="00C1258D">
              <w:rPr>
                <w:sz w:val="26"/>
                <w:szCs w:val="26"/>
                <w:lang w:val="en-US"/>
              </w:rPr>
              <w:t xml:space="preserve"> uur</w:t>
            </w:r>
          </w:p>
        </w:tc>
        <w:tc>
          <w:tcPr>
            <w:tcW w:w="7447" w:type="dxa"/>
            <w:tcMar>
              <w:top w:w="140" w:type="nil"/>
              <w:right w:w="140" w:type="nil"/>
            </w:tcMar>
          </w:tcPr>
          <w:p w14:paraId="0F43DEBA" w14:textId="76E57A4C" w:rsidR="0063606F" w:rsidRPr="008807C7" w:rsidRDefault="00787309" w:rsidP="0063606F">
            <w:pPr>
              <w:widowControl w:val="0"/>
              <w:autoSpaceDE w:val="0"/>
              <w:autoSpaceDN w:val="0"/>
              <w:adjustRightInd w:val="0"/>
              <w:rPr>
                <w:sz w:val="26"/>
                <w:szCs w:val="26"/>
                <w:lang w:val="en-US"/>
              </w:rPr>
            </w:pPr>
            <w:r>
              <w:rPr>
                <w:sz w:val="26"/>
                <w:szCs w:val="26"/>
                <w:lang w:val="en-US"/>
              </w:rPr>
              <w:t>DVD of demonstratie</w:t>
            </w:r>
          </w:p>
        </w:tc>
      </w:tr>
      <w:tr w:rsidR="0063606F" w:rsidRPr="008807C7" w14:paraId="1116EED1" w14:textId="77777777" w:rsidTr="00093CEE">
        <w:tc>
          <w:tcPr>
            <w:tcW w:w="2300" w:type="dxa"/>
            <w:tcMar>
              <w:top w:w="140" w:type="nil"/>
              <w:right w:w="140" w:type="nil"/>
            </w:tcMar>
          </w:tcPr>
          <w:p w14:paraId="75F41DD1" w14:textId="19984057" w:rsidR="0063606F" w:rsidRPr="008807C7" w:rsidRDefault="0063606F" w:rsidP="0063606F">
            <w:pPr>
              <w:widowControl w:val="0"/>
              <w:autoSpaceDE w:val="0"/>
              <w:autoSpaceDN w:val="0"/>
              <w:adjustRightInd w:val="0"/>
              <w:rPr>
                <w:sz w:val="26"/>
                <w:szCs w:val="26"/>
                <w:lang w:val="en-US"/>
              </w:rPr>
            </w:pPr>
            <w:r w:rsidRPr="008807C7">
              <w:rPr>
                <w:sz w:val="26"/>
                <w:szCs w:val="26"/>
                <w:lang w:val="en-US"/>
              </w:rPr>
              <w:t>15.00 – 15.15</w:t>
            </w:r>
            <w:r w:rsidR="00C1258D">
              <w:rPr>
                <w:sz w:val="26"/>
                <w:szCs w:val="26"/>
                <w:lang w:val="en-US"/>
              </w:rPr>
              <w:t xml:space="preserve"> uur</w:t>
            </w:r>
          </w:p>
        </w:tc>
        <w:tc>
          <w:tcPr>
            <w:tcW w:w="7447" w:type="dxa"/>
            <w:tcMar>
              <w:top w:w="140" w:type="nil"/>
              <w:right w:w="140" w:type="nil"/>
            </w:tcMar>
          </w:tcPr>
          <w:p w14:paraId="7C89D6AF" w14:textId="38B7A21C" w:rsidR="0063606F" w:rsidRPr="00787309" w:rsidRDefault="00787309" w:rsidP="0063606F">
            <w:pPr>
              <w:widowControl w:val="0"/>
              <w:autoSpaceDE w:val="0"/>
              <w:autoSpaceDN w:val="0"/>
              <w:adjustRightInd w:val="0"/>
              <w:rPr>
                <w:i/>
                <w:iCs/>
                <w:sz w:val="26"/>
                <w:szCs w:val="26"/>
                <w:lang w:val="en-US"/>
              </w:rPr>
            </w:pPr>
            <w:r w:rsidRPr="00787309">
              <w:rPr>
                <w:i/>
                <w:iCs/>
                <w:sz w:val="26"/>
                <w:szCs w:val="26"/>
                <w:lang w:val="en-US"/>
              </w:rPr>
              <w:t>pauze</w:t>
            </w:r>
          </w:p>
        </w:tc>
      </w:tr>
      <w:tr w:rsidR="0063606F" w:rsidRPr="008807C7" w14:paraId="28B150E9" w14:textId="77777777" w:rsidTr="00093CEE">
        <w:tc>
          <w:tcPr>
            <w:tcW w:w="2300" w:type="dxa"/>
            <w:tcMar>
              <w:top w:w="140" w:type="nil"/>
              <w:right w:w="140" w:type="nil"/>
            </w:tcMar>
          </w:tcPr>
          <w:p w14:paraId="3CA37EE9" w14:textId="1ED64294" w:rsidR="0063606F" w:rsidRPr="008807C7" w:rsidRDefault="0063606F" w:rsidP="0063606F">
            <w:pPr>
              <w:widowControl w:val="0"/>
              <w:autoSpaceDE w:val="0"/>
              <w:autoSpaceDN w:val="0"/>
              <w:adjustRightInd w:val="0"/>
              <w:rPr>
                <w:sz w:val="26"/>
                <w:szCs w:val="26"/>
                <w:lang w:val="en-US"/>
              </w:rPr>
            </w:pPr>
            <w:r w:rsidRPr="008807C7">
              <w:rPr>
                <w:sz w:val="26"/>
                <w:szCs w:val="26"/>
                <w:lang w:val="en-US"/>
              </w:rPr>
              <w:t>15.15 – 17.00</w:t>
            </w:r>
            <w:r w:rsidR="00C1258D">
              <w:rPr>
                <w:sz w:val="26"/>
                <w:szCs w:val="26"/>
                <w:lang w:val="en-US"/>
              </w:rPr>
              <w:t xml:space="preserve"> uur</w:t>
            </w:r>
          </w:p>
        </w:tc>
        <w:tc>
          <w:tcPr>
            <w:tcW w:w="7447" w:type="dxa"/>
            <w:tcMar>
              <w:top w:w="140" w:type="nil"/>
              <w:right w:w="140" w:type="nil"/>
            </w:tcMar>
          </w:tcPr>
          <w:p w14:paraId="095B8A6C" w14:textId="55121C59" w:rsidR="0063606F" w:rsidRPr="008807C7" w:rsidRDefault="00787309" w:rsidP="0063606F">
            <w:pPr>
              <w:widowControl w:val="0"/>
              <w:autoSpaceDE w:val="0"/>
              <w:autoSpaceDN w:val="0"/>
              <w:adjustRightInd w:val="0"/>
              <w:rPr>
                <w:sz w:val="26"/>
                <w:szCs w:val="26"/>
                <w:lang w:val="en-US"/>
              </w:rPr>
            </w:pPr>
            <w:r>
              <w:rPr>
                <w:sz w:val="26"/>
                <w:szCs w:val="26"/>
                <w:lang w:val="en-US"/>
              </w:rPr>
              <w:t xml:space="preserve">Oefenen </w:t>
            </w:r>
          </w:p>
        </w:tc>
      </w:tr>
      <w:tr w:rsidR="0063606F" w:rsidRPr="008807C7" w14:paraId="64EB98FC" w14:textId="77777777" w:rsidTr="00093CEE">
        <w:tc>
          <w:tcPr>
            <w:tcW w:w="2300" w:type="dxa"/>
            <w:tcMar>
              <w:top w:w="140" w:type="nil"/>
              <w:right w:w="140" w:type="nil"/>
            </w:tcMar>
          </w:tcPr>
          <w:p w14:paraId="657188CC" w14:textId="76610963" w:rsidR="0063606F" w:rsidRPr="008807C7" w:rsidRDefault="0063606F" w:rsidP="0063606F">
            <w:pPr>
              <w:widowControl w:val="0"/>
              <w:autoSpaceDE w:val="0"/>
              <w:autoSpaceDN w:val="0"/>
              <w:adjustRightInd w:val="0"/>
              <w:rPr>
                <w:sz w:val="26"/>
                <w:szCs w:val="26"/>
                <w:lang w:val="en-US"/>
              </w:rPr>
            </w:pPr>
            <w:r w:rsidRPr="008807C7">
              <w:rPr>
                <w:sz w:val="26"/>
                <w:szCs w:val="26"/>
                <w:lang w:val="en-US"/>
              </w:rPr>
              <w:t>17.00 – 17.30</w:t>
            </w:r>
            <w:r w:rsidR="00C1258D">
              <w:rPr>
                <w:sz w:val="26"/>
                <w:szCs w:val="26"/>
                <w:lang w:val="en-US"/>
              </w:rPr>
              <w:t xml:space="preserve"> uur</w:t>
            </w:r>
          </w:p>
        </w:tc>
        <w:tc>
          <w:tcPr>
            <w:tcW w:w="7447" w:type="dxa"/>
            <w:tcMar>
              <w:top w:w="140" w:type="nil"/>
              <w:right w:w="140" w:type="nil"/>
            </w:tcMar>
          </w:tcPr>
          <w:p w14:paraId="514B585C" w14:textId="249991C4" w:rsidR="0063606F" w:rsidRPr="008807C7" w:rsidRDefault="0063606F" w:rsidP="0063606F">
            <w:pPr>
              <w:widowControl w:val="0"/>
              <w:autoSpaceDE w:val="0"/>
              <w:autoSpaceDN w:val="0"/>
              <w:adjustRightInd w:val="0"/>
              <w:rPr>
                <w:sz w:val="26"/>
                <w:szCs w:val="26"/>
                <w:lang w:val="en-US"/>
              </w:rPr>
            </w:pPr>
            <w:r>
              <w:rPr>
                <w:sz w:val="26"/>
                <w:szCs w:val="26"/>
                <w:lang w:val="en-US"/>
              </w:rPr>
              <w:t>Plenaire nabespreking</w:t>
            </w:r>
          </w:p>
        </w:tc>
      </w:tr>
    </w:tbl>
    <w:p w14:paraId="34CE0A41" w14:textId="77777777" w:rsidR="002725D1" w:rsidRPr="008807C7" w:rsidRDefault="002725D1" w:rsidP="002725D1">
      <w:pPr>
        <w:widowControl w:val="0"/>
        <w:autoSpaceDE w:val="0"/>
        <w:autoSpaceDN w:val="0"/>
        <w:adjustRightInd w:val="0"/>
        <w:rPr>
          <w:sz w:val="26"/>
          <w:szCs w:val="26"/>
          <w:lang w:val="en-US"/>
        </w:rPr>
      </w:pPr>
    </w:p>
    <w:p w14:paraId="62EBF3C5" w14:textId="393740DD" w:rsidR="002725D1" w:rsidRDefault="002725D1">
      <w:pPr>
        <w:spacing w:line="240" w:lineRule="atLeast"/>
        <w:rPr>
          <w:b/>
          <w:color w:val="B81B44"/>
          <w:sz w:val="32"/>
          <w:szCs w:val="32"/>
          <w:lang w:val="en-US"/>
        </w:rPr>
      </w:pPr>
    </w:p>
    <w:p w14:paraId="4425AF6A" w14:textId="238A5134" w:rsidR="002725D1" w:rsidRPr="00397F6E" w:rsidRDefault="002725D1" w:rsidP="002725D1">
      <w:pPr>
        <w:widowControl w:val="0"/>
        <w:autoSpaceDE w:val="0"/>
        <w:autoSpaceDN w:val="0"/>
        <w:adjustRightInd w:val="0"/>
        <w:outlineLvl w:val="0"/>
        <w:rPr>
          <w:bCs/>
          <w:color w:val="C00000"/>
          <w:sz w:val="32"/>
          <w:szCs w:val="32"/>
          <w:lang w:val="en-US"/>
        </w:rPr>
      </w:pPr>
      <w:r w:rsidRPr="00B94DA8">
        <w:rPr>
          <w:b/>
          <w:color w:val="C00000"/>
          <w:sz w:val="32"/>
          <w:szCs w:val="32"/>
          <w:lang w:val="en-US"/>
        </w:rPr>
        <w:t>Da</w:t>
      </w:r>
      <w:r w:rsidR="0086064A">
        <w:rPr>
          <w:b/>
          <w:color w:val="C00000"/>
          <w:sz w:val="32"/>
          <w:szCs w:val="32"/>
          <w:lang w:val="en-US"/>
        </w:rPr>
        <w:t xml:space="preserve">g </w:t>
      </w:r>
      <w:r w:rsidRPr="00B94DA8">
        <w:rPr>
          <w:b/>
          <w:color w:val="C00000"/>
          <w:sz w:val="32"/>
          <w:szCs w:val="32"/>
          <w:lang w:val="en-US"/>
        </w:rPr>
        <w:t xml:space="preserve"> 3</w:t>
      </w:r>
      <w:r w:rsidRPr="00B542A1">
        <w:rPr>
          <w:color w:val="C00000"/>
          <w:sz w:val="32"/>
          <w:szCs w:val="32"/>
          <w:lang w:val="en-US"/>
        </w:rPr>
        <w:t xml:space="preserve">: </w:t>
      </w:r>
      <w:r w:rsidRPr="00B542A1">
        <w:rPr>
          <w:b/>
          <w:color w:val="C00000"/>
          <w:sz w:val="32"/>
          <w:szCs w:val="32"/>
          <w:lang w:val="en-US"/>
        </w:rPr>
        <w:t xml:space="preserve">Two Chair </w:t>
      </w:r>
      <w:r w:rsidR="001C4F60" w:rsidRPr="00B542A1">
        <w:rPr>
          <w:b/>
          <w:color w:val="C00000"/>
          <w:sz w:val="32"/>
          <w:szCs w:val="32"/>
          <w:lang w:val="en-US"/>
        </w:rPr>
        <w:t>Dialogue, Enactment</w:t>
      </w:r>
      <w:r w:rsidRPr="00B542A1">
        <w:rPr>
          <w:b/>
          <w:color w:val="C00000"/>
          <w:sz w:val="32"/>
          <w:szCs w:val="32"/>
          <w:lang w:val="en-US"/>
        </w:rPr>
        <w:t xml:space="preserve"> and Motivational/ self-</w:t>
      </w:r>
      <w:r w:rsidR="000B6AFE" w:rsidRPr="00B542A1">
        <w:rPr>
          <w:b/>
          <w:color w:val="C00000"/>
          <w:sz w:val="32"/>
          <w:szCs w:val="32"/>
          <w:lang w:val="en-US"/>
        </w:rPr>
        <w:t xml:space="preserve">   </w:t>
      </w:r>
      <w:r w:rsidR="000B6AFE" w:rsidRPr="00B542A1">
        <w:rPr>
          <w:b/>
          <w:color w:val="C00000"/>
          <w:sz w:val="32"/>
          <w:szCs w:val="32"/>
          <w:lang w:val="en-US"/>
        </w:rPr>
        <w:br/>
        <w:t xml:space="preserve"> </w:t>
      </w:r>
      <w:r w:rsidR="000B6AFE" w:rsidRPr="00B542A1">
        <w:rPr>
          <w:b/>
          <w:color w:val="C00000"/>
          <w:sz w:val="32"/>
          <w:szCs w:val="32"/>
          <w:lang w:val="en-US"/>
        </w:rPr>
        <w:tab/>
        <w:t xml:space="preserve">    </w:t>
      </w:r>
      <w:r w:rsidRPr="00B542A1">
        <w:rPr>
          <w:b/>
          <w:color w:val="C00000"/>
          <w:sz w:val="32"/>
          <w:szCs w:val="32"/>
          <w:lang w:val="en-US"/>
        </w:rPr>
        <w:t>harm Splits</w:t>
      </w:r>
    </w:p>
    <w:p w14:paraId="73B880C1" w14:textId="77777777" w:rsidR="00B94DA8" w:rsidRPr="00B94DA8" w:rsidRDefault="00B94DA8" w:rsidP="002725D1">
      <w:pPr>
        <w:widowControl w:val="0"/>
        <w:autoSpaceDE w:val="0"/>
        <w:autoSpaceDN w:val="0"/>
        <w:adjustRightInd w:val="0"/>
        <w:outlineLvl w:val="0"/>
        <w:rPr>
          <w:b/>
          <w:color w:val="C00000"/>
          <w:sz w:val="32"/>
          <w:szCs w:val="32"/>
          <w:lang w:val="en-US"/>
        </w:rPr>
      </w:pPr>
    </w:p>
    <w:tbl>
      <w:tblPr>
        <w:tblW w:w="9747" w:type="dxa"/>
        <w:tblBorders>
          <w:top w:val="nil"/>
          <w:left w:val="nil"/>
          <w:right w:val="nil"/>
        </w:tblBorders>
        <w:tblLayout w:type="fixed"/>
        <w:tblLook w:val="0000" w:firstRow="0" w:lastRow="0" w:firstColumn="0" w:lastColumn="0" w:noHBand="0" w:noVBand="0"/>
      </w:tblPr>
      <w:tblGrid>
        <w:gridCol w:w="2300"/>
        <w:gridCol w:w="7447"/>
      </w:tblGrid>
      <w:tr w:rsidR="002725D1" w:rsidRPr="008807C7" w14:paraId="219C4440" w14:textId="77777777" w:rsidTr="00093CEE">
        <w:tc>
          <w:tcPr>
            <w:tcW w:w="2300" w:type="dxa"/>
            <w:tcMar>
              <w:top w:w="140" w:type="nil"/>
              <w:right w:w="140" w:type="nil"/>
            </w:tcMar>
          </w:tcPr>
          <w:p w14:paraId="5A77FFC3" w14:textId="682D25F8" w:rsidR="002725D1" w:rsidRPr="008807C7" w:rsidRDefault="002725D1" w:rsidP="00093CEE">
            <w:pPr>
              <w:widowControl w:val="0"/>
              <w:autoSpaceDE w:val="0"/>
              <w:autoSpaceDN w:val="0"/>
              <w:adjustRightInd w:val="0"/>
              <w:rPr>
                <w:sz w:val="26"/>
                <w:szCs w:val="26"/>
                <w:lang w:val="en-US"/>
              </w:rPr>
            </w:pPr>
            <w:r w:rsidRPr="008807C7">
              <w:rPr>
                <w:b/>
                <w:sz w:val="26"/>
                <w:szCs w:val="26"/>
                <w:lang w:val="en-US"/>
              </w:rPr>
              <w:t>Ti</w:t>
            </w:r>
            <w:r w:rsidR="00C077EF">
              <w:rPr>
                <w:b/>
                <w:sz w:val="26"/>
                <w:szCs w:val="26"/>
                <w:lang w:val="en-US"/>
              </w:rPr>
              <w:t>jd</w:t>
            </w:r>
          </w:p>
        </w:tc>
        <w:tc>
          <w:tcPr>
            <w:tcW w:w="7447" w:type="dxa"/>
            <w:tcMar>
              <w:top w:w="140" w:type="nil"/>
              <w:right w:w="140" w:type="nil"/>
            </w:tcMar>
          </w:tcPr>
          <w:p w14:paraId="6C8B39A5" w14:textId="77777777" w:rsidR="002725D1" w:rsidRPr="008807C7" w:rsidRDefault="002725D1" w:rsidP="00093CEE">
            <w:pPr>
              <w:widowControl w:val="0"/>
              <w:autoSpaceDE w:val="0"/>
              <w:autoSpaceDN w:val="0"/>
              <w:adjustRightInd w:val="0"/>
              <w:rPr>
                <w:sz w:val="26"/>
                <w:szCs w:val="26"/>
                <w:lang w:val="en-US"/>
              </w:rPr>
            </w:pPr>
            <w:r w:rsidRPr="008807C7">
              <w:rPr>
                <w:b/>
                <w:sz w:val="26"/>
                <w:szCs w:val="26"/>
                <w:lang w:val="en-US"/>
              </w:rPr>
              <w:t>Topic</w:t>
            </w:r>
          </w:p>
        </w:tc>
      </w:tr>
      <w:tr w:rsidR="002725D1" w:rsidRPr="00B94DA8" w14:paraId="1D3C24DD" w14:textId="77777777" w:rsidTr="00093CEE">
        <w:tblPrEx>
          <w:tblBorders>
            <w:top w:val="none" w:sz="0" w:space="0" w:color="auto"/>
          </w:tblBorders>
        </w:tblPrEx>
        <w:tc>
          <w:tcPr>
            <w:tcW w:w="2300" w:type="dxa"/>
            <w:tcMar>
              <w:top w:w="140" w:type="nil"/>
              <w:right w:w="140" w:type="nil"/>
            </w:tcMar>
          </w:tcPr>
          <w:p w14:paraId="4A4057E0" w14:textId="3FC26C1A"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09.30 – 10.00</w:t>
            </w:r>
            <w:r w:rsidR="00C077EF">
              <w:rPr>
                <w:sz w:val="26"/>
                <w:szCs w:val="26"/>
                <w:lang w:val="en-US"/>
              </w:rPr>
              <w:t xml:space="preserve"> uur</w:t>
            </w:r>
          </w:p>
        </w:tc>
        <w:tc>
          <w:tcPr>
            <w:tcW w:w="7447" w:type="dxa"/>
            <w:tcMar>
              <w:top w:w="140" w:type="nil"/>
              <w:right w:w="140" w:type="nil"/>
            </w:tcMar>
          </w:tcPr>
          <w:p w14:paraId="1FEFDE32" w14:textId="7E7C1481" w:rsidR="002725D1" w:rsidRPr="008807C7" w:rsidRDefault="000B4662" w:rsidP="00093CEE">
            <w:pPr>
              <w:widowControl w:val="0"/>
              <w:autoSpaceDE w:val="0"/>
              <w:autoSpaceDN w:val="0"/>
              <w:adjustRightInd w:val="0"/>
              <w:ind w:right="541"/>
              <w:rPr>
                <w:sz w:val="26"/>
                <w:szCs w:val="26"/>
                <w:lang w:val="en-US"/>
              </w:rPr>
            </w:pPr>
            <w:r>
              <w:rPr>
                <w:sz w:val="26"/>
                <w:szCs w:val="26"/>
                <w:lang w:val="en-US"/>
              </w:rPr>
              <w:t xml:space="preserve">Vragen- </w:t>
            </w:r>
            <w:r w:rsidRPr="008807C7">
              <w:rPr>
                <w:sz w:val="26"/>
                <w:szCs w:val="26"/>
                <w:lang w:val="en-US"/>
              </w:rPr>
              <w:t>discussi</w:t>
            </w:r>
            <w:r>
              <w:rPr>
                <w:sz w:val="26"/>
                <w:szCs w:val="26"/>
                <w:lang w:val="en-US"/>
              </w:rPr>
              <w:t>e</w:t>
            </w:r>
          </w:p>
        </w:tc>
      </w:tr>
      <w:tr w:rsidR="002725D1" w:rsidRPr="00422C84" w14:paraId="1033C85C" w14:textId="77777777" w:rsidTr="00093CEE">
        <w:tblPrEx>
          <w:tblBorders>
            <w:top w:val="none" w:sz="0" w:space="0" w:color="auto"/>
          </w:tblBorders>
        </w:tblPrEx>
        <w:tc>
          <w:tcPr>
            <w:tcW w:w="2300" w:type="dxa"/>
            <w:tcMar>
              <w:top w:w="140" w:type="nil"/>
              <w:right w:w="140" w:type="nil"/>
            </w:tcMar>
          </w:tcPr>
          <w:p w14:paraId="4847D37D" w14:textId="43FA92F0"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10.00 – 11.00</w:t>
            </w:r>
            <w:r w:rsidR="00C077EF">
              <w:rPr>
                <w:sz w:val="26"/>
                <w:szCs w:val="26"/>
                <w:lang w:val="en-US"/>
              </w:rPr>
              <w:t xml:space="preserve"> uur</w:t>
            </w:r>
          </w:p>
        </w:tc>
        <w:tc>
          <w:tcPr>
            <w:tcW w:w="7447" w:type="dxa"/>
            <w:tcMar>
              <w:top w:w="140" w:type="nil"/>
              <w:right w:w="140" w:type="nil"/>
            </w:tcMar>
          </w:tcPr>
          <w:p w14:paraId="2B7DEAE6" w14:textId="48ABD985" w:rsidR="002725D1" w:rsidRPr="00422C84" w:rsidRDefault="00422C84" w:rsidP="00093CEE">
            <w:pPr>
              <w:widowControl w:val="0"/>
              <w:autoSpaceDE w:val="0"/>
              <w:autoSpaceDN w:val="0"/>
              <w:adjustRightInd w:val="0"/>
              <w:rPr>
                <w:sz w:val="26"/>
                <w:szCs w:val="26"/>
              </w:rPr>
            </w:pPr>
            <w:r w:rsidRPr="00422C84">
              <w:rPr>
                <w:sz w:val="26"/>
                <w:szCs w:val="26"/>
              </w:rPr>
              <w:t>2-stoelen: di</w:t>
            </w:r>
            <w:r>
              <w:rPr>
                <w:sz w:val="26"/>
                <w:szCs w:val="26"/>
              </w:rPr>
              <w:t>a</w:t>
            </w:r>
            <w:r w:rsidRPr="00422C84">
              <w:rPr>
                <w:sz w:val="26"/>
                <w:szCs w:val="26"/>
              </w:rPr>
              <w:t>loog, enactment en coll</w:t>
            </w:r>
            <w:r>
              <w:rPr>
                <w:sz w:val="26"/>
                <w:szCs w:val="26"/>
              </w:rPr>
              <w:t>apsed self</w:t>
            </w:r>
          </w:p>
        </w:tc>
      </w:tr>
      <w:tr w:rsidR="004906BA" w:rsidRPr="008807C7" w14:paraId="5E071E08" w14:textId="77777777" w:rsidTr="00093CEE">
        <w:tblPrEx>
          <w:tblBorders>
            <w:top w:val="none" w:sz="0" w:space="0" w:color="auto"/>
          </w:tblBorders>
        </w:tblPrEx>
        <w:tc>
          <w:tcPr>
            <w:tcW w:w="2300" w:type="dxa"/>
            <w:tcMar>
              <w:top w:w="140" w:type="nil"/>
              <w:right w:w="140" w:type="nil"/>
            </w:tcMar>
          </w:tcPr>
          <w:p w14:paraId="725782D4" w14:textId="6874F5E8"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11.00 – 11.15</w:t>
            </w:r>
            <w:r w:rsidR="00C077EF">
              <w:rPr>
                <w:sz w:val="26"/>
                <w:szCs w:val="26"/>
                <w:lang w:val="en-US"/>
              </w:rPr>
              <w:t xml:space="preserve"> uur</w:t>
            </w:r>
          </w:p>
        </w:tc>
        <w:tc>
          <w:tcPr>
            <w:tcW w:w="7447" w:type="dxa"/>
            <w:tcMar>
              <w:top w:w="140" w:type="nil"/>
              <w:right w:w="140" w:type="nil"/>
            </w:tcMar>
          </w:tcPr>
          <w:p w14:paraId="3728C4C5" w14:textId="3766AB62" w:rsidR="004906BA" w:rsidRPr="008807C7" w:rsidRDefault="004906BA" w:rsidP="004906BA">
            <w:pPr>
              <w:widowControl w:val="0"/>
              <w:autoSpaceDE w:val="0"/>
              <w:autoSpaceDN w:val="0"/>
              <w:adjustRightInd w:val="0"/>
              <w:rPr>
                <w:sz w:val="26"/>
                <w:szCs w:val="26"/>
                <w:lang w:val="en-US"/>
              </w:rPr>
            </w:pPr>
            <w:r>
              <w:rPr>
                <w:i/>
                <w:iCs/>
                <w:sz w:val="26"/>
                <w:szCs w:val="26"/>
                <w:lang w:val="en-US"/>
              </w:rPr>
              <w:t>pauze</w:t>
            </w:r>
          </w:p>
        </w:tc>
      </w:tr>
      <w:tr w:rsidR="004906BA" w:rsidRPr="008807C7" w14:paraId="033A4E0B" w14:textId="77777777" w:rsidTr="00093CEE">
        <w:tblPrEx>
          <w:tblBorders>
            <w:top w:val="none" w:sz="0" w:space="0" w:color="auto"/>
          </w:tblBorders>
        </w:tblPrEx>
        <w:tc>
          <w:tcPr>
            <w:tcW w:w="2300" w:type="dxa"/>
            <w:tcMar>
              <w:top w:w="140" w:type="nil"/>
              <w:right w:w="140" w:type="nil"/>
            </w:tcMar>
          </w:tcPr>
          <w:p w14:paraId="66334027" w14:textId="06857216"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11.15 – 12.30</w:t>
            </w:r>
            <w:r w:rsidR="00C077EF">
              <w:rPr>
                <w:sz w:val="26"/>
                <w:szCs w:val="26"/>
                <w:lang w:val="en-US"/>
              </w:rPr>
              <w:t xml:space="preserve"> uur</w:t>
            </w:r>
          </w:p>
        </w:tc>
        <w:tc>
          <w:tcPr>
            <w:tcW w:w="7447" w:type="dxa"/>
            <w:tcMar>
              <w:top w:w="140" w:type="nil"/>
              <w:right w:w="140" w:type="nil"/>
            </w:tcMar>
          </w:tcPr>
          <w:p w14:paraId="09A639F1" w14:textId="14CDEE28" w:rsidR="004906BA" w:rsidRPr="008807C7" w:rsidRDefault="001C4F60" w:rsidP="004906BA">
            <w:pPr>
              <w:widowControl w:val="0"/>
              <w:autoSpaceDE w:val="0"/>
              <w:autoSpaceDN w:val="0"/>
              <w:adjustRightInd w:val="0"/>
              <w:rPr>
                <w:sz w:val="26"/>
                <w:szCs w:val="26"/>
                <w:lang w:val="en-US"/>
              </w:rPr>
            </w:pPr>
            <w:r>
              <w:rPr>
                <w:sz w:val="26"/>
                <w:szCs w:val="26"/>
                <w:lang w:val="en-US"/>
              </w:rPr>
              <w:t>oefenen</w:t>
            </w:r>
            <w:r w:rsidR="004906BA" w:rsidRPr="008807C7">
              <w:rPr>
                <w:sz w:val="26"/>
                <w:szCs w:val="26"/>
                <w:lang w:val="en-US"/>
              </w:rPr>
              <w:t xml:space="preserve"> </w:t>
            </w:r>
          </w:p>
        </w:tc>
      </w:tr>
      <w:tr w:rsidR="004906BA" w:rsidRPr="008807C7" w14:paraId="35EB785C" w14:textId="77777777" w:rsidTr="00093CEE">
        <w:tblPrEx>
          <w:tblBorders>
            <w:top w:val="none" w:sz="0" w:space="0" w:color="auto"/>
          </w:tblBorders>
        </w:tblPrEx>
        <w:tc>
          <w:tcPr>
            <w:tcW w:w="2300" w:type="dxa"/>
            <w:tcMar>
              <w:top w:w="140" w:type="nil"/>
              <w:right w:w="140" w:type="nil"/>
            </w:tcMar>
          </w:tcPr>
          <w:p w14:paraId="6D8A3C9D" w14:textId="48F1FAB9"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12.30 – 12.45</w:t>
            </w:r>
            <w:r w:rsidR="00C077EF">
              <w:rPr>
                <w:sz w:val="26"/>
                <w:szCs w:val="26"/>
                <w:lang w:val="en-US"/>
              </w:rPr>
              <w:t xml:space="preserve"> uur</w:t>
            </w:r>
          </w:p>
        </w:tc>
        <w:tc>
          <w:tcPr>
            <w:tcW w:w="7447" w:type="dxa"/>
            <w:tcMar>
              <w:top w:w="140" w:type="nil"/>
              <w:right w:w="140" w:type="nil"/>
            </w:tcMar>
          </w:tcPr>
          <w:p w14:paraId="6B30FB21" w14:textId="475EE6AA" w:rsidR="004906BA" w:rsidRPr="008807C7" w:rsidRDefault="004906BA" w:rsidP="004906BA">
            <w:pPr>
              <w:widowControl w:val="0"/>
              <w:autoSpaceDE w:val="0"/>
              <w:autoSpaceDN w:val="0"/>
              <w:adjustRightInd w:val="0"/>
              <w:rPr>
                <w:sz w:val="26"/>
                <w:szCs w:val="26"/>
                <w:lang w:val="en-US"/>
              </w:rPr>
            </w:pPr>
            <w:r>
              <w:rPr>
                <w:sz w:val="26"/>
                <w:szCs w:val="26"/>
                <w:lang w:val="en-US"/>
              </w:rPr>
              <w:t>Plenaire nabespreking</w:t>
            </w:r>
          </w:p>
        </w:tc>
      </w:tr>
      <w:tr w:rsidR="004906BA" w:rsidRPr="008807C7" w14:paraId="7A80F577" w14:textId="77777777" w:rsidTr="00093CEE">
        <w:tblPrEx>
          <w:tblBorders>
            <w:top w:val="none" w:sz="0" w:space="0" w:color="auto"/>
          </w:tblBorders>
        </w:tblPrEx>
        <w:tc>
          <w:tcPr>
            <w:tcW w:w="2300" w:type="dxa"/>
            <w:tcMar>
              <w:top w:w="140" w:type="nil"/>
              <w:right w:w="140" w:type="nil"/>
            </w:tcMar>
          </w:tcPr>
          <w:p w14:paraId="2C7CD85C" w14:textId="4DE8C193"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12.45 – 13.45</w:t>
            </w:r>
            <w:r w:rsidR="00C077EF">
              <w:rPr>
                <w:sz w:val="26"/>
                <w:szCs w:val="26"/>
                <w:lang w:val="en-US"/>
              </w:rPr>
              <w:t xml:space="preserve"> uur</w:t>
            </w:r>
          </w:p>
        </w:tc>
        <w:tc>
          <w:tcPr>
            <w:tcW w:w="7447" w:type="dxa"/>
            <w:tcMar>
              <w:top w:w="140" w:type="nil"/>
              <w:right w:w="140" w:type="nil"/>
            </w:tcMar>
          </w:tcPr>
          <w:p w14:paraId="0F31675E" w14:textId="77777777" w:rsidR="004906BA" w:rsidRPr="00E70EA9" w:rsidRDefault="004906BA" w:rsidP="004906BA">
            <w:pPr>
              <w:widowControl w:val="0"/>
              <w:autoSpaceDE w:val="0"/>
              <w:autoSpaceDN w:val="0"/>
              <w:adjustRightInd w:val="0"/>
              <w:rPr>
                <w:i/>
                <w:iCs/>
                <w:sz w:val="26"/>
                <w:szCs w:val="26"/>
                <w:lang w:val="en-US"/>
              </w:rPr>
            </w:pPr>
            <w:r w:rsidRPr="00E70EA9">
              <w:rPr>
                <w:i/>
                <w:iCs/>
                <w:sz w:val="26"/>
                <w:szCs w:val="26"/>
                <w:lang w:val="en-US"/>
              </w:rPr>
              <w:t>Lunch</w:t>
            </w:r>
          </w:p>
        </w:tc>
      </w:tr>
      <w:tr w:rsidR="004906BA" w:rsidRPr="005E363B" w14:paraId="5267B2DA" w14:textId="77777777" w:rsidTr="00093CEE">
        <w:tblPrEx>
          <w:tblBorders>
            <w:top w:val="none" w:sz="0" w:space="0" w:color="auto"/>
          </w:tblBorders>
        </w:tblPrEx>
        <w:tc>
          <w:tcPr>
            <w:tcW w:w="2300" w:type="dxa"/>
            <w:tcMar>
              <w:top w:w="140" w:type="nil"/>
              <w:right w:w="140" w:type="nil"/>
            </w:tcMar>
          </w:tcPr>
          <w:p w14:paraId="1A9D1B9F" w14:textId="65A9F828"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w:t>
            </w:r>
            <w:r w:rsidR="00036AC9">
              <w:rPr>
                <w:sz w:val="26"/>
                <w:szCs w:val="26"/>
                <w:lang w:val="en-US"/>
              </w:rPr>
              <w:t>3</w:t>
            </w:r>
            <w:r w:rsidRPr="008807C7">
              <w:rPr>
                <w:sz w:val="26"/>
                <w:szCs w:val="26"/>
                <w:lang w:val="en-US"/>
              </w:rPr>
              <w:t>.</w:t>
            </w:r>
            <w:r w:rsidR="00036AC9">
              <w:rPr>
                <w:sz w:val="26"/>
                <w:szCs w:val="26"/>
                <w:lang w:val="en-US"/>
              </w:rPr>
              <w:t>4</w:t>
            </w:r>
            <w:r w:rsidRPr="008807C7">
              <w:rPr>
                <w:sz w:val="26"/>
                <w:szCs w:val="26"/>
                <w:lang w:val="en-US"/>
              </w:rPr>
              <w:t>5 – 1</w:t>
            </w:r>
            <w:r w:rsidR="0083370A">
              <w:rPr>
                <w:sz w:val="26"/>
                <w:szCs w:val="26"/>
                <w:lang w:val="en-US"/>
              </w:rPr>
              <w:t>5</w:t>
            </w:r>
            <w:r w:rsidRPr="008807C7">
              <w:rPr>
                <w:sz w:val="26"/>
                <w:szCs w:val="26"/>
                <w:lang w:val="en-US"/>
              </w:rPr>
              <w:t>.00</w:t>
            </w:r>
            <w:r w:rsidR="00C077EF">
              <w:rPr>
                <w:sz w:val="26"/>
                <w:szCs w:val="26"/>
                <w:lang w:val="en-US"/>
              </w:rPr>
              <w:t xml:space="preserve"> uur</w:t>
            </w:r>
          </w:p>
        </w:tc>
        <w:tc>
          <w:tcPr>
            <w:tcW w:w="7447" w:type="dxa"/>
            <w:tcMar>
              <w:top w:w="140" w:type="nil"/>
              <w:right w:w="140" w:type="nil"/>
            </w:tcMar>
          </w:tcPr>
          <w:p w14:paraId="28970773" w14:textId="48A79C90"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 xml:space="preserve">Motivational/Self-harm splits: </w:t>
            </w:r>
            <w:r w:rsidR="0083370A">
              <w:rPr>
                <w:sz w:val="26"/>
                <w:szCs w:val="26"/>
                <w:lang w:val="en-US"/>
              </w:rPr>
              <w:t>DVD</w:t>
            </w:r>
            <w:r w:rsidRPr="008807C7">
              <w:rPr>
                <w:sz w:val="26"/>
                <w:szCs w:val="26"/>
                <w:lang w:val="en-US"/>
              </w:rPr>
              <w:t xml:space="preserve"> </w:t>
            </w:r>
            <w:r w:rsidR="0083370A">
              <w:rPr>
                <w:sz w:val="26"/>
                <w:szCs w:val="26"/>
                <w:lang w:val="en-US"/>
              </w:rPr>
              <w:t>of</w:t>
            </w:r>
            <w:r w:rsidRPr="008807C7">
              <w:rPr>
                <w:sz w:val="26"/>
                <w:szCs w:val="26"/>
                <w:lang w:val="en-US"/>
              </w:rPr>
              <w:t xml:space="preserve"> live demonstration</w:t>
            </w:r>
          </w:p>
        </w:tc>
      </w:tr>
      <w:tr w:rsidR="004906BA" w:rsidRPr="008807C7" w14:paraId="6DA8BE59" w14:textId="77777777" w:rsidTr="00093CEE">
        <w:tc>
          <w:tcPr>
            <w:tcW w:w="2300" w:type="dxa"/>
            <w:tcMar>
              <w:top w:w="140" w:type="nil"/>
              <w:right w:w="140" w:type="nil"/>
            </w:tcMar>
          </w:tcPr>
          <w:p w14:paraId="73F9154C" w14:textId="1295AA53"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15.00 – 15.15</w:t>
            </w:r>
            <w:r w:rsidR="00C077EF">
              <w:rPr>
                <w:sz w:val="26"/>
                <w:szCs w:val="26"/>
                <w:lang w:val="en-US"/>
              </w:rPr>
              <w:t xml:space="preserve"> uur</w:t>
            </w:r>
          </w:p>
        </w:tc>
        <w:tc>
          <w:tcPr>
            <w:tcW w:w="7447" w:type="dxa"/>
            <w:tcMar>
              <w:top w:w="140" w:type="nil"/>
              <w:right w:w="140" w:type="nil"/>
            </w:tcMar>
          </w:tcPr>
          <w:p w14:paraId="27316F2A" w14:textId="2036684C" w:rsidR="004906BA" w:rsidRPr="008807C7" w:rsidRDefault="004906BA" w:rsidP="004906BA">
            <w:pPr>
              <w:widowControl w:val="0"/>
              <w:autoSpaceDE w:val="0"/>
              <w:autoSpaceDN w:val="0"/>
              <w:adjustRightInd w:val="0"/>
              <w:rPr>
                <w:sz w:val="26"/>
                <w:szCs w:val="26"/>
                <w:lang w:val="en-US"/>
              </w:rPr>
            </w:pPr>
            <w:r>
              <w:rPr>
                <w:i/>
                <w:iCs/>
                <w:sz w:val="26"/>
                <w:szCs w:val="26"/>
                <w:lang w:val="en-US"/>
              </w:rPr>
              <w:t>pauze</w:t>
            </w:r>
          </w:p>
        </w:tc>
      </w:tr>
      <w:tr w:rsidR="004906BA" w:rsidRPr="008807C7" w14:paraId="5516BEA6" w14:textId="77777777" w:rsidTr="00093CEE">
        <w:tc>
          <w:tcPr>
            <w:tcW w:w="2300" w:type="dxa"/>
            <w:tcMar>
              <w:top w:w="140" w:type="nil"/>
              <w:right w:w="140" w:type="nil"/>
            </w:tcMar>
          </w:tcPr>
          <w:p w14:paraId="714F86F8" w14:textId="645E6C5A"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15.15 – 17.00</w:t>
            </w:r>
            <w:r w:rsidR="00C077EF">
              <w:rPr>
                <w:sz w:val="26"/>
                <w:szCs w:val="26"/>
                <w:lang w:val="en-US"/>
              </w:rPr>
              <w:t xml:space="preserve"> uur</w:t>
            </w:r>
          </w:p>
        </w:tc>
        <w:tc>
          <w:tcPr>
            <w:tcW w:w="7447" w:type="dxa"/>
            <w:tcMar>
              <w:top w:w="140" w:type="nil"/>
              <w:right w:w="140" w:type="nil"/>
            </w:tcMar>
          </w:tcPr>
          <w:p w14:paraId="643CD4D9" w14:textId="46EDDB12" w:rsidR="004906BA" w:rsidRPr="008807C7" w:rsidRDefault="0083370A" w:rsidP="004906BA">
            <w:pPr>
              <w:widowControl w:val="0"/>
              <w:autoSpaceDE w:val="0"/>
              <w:autoSpaceDN w:val="0"/>
              <w:adjustRightInd w:val="0"/>
              <w:rPr>
                <w:sz w:val="26"/>
                <w:szCs w:val="26"/>
                <w:lang w:val="en-US"/>
              </w:rPr>
            </w:pPr>
            <w:r>
              <w:rPr>
                <w:sz w:val="26"/>
                <w:szCs w:val="26"/>
                <w:lang w:val="en-US"/>
              </w:rPr>
              <w:t>Oefen</w:t>
            </w:r>
            <w:r w:rsidR="0086064A">
              <w:rPr>
                <w:sz w:val="26"/>
                <w:szCs w:val="26"/>
                <w:lang w:val="en-US"/>
              </w:rPr>
              <w:t>en</w:t>
            </w:r>
          </w:p>
        </w:tc>
      </w:tr>
      <w:tr w:rsidR="004906BA" w:rsidRPr="008807C7" w14:paraId="45579E9A" w14:textId="77777777" w:rsidTr="00093CEE">
        <w:tc>
          <w:tcPr>
            <w:tcW w:w="2300" w:type="dxa"/>
            <w:tcMar>
              <w:top w:w="140" w:type="nil"/>
              <w:right w:w="140" w:type="nil"/>
            </w:tcMar>
          </w:tcPr>
          <w:p w14:paraId="6BC426A9" w14:textId="01874DC6"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17.00 – 17.30</w:t>
            </w:r>
            <w:r w:rsidR="00C077EF">
              <w:rPr>
                <w:sz w:val="26"/>
                <w:szCs w:val="26"/>
                <w:lang w:val="en-US"/>
              </w:rPr>
              <w:t xml:space="preserve"> uur</w:t>
            </w:r>
          </w:p>
        </w:tc>
        <w:tc>
          <w:tcPr>
            <w:tcW w:w="7447" w:type="dxa"/>
            <w:tcMar>
              <w:top w:w="140" w:type="nil"/>
              <w:right w:w="140" w:type="nil"/>
            </w:tcMar>
          </w:tcPr>
          <w:p w14:paraId="7254F7C6" w14:textId="35F6E683" w:rsidR="004906BA" w:rsidRPr="00491A3E" w:rsidRDefault="004906BA" w:rsidP="004906BA">
            <w:pPr>
              <w:widowControl w:val="0"/>
              <w:autoSpaceDE w:val="0"/>
              <w:autoSpaceDN w:val="0"/>
              <w:adjustRightInd w:val="0"/>
              <w:rPr>
                <w:sz w:val="26"/>
                <w:szCs w:val="26"/>
              </w:rPr>
            </w:pPr>
            <w:r w:rsidRPr="00491A3E">
              <w:rPr>
                <w:sz w:val="26"/>
                <w:szCs w:val="26"/>
              </w:rPr>
              <w:t>Plenaire nabespreking</w:t>
            </w:r>
            <w:r w:rsidR="00491A3E" w:rsidRPr="00491A3E">
              <w:rPr>
                <w:sz w:val="26"/>
                <w:szCs w:val="26"/>
              </w:rPr>
              <w:t xml:space="preserve"> en afsluiting </w:t>
            </w:r>
            <w:r w:rsidR="00491A3E">
              <w:rPr>
                <w:sz w:val="26"/>
                <w:szCs w:val="26"/>
              </w:rPr>
              <w:t xml:space="preserve">module 1. </w:t>
            </w:r>
          </w:p>
        </w:tc>
      </w:tr>
    </w:tbl>
    <w:p w14:paraId="6D98A12B" w14:textId="77777777" w:rsidR="002725D1" w:rsidRPr="00491A3E" w:rsidRDefault="002725D1" w:rsidP="002725D1">
      <w:pPr>
        <w:widowControl w:val="0"/>
        <w:autoSpaceDE w:val="0"/>
        <w:autoSpaceDN w:val="0"/>
        <w:adjustRightInd w:val="0"/>
        <w:rPr>
          <w:sz w:val="26"/>
          <w:szCs w:val="26"/>
        </w:rPr>
      </w:pPr>
    </w:p>
    <w:p w14:paraId="2946DB82" w14:textId="77777777" w:rsidR="002725D1" w:rsidRPr="00491A3E" w:rsidRDefault="002725D1">
      <w:pPr>
        <w:spacing w:line="240" w:lineRule="atLeast"/>
        <w:rPr>
          <w:color w:val="B81B44"/>
          <w:sz w:val="32"/>
          <w:szCs w:val="32"/>
        </w:rPr>
      </w:pPr>
      <w:r w:rsidRPr="00491A3E">
        <w:rPr>
          <w:color w:val="B81B44"/>
          <w:sz w:val="32"/>
          <w:szCs w:val="32"/>
        </w:rPr>
        <w:br w:type="page"/>
      </w:r>
    </w:p>
    <w:p w14:paraId="478E6789" w14:textId="1789FE84" w:rsidR="002725D1" w:rsidRPr="0086064A" w:rsidRDefault="002725D1" w:rsidP="002725D1">
      <w:pPr>
        <w:widowControl w:val="0"/>
        <w:autoSpaceDE w:val="0"/>
        <w:autoSpaceDN w:val="0"/>
        <w:adjustRightInd w:val="0"/>
        <w:outlineLvl w:val="0"/>
        <w:rPr>
          <w:b/>
          <w:color w:val="C00000"/>
          <w:sz w:val="48"/>
          <w:szCs w:val="48"/>
        </w:rPr>
      </w:pPr>
      <w:r w:rsidRPr="0086064A">
        <w:rPr>
          <w:b/>
          <w:color w:val="C00000"/>
          <w:sz w:val="48"/>
          <w:szCs w:val="48"/>
        </w:rPr>
        <w:lastRenderedPageBreak/>
        <w:t>Da</w:t>
      </w:r>
      <w:r w:rsidR="0086064A" w:rsidRPr="0086064A">
        <w:rPr>
          <w:b/>
          <w:color w:val="C00000"/>
          <w:sz w:val="48"/>
          <w:szCs w:val="48"/>
        </w:rPr>
        <w:t>g</w:t>
      </w:r>
      <w:r w:rsidRPr="0086064A">
        <w:rPr>
          <w:b/>
          <w:color w:val="C00000"/>
          <w:sz w:val="48"/>
          <w:szCs w:val="48"/>
        </w:rPr>
        <w:t>-to</w:t>
      </w:r>
      <w:r w:rsidR="0086064A" w:rsidRPr="0086064A">
        <w:rPr>
          <w:b/>
          <w:color w:val="C00000"/>
          <w:sz w:val="48"/>
          <w:szCs w:val="48"/>
        </w:rPr>
        <w:t>t</w:t>
      </w:r>
      <w:r w:rsidRPr="0086064A">
        <w:rPr>
          <w:b/>
          <w:color w:val="C00000"/>
          <w:sz w:val="48"/>
          <w:szCs w:val="48"/>
        </w:rPr>
        <w:t>-Da</w:t>
      </w:r>
      <w:r w:rsidR="0086064A" w:rsidRPr="0086064A">
        <w:rPr>
          <w:b/>
          <w:color w:val="C00000"/>
          <w:sz w:val="48"/>
          <w:szCs w:val="48"/>
        </w:rPr>
        <w:t>g</w:t>
      </w:r>
      <w:r w:rsidRPr="0086064A">
        <w:rPr>
          <w:b/>
          <w:color w:val="C00000"/>
          <w:sz w:val="48"/>
          <w:szCs w:val="48"/>
        </w:rPr>
        <w:t xml:space="preserve"> Programm</w:t>
      </w:r>
      <w:r w:rsidR="0086064A" w:rsidRPr="0086064A">
        <w:rPr>
          <w:b/>
          <w:color w:val="C00000"/>
          <w:sz w:val="48"/>
          <w:szCs w:val="48"/>
        </w:rPr>
        <w:t>a</w:t>
      </w:r>
      <w:r w:rsidRPr="0086064A">
        <w:rPr>
          <w:b/>
          <w:color w:val="C00000"/>
          <w:sz w:val="48"/>
          <w:szCs w:val="48"/>
        </w:rPr>
        <w:t xml:space="preserve"> </w:t>
      </w:r>
      <w:r w:rsidR="00B94DA8" w:rsidRPr="0086064A">
        <w:rPr>
          <w:b/>
          <w:color w:val="C00000"/>
          <w:sz w:val="48"/>
          <w:szCs w:val="48"/>
        </w:rPr>
        <w:t>-</w:t>
      </w:r>
      <w:r w:rsidRPr="0086064A">
        <w:rPr>
          <w:b/>
          <w:color w:val="C00000"/>
          <w:sz w:val="48"/>
          <w:szCs w:val="48"/>
        </w:rPr>
        <w:t>module 2</w:t>
      </w:r>
    </w:p>
    <w:p w14:paraId="23F5C0D5" w14:textId="77777777" w:rsidR="003D0B24" w:rsidRPr="0086064A" w:rsidRDefault="003D0B24" w:rsidP="002725D1">
      <w:pPr>
        <w:widowControl w:val="0"/>
        <w:autoSpaceDE w:val="0"/>
        <w:autoSpaceDN w:val="0"/>
        <w:adjustRightInd w:val="0"/>
        <w:outlineLvl w:val="0"/>
        <w:rPr>
          <w:b/>
          <w:color w:val="C00000"/>
          <w:sz w:val="48"/>
          <w:szCs w:val="48"/>
        </w:rPr>
      </w:pPr>
    </w:p>
    <w:p w14:paraId="5997CC1D" w14:textId="77777777" w:rsidR="002725D1" w:rsidRPr="0086064A" w:rsidRDefault="002725D1" w:rsidP="002725D1">
      <w:pPr>
        <w:widowControl w:val="0"/>
        <w:autoSpaceDE w:val="0"/>
        <w:autoSpaceDN w:val="0"/>
        <w:adjustRightInd w:val="0"/>
        <w:outlineLvl w:val="0"/>
        <w:rPr>
          <w:color w:val="C00000"/>
          <w:sz w:val="32"/>
          <w:szCs w:val="32"/>
        </w:rPr>
      </w:pPr>
    </w:p>
    <w:p w14:paraId="6CD6782B" w14:textId="4452B62C" w:rsidR="002725D1" w:rsidRPr="00B94DA8" w:rsidRDefault="002725D1" w:rsidP="002725D1">
      <w:pPr>
        <w:widowControl w:val="0"/>
        <w:autoSpaceDE w:val="0"/>
        <w:autoSpaceDN w:val="0"/>
        <w:adjustRightInd w:val="0"/>
        <w:outlineLvl w:val="0"/>
        <w:rPr>
          <w:b/>
          <w:color w:val="C00000"/>
          <w:sz w:val="32"/>
          <w:szCs w:val="32"/>
          <w:lang w:val="en-US"/>
        </w:rPr>
      </w:pPr>
      <w:r w:rsidRPr="00B94DA8">
        <w:rPr>
          <w:b/>
          <w:color w:val="C00000"/>
          <w:sz w:val="32"/>
          <w:szCs w:val="32"/>
          <w:lang w:val="en-US"/>
        </w:rPr>
        <w:t>Da</w:t>
      </w:r>
      <w:r w:rsidR="0086064A">
        <w:rPr>
          <w:b/>
          <w:color w:val="C00000"/>
          <w:sz w:val="32"/>
          <w:szCs w:val="32"/>
          <w:lang w:val="en-US"/>
        </w:rPr>
        <w:t>g</w:t>
      </w:r>
      <w:r w:rsidRPr="00B94DA8">
        <w:rPr>
          <w:b/>
          <w:color w:val="C00000"/>
          <w:sz w:val="32"/>
          <w:szCs w:val="32"/>
          <w:lang w:val="en-US"/>
        </w:rPr>
        <w:t xml:space="preserve"> 4: </w:t>
      </w:r>
      <w:r w:rsidRPr="00B50F93">
        <w:rPr>
          <w:b/>
          <w:color w:val="C00000"/>
          <w:sz w:val="32"/>
          <w:szCs w:val="32"/>
          <w:lang w:val="en-US"/>
        </w:rPr>
        <w:t>Client</w:t>
      </w:r>
      <w:r w:rsidR="0086064A" w:rsidRPr="00B50F93">
        <w:rPr>
          <w:b/>
          <w:color w:val="C00000"/>
          <w:sz w:val="32"/>
          <w:szCs w:val="32"/>
          <w:lang w:val="en-US"/>
        </w:rPr>
        <w:t xml:space="preserve">’s </w:t>
      </w:r>
      <w:r w:rsidRPr="00B50F93">
        <w:rPr>
          <w:b/>
          <w:color w:val="C00000"/>
          <w:sz w:val="32"/>
          <w:szCs w:val="32"/>
          <w:lang w:val="en-US"/>
        </w:rPr>
        <w:t xml:space="preserve">modes of engagement, EFT case formulation; </w:t>
      </w:r>
      <w:r w:rsidR="00FC4BF3" w:rsidRPr="00B50F93">
        <w:rPr>
          <w:b/>
          <w:color w:val="C00000"/>
          <w:sz w:val="32"/>
          <w:szCs w:val="32"/>
          <w:lang w:val="en-US"/>
        </w:rPr>
        <w:br/>
        <w:t xml:space="preserve">             </w:t>
      </w:r>
      <w:r w:rsidR="00CE737F" w:rsidRPr="00B50F93">
        <w:rPr>
          <w:b/>
          <w:color w:val="C00000"/>
          <w:sz w:val="32"/>
          <w:szCs w:val="32"/>
          <w:lang w:val="en-US"/>
        </w:rPr>
        <w:t>alliantie</w:t>
      </w:r>
      <w:r w:rsidR="002C7514" w:rsidRPr="00B50F93">
        <w:rPr>
          <w:b/>
          <w:color w:val="C00000"/>
          <w:sz w:val="32"/>
          <w:szCs w:val="32"/>
          <w:lang w:val="en-US"/>
        </w:rPr>
        <w:t>-breuken</w:t>
      </w:r>
    </w:p>
    <w:p w14:paraId="20144BFD" w14:textId="77777777" w:rsidR="00B94DA8" w:rsidRPr="00B94DA8" w:rsidRDefault="00B94DA8" w:rsidP="002725D1">
      <w:pPr>
        <w:widowControl w:val="0"/>
        <w:autoSpaceDE w:val="0"/>
        <w:autoSpaceDN w:val="0"/>
        <w:adjustRightInd w:val="0"/>
        <w:outlineLvl w:val="0"/>
        <w:rPr>
          <w:color w:val="C00000"/>
          <w:sz w:val="32"/>
          <w:szCs w:val="32"/>
          <w:lang w:val="en-US"/>
        </w:rPr>
      </w:pPr>
    </w:p>
    <w:tbl>
      <w:tblPr>
        <w:tblW w:w="9747" w:type="dxa"/>
        <w:tblBorders>
          <w:top w:val="nil"/>
          <w:left w:val="nil"/>
          <w:right w:val="nil"/>
        </w:tblBorders>
        <w:tblLayout w:type="fixed"/>
        <w:tblLook w:val="0000" w:firstRow="0" w:lastRow="0" w:firstColumn="0" w:lastColumn="0" w:noHBand="0" w:noVBand="0"/>
      </w:tblPr>
      <w:tblGrid>
        <w:gridCol w:w="2300"/>
        <w:gridCol w:w="7447"/>
      </w:tblGrid>
      <w:tr w:rsidR="002725D1" w:rsidRPr="008807C7" w14:paraId="68F4C01F" w14:textId="77777777" w:rsidTr="00093CEE">
        <w:tc>
          <w:tcPr>
            <w:tcW w:w="2300" w:type="dxa"/>
            <w:tcMar>
              <w:top w:w="140" w:type="nil"/>
              <w:right w:w="140" w:type="nil"/>
            </w:tcMar>
          </w:tcPr>
          <w:p w14:paraId="307F8153" w14:textId="6021CC98" w:rsidR="002725D1" w:rsidRPr="008807C7" w:rsidRDefault="002725D1" w:rsidP="00093CEE">
            <w:pPr>
              <w:widowControl w:val="0"/>
              <w:autoSpaceDE w:val="0"/>
              <w:autoSpaceDN w:val="0"/>
              <w:adjustRightInd w:val="0"/>
              <w:rPr>
                <w:sz w:val="26"/>
                <w:szCs w:val="26"/>
                <w:lang w:val="en-US"/>
              </w:rPr>
            </w:pPr>
            <w:r w:rsidRPr="008807C7">
              <w:rPr>
                <w:b/>
                <w:sz w:val="26"/>
                <w:szCs w:val="26"/>
                <w:lang w:val="en-US"/>
              </w:rPr>
              <w:t>Ti</w:t>
            </w:r>
            <w:r w:rsidR="00413D83">
              <w:rPr>
                <w:b/>
                <w:sz w:val="26"/>
                <w:szCs w:val="26"/>
                <w:lang w:val="en-US"/>
              </w:rPr>
              <w:t>jd</w:t>
            </w:r>
          </w:p>
        </w:tc>
        <w:tc>
          <w:tcPr>
            <w:tcW w:w="7447" w:type="dxa"/>
            <w:tcMar>
              <w:top w:w="140" w:type="nil"/>
              <w:right w:w="140" w:type="nil"/>
            </w:tcMar>
          </w:tcPr>
          <w:p w14:paraId="5AD226CD" w14:textId="77777777" w:rsidR="002725D1" w:rsidRPr="008807C7" w:rsidRDefault="002725D1" w:rsidP="00093CEE">
            <w:pPr>
              <w:widowControl w:val="0"/>
              <w:autoSpaceDE w:val="0"/>
              <w:autoSpaceDN w:val="0"/>
              <w:adjustRightInd w:val="0"/>
              <w:rPr>
                <w:sz w:val="26"/>
                <w:szCs w:val="26"/>
                <w:lang w:val="en-US"/>
              </w:rPr>
            </w:pPr>
            <w:r w:rsidRPr="008807C7">
              <w:rPr>
                <w:b/>
                <w:sz w:val="26"/>
                <w:szCs w:val="26"/>
                <w:lang w:val="en-US"/>
              </w:rPr>
              <w:t>Topic</w:t>
            </w:r>
          </w:p>
        </w:tc>
      </w:tr>
      <w:tr w:rsidR="002725D1" w:rsidRPr="002C7514" w14:paraId="726EFAD7" w14:textId="77777777" w:rsidTr="00093CEE">
        <w:tblPrEx>
          <w:tblBorders>
            <w:top w:val="none" w:sz="0" w:space="0" w:color="auto"/>
          </w:tblBorders>
        </w:tblPrEx>
        <w:tc>
          <w:tcPr>
            <w:tcW w:w="2300" w:type="dxa"/>
            <w:tcMar>
              <w:top w:w="140" w:type="nil"/>
              <w:right w:w="140" w:type="nil"/>
            </w:tcMar>
          </w:tcPr>
          <w:p w14:paraId="5C0A14C9" w14:textId="608581A5"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09.30 – 10.00</w:t>
            </w:r>
            <w:r w:rsidR="00C972B4">
              <w:rPr>
                <w:sz w:val="26"/>
                <w:szCs w:val="26"/>
                <w:lang w:val="en-US"/>
              </w:rPr>
              <w:t xml:space="preserve"> uur</w:t>
            </w:r>
          </w:p>
        </w:tc>
        <w:tc>
          <w:tcPr>
            <w:tcW w:w="7447" w:type="dxa"/>
            <w:tcMar>
              <w:top w:w="140" w:type="nil"/>
              <w:right w:w="140" w:type="nil"/>
            </w:tcMar>
          </w:tcPr>
          <w:p w14:paraId="5E8F6EEE" w14:textId="6B93DB7E" w:rsidR="002725D1" w:rsidRPr="008807C7" w:rsidRDefault="002C7514" w:rsidP="00093CEE">
            <w:pPr>
              <w:widowControl w:val="0"/>
              <w:autoSpaceDE w:val="0"/>
              <w:autoSpaceDN w:val="0"/>
              <w:adjustRightInd w:val="0"/>
              <w:ind w:right="541"/>
              <w:rPr>
                <w:sz w:val="26"/>
                <w:szCs w:val="26"/>
                <w:lang w:val="en-US"/>
              </w:rPr>
            </w:pPr>
            <w:r>
              <w:rPr>
                <w:sz w:val="26"/>
                <w:szCs w:val="26"/>
                <w:lang w:val="en-US"/>
              </w:rPr>
              <w:t xml:space="preserve">Welkom en Vragen- </w:t>
            </w:r>
            <w:r w:rsidRPr="008807C7">
              <w:rPr>
                <w:sz w:val="26"/>
                <w:szCs w:val="26"/>
                <w:lang w:val="en-US"/>
              </w:rPr>
              <w:t>discussi</w:t>
            </w:r>
            <w:r>
              <w:rPr>
                <w:sz w:val="26"/>
                <w:szCs w:val="26"/>
                <w:lang w:val="en-US"/>
              </w:rPr>
              <w:t xml:space="preserve">e </w:t>
            </w:r>
            <w:r w:rsidR="00DC110C">
              <w:rPr>
                <w:sz w:val="26"/>
                <w:szCs w:val="26"/>
                <w:lang w:val="en-US"/>
              </w:rPr>
              <w:t xml:space="preserve"> </w:t>
            </w:r>
          </w:p>
        </w:tc>
      </w:tr>
      <w:tr w:rsidR="002725D1" w:rsidRPr="005E363B" w14:paraId="70AF48E5" w14:textId="77777777" w:rsidTr="00093CEE">
        <w:tblPrEx>
          <w:tblBorders>
            <w:top w:val="none" w:sz="0" w:space="0" w:color="auto"/>
          </w:tblBorders>
        </w:tblPrEx>
        <w:tc>
          <w:tcPr>
            <w:tcW w:w="2300" w:type="dxa"/>
            <w:tcMar>
              <w:top w:w="140" w:type="nil"/>
              <w:right w:w="140" w:type="nil"/>
            </w:tcMar>
          </w:tcPr>
          <w:p w14:paraId="46E354D4" w14:textId="59A4DC56"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10.00 – 11.00</w:t>
            </w:r>
            <w:r w:rsidR="00C972B4">
              <w:rPr>
                <w:sz w:val="26"/>
                <w:szCs w:val="26"/>
                <w:lang w:val="en-US"/>
              </w:rPr>
              <w:t xml:space="preserve"> uur</w:t>
            </w:r>
          </w:p>
        </w:tc>
        <w:tc>
          <w:tcPr>
            <w:tcW w:w="7447" w:type="dxa"/>
            <w:tcMar>
              <w:top w:w="140" w:type="nil"/>
              <w:right w:w="140" w:type="nil"/>
            </w:tcMar>
          </w:tcPr>
          <w:p w14:paraId="023CD76B" w14:textId="2137C167"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Client</w:t>
            </w:r>
            <w:r w:rsidR="00DC110C">
              <w:rPr>
                <w:sz w:val="26"/>
                <w:szCs w:val="26"/>
                <w:lang w:val="en-US"/>
              </w:rPr>
              <w:t>’s</w:t>
            </w:r>
            <w:r w:rsidRPr="008807C7">
              <w:rPr>
                <w:sz w:val="26"/>
                <w:szCs w:val="26"/>
                <w:lang w:val="en-US"/>
              </w:rPr>
              <w:t xml:space="preserve"> modes of engagement</w:t>
            </w:r>
            <w:r w:rsidR="00CE737F">
              <w:rPr>
                <w:sz w:val="26"/>
                <w:szCs w:val="26"/>
                <w:lang w:val="en-US"/>
              </w:rPr>
              <w:t xml:space="preserve"> en Case formulation in EFT</w:t>
            </w:r>
          </w:p>
        </w:tc>
      </w:tr>
      <w:tr w:rsidR="004906BA" w:rsidRPr="008807C7" w14:paraId="0B9E5748" w14:textId="77777777" w:rsidTr="00093CEE">
        <w:tblPrEx>
          <w:tblBorders>
            <w:top w:val="none" w:sz="0" w:space="0" w:color="auto"/>
          </w:tblBorders>
        </w:tblPrEx>
        <w:tc>
          <w:tcPr>
            <w:tcW w:w="2300" w:type="dxa"/>
            <w:tcMar>
              <w:top w:w="140" w:type="nil"/>
              <w:right w:w="140" w:type="nil"/>
            </w:tcMar>
          </w:tcPr>
          <w:p w14:paraId="094D293B" w14:textId="2CE946E0"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11.00 – 11.15</w:t>
            </w:r>
            <w:r w:rsidR="00C972B4">
              <w:rPr>
                <w:sz w:val="26"/>
                <w:szCs w:val="26"/>
                <w:lang w:val="en-US"/>
              </w:rPr>
              <w:t xml:space="preserve"> uur</w:t>
            </w:r>
          </w:p>
        </w:tc>
        <w:tc>
          <w:tcPr>
            <w:tcW w:w="7447" w:type="dxa"/>
            <w:tcMar>
              <w:top w:w="140" w:type="nil"/>
              <w:right w:w="140" w:type="nil"/>
            </w:tcMar>
          </w:tcPr>
          <w:p w14:paraId="266E199E" w14:textId="1028C80B" w:rsidR="004906BA" w:rsidRPr="008807C7" w:rsidRDefault="004906BA" w:rsidP="004906BA">
            <w:pPr>
              <w:widowControl w:val="0"/>
              <w:autoSpaceDE w:val="0"/>
              <w:autoSpaceDN w:val="0"/>
              <w:adjustRightInd w:val="0"/>
              <w:rPr>
                <w:sz w:val="26"/>
                <w:szCs w:val="26"/>
                <w:lang w:val="en-US"/>
              </w:rPr>
            </w:pPr>
            <w:r>
              <w:rPr>
                <w:i/>
                <w:iCs/>
                <w:sz w:val="26"/>
                <w:szCs w:val="26"/>
                <w:lang w:val="en-US"/>
              </w:rPr>
              <w:t>pauze</w:t>
            </w:r>
          </w:p>
        </w:tc>
      </w:tr>
      <w:tr w:rsidR="004906BA" w:rsidRPr="008807C7" w14:paraId="7A6D40E5" w14:textId="77777777" w:rsidTr="00093CEE">
        <w:tblPrEx>
          <w:tblBorders>
            <w:top w:val="none" w:sz="0" w:space="0" w:color="auto"/>
          </w:tblBorders>
        </w:tblPrEx>
        <w:tc>
          <w:tcPr>
            <w:tcW w:w="2300" w:type="dxa"/>
            <w:tcMar>
              <w:top w:w="140" w:type="nil"/>
              <w:right w:w="140" w:type="nil"/>
            </w:tcMar>
          </w:tcPr>
          <w:p w14:paraId="728EE68C" w14:textId="30F53F6D"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11.15 – 12.30</w:t>
            </w:r>
            <w:r w:rsidR="00C972B4">
              <w:rPr>
                <w:sz w:val="26"/>
                <w:szCs w:val="26"/>
                <w:lang w:val="en-US"/>
              </w:rPr>
              <w:t xml:space="preserve"> uur</w:t>
            </w:r>
          </w:p>
        </w:tc>
        <w:tc>
          <w:tcPr>
            <w:tcW w:w="7447" w:type="dxa"/>
            <w:tcMar>
              <w:top w:w="140" w:type="nil"/>
              <w:right w:w="140" w:type="nil"/>
            </w:tcMar>
          </w:tcPr>
          <w:p w14:paraId="1733860D" w14:textId="6922AF61" w:rsidR="004906BA" w:rsidRPr="008807C7" w:rsidRDefault="00CE737F" w:rsidP="004906BA">
            <w:pPr>
              <w:widowControl w:val="0"/>
              <w:autoSpaceDE w:val="0"/>
              <w:autoSpaceDN w:val="0"/>
              <w:adjustRightInd w:val="0"/>
              <w:rPr>
                <w:sz w:val="26"/>
                <w:szCs w:val="26"/>
                <w:lang w:val="en-US"/>
              </w:rPr>
            </w:pPr>
            <w:r>
              <w:rPr>
                <w:sz w:val="26"/>
                <w:szCs w:val="26"/>
                <w:lang w:val="en-US"/>
              </w:rPr>
              <w:t xml:space="preserve">Oefenen </w:t>
            </w:r>
          </w:p>
        </w:tc>
      </w:tr>
      <w:tr w:rsidR="004906BA" w:rsidRPr="008807C7" w14:paraId="32BEFA8B" w14:textId="77777777" w:rsidTr="00093CEE">
        <w:tblPrEx>
          <w:tblBorders>
            <w:top w:val="none" w:sz="0" w:space="0" w:color="auto"/>
          </w:tblBorders>
        </w:tblPrEx>
        <w:tc>
          <w:tcPr>
            <w:tcW w:w="2300" w:type="dxa"/>
            <w:tcMar>
              <w:top w:w="140" w:type="nil"/>
              <w:right w:w="140" w:type="nil"/>
            </w:tcMar>
          </w:tcPr>
          <w:p w14:paraId="06D3C8B3" w14:textId="56972CD6"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12.30 – 12.45</w:t>
            </w:r>
            <w:r w:rsidR="00C972B4">
              <w:rPr>
                <w:sz w:val="26"/>
                <w:szCs w:val="26"/>
                <w:lang w:val="en-US"/>
              </w:rPr>
              <w:t xml:space="preserve"> uur</w:t>
            </w:r>
          </w:p>
        </w:tc>
        <w:tc>
          <w:tcPr>
            <w:tcW w:w="7447" w:type="dxa"/>
            <w:tcMar>
              <w:top w:w="140" w:type="nil"/>
              <w:right w:w="140" w:type="nil"/>
            </w:tcMar>
          </w:tcPr>
          <w:p w14:paraId="6C571EE2" w14:textId="5A79A7F4" w:rsidR="004906BA" w:rsidRPr="008807C7" w:rsidRDefault="004906BA" w:rsidP="004906BA">
            <w:pPr>
              <w:widowControl w:val="0"/>
              <w:autoSpaceDE w:val="0"/>
              <w:autoSpaceDN w:val="0"/>
              <w:adjustRightInd w:val="0"/>
              <w:rPr>
                <w:sz w:val="26"/>
                <w:szCs w:val="26"/>
                <w:lang w:val="en-US"/>
              </w:rPr>
            </w:pPr>
            <w:r>
              <w:rPr>
                <w:sz w:val="26"/>
                <w:szCs w:val="26"/>
                <w:lang w:val="en-US"/>
              </w:rPr>
              <w:t>Plenaire nabespreking</w:t>
            </w:r>
          </w:p>
        </w:tc>
      </w:tr>
      <w:tr w:rsidR="004906BA" w:rsidRPr="008807C7" w14:paraId="29EF819C" w14:textId="77777777" w:rsidTr="00093CEE">
        <w:tblPrEx>
          <w:tblBorders>
            <w:top w:val="none" w:sz="0" w:space="0" w:color="auto"/>
          </w:tblBorders>
        </w:tblPrEx>
        <w:tc>
          <w:tcPr>
            <w:tcW w:w="2300" w:type="dxa"/>
            <w:tcMar>
              <w:top w:w="140" w:type="nil"/>
              <w:right w:w="140" w:type="nil"/>
            </w:tcMar>
          </w:tcPr>
          <w:p w14:paraId="4E62412A" w14:textId="0CA772A8"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12.45 – 13.45</w:t>
            </w:r>
            <w:r w:rsidR="00C972B4">
              <w:rPr>
                <w:sz w:val="26"/>
                <w:szCs w:val="26"/>
                <w:lang w:val="en-US"/>
              </w:rPr>
              <w:t xml:space="preserve"> uur</w:t>
            </w:r>
          </w:p>
        </w:tc>
        <w:tc>
          <w:tcPr>
            <w:tcW w:w="7447" w:type="dxa"/>
            <w:tcMar>
              <w:top w:w="140" w:type="nil"/>
              <w:right w:w="140" w:type="nil"/>
            </w:tcMar>
          </w:tcPr>
          <w:p w14:paraId="64D53305" w14:textId="77777777" w:rsidR="004906BA" w:rsidRPr="00E70EA9" w:rsidRDefault="004906BA" w:rsidP="004906BA">
            <w:pPr>
              <w:widowControl w:val="0"/>
              <w:autoSpaceDE w:val="0"/>
              <w:autoSpaceDN w:val="0"/>
              <w:adjustRightInd w:val="0"/>
              <w:rPr>
                <w:i/>
                <w:iCs/>
                <w:sz w:val="26"/>
                <w:szCs w:val="26"/>
                <w:lang w:val="en-US"/>
              </w:rPr>
            </w:pPr>
            <w:r w:rsidRPr="00E70EA9">
              <w:rPr>
                <w:i/>
                <w:iCs/>
                <w:sz w:val="26"/>
                <w:szCs w:val="26"/>
                <w:lang w:val="en-US"/>
              </w:rPr>
              <w:t>Lunch</w:t>
            </w:r>
          </w:p>
        </w:tc>
      </w:tr>
      <w:tr w:rsidR="004906BA" w:rsidRPr="00B94DA8" w14:paraId="165FF808" w14:textId="77777777" w:rsidTr="00093CEE">
        <w:tblPrEx>
          <w:tblBorders>
            <w:top w:val="none" w:sz="0" w:space="0" w:color="auto"/>
          </w:tblBorders>
        </w:tblPrEx>
        <w:tc>
          <w:tcPr>
            <w:tcW w:w="2300" w:type="dxa"/>
            <w:tcMar>
              <w:top w:w="140" w:type="nil"/>
              <w:right w:w="140" w:type="nil"/>
            </w:tcMar>
          </w:tcPr>
          <w:p w14:paraId="6F39D05A" w14:textId="0313A366"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13.45 - 14.15</w:t>
            </w:r>
            <w:r w:rsidR="00C972B4">
              <w:rPr>
                <w:sz w:val="26"/>
                <w:szCs w:val="26"/>
                <w:lang w:val="en-US"/>
              </w:rPr>
              <w:t xml:space="preserve"> uur</w:t>
            </w:r>
          </w:p>
        </w:tc>
        <w:tc>
          <w:tcPr>
            <w:tcW w:w="7447" w:type="dxa"/>
            <w:tcMar>
              <w:top w:w="140" w:type="nil"/>
              <w:right w:w="140" w:type="nil"/>
            </w:tcMar>
          </w:tcPr>
          <w:p w14:paraId="52903749" w14:textId="3351EFF2" w:rsidR="004906BA" w:rsidRPr="007935F1" w:rsidRDefault="00F82C1B" w:rsidP="004906BA">
            <w:pPr>
              <w:widowControl w:val="0"/>
              <w:autoSpaceDE w:val="0"/>
              <w:autoSpaceDN w:val="0"/>
              <w:adjustRightInd w:val="0"/>
              <w:rPr>
                <w:sz w:val="26"/>
                <w:szCs w:val="26"/>
              </w:rPr>
            </w:pPr>
            <w:r w:rsidRPr="007935F1">
              <w:rPr>
                <w:sz w:val="26"/>
                <w:szCs w:val="26"/>
              </w:rPr>
              <w:t xml:space="preserve">Taak: </w:t>
            </w:r>
            <w:r w:rsidR="007935F1">
              <w:rPr>
                <w:sz w:val="26"/>
                <w:szCs w:val="26"/>
              </w:rPr>
              <w:t>A</w:t>
            </w:r>
            <w:r w:rsidR="007935F1" w:rsidRPr="007935F1">
              <w:rPr>
                <w:sz w:val="26"/>
                <w:szCs w:val="26"/>
              </w:rPr>
              <w:t>lliantie dialoo</w:t>
            </w:r>
            <w:r w:rsidR="007935F1">
              <w:rPr>
                <w:sz w:val="26"/>
                <w:szCs w:val="26"/>
              </w:rPr>
              <w:t>g</w:t>
            </w:r>
            <w:r w:rsidR="007935F1" w:rsidRPr="007935F1">
              <w:rPr>
                <w:sz w:val="26"/>
                <w:szCs w:val="26"/>
              </w:rPr>
              <w:t xml:space="preserve"> bij </w:t>
            </w:r>
            <w:r w:rsidR="006218EE">
              <w:rPr>
                <w:sz w:val="26"/>
                <w:szCs w:val="26"/>
              </w:rPr>
              <w:t xml:space="preserve">(dreigende) </w:t>
            </w:r>
            <w:r w:rsidRPr="007935F1">
              <w:rPr>
                <w:sz w:val="26"/>
                <w:szCs w:val="26"/>
              </w:rPr>
              <w:t xml:space="preserve">Alliantie breuken </w:t>
            </w:r>
          </w:p>
        </w:tc>
      </w:tr>
      <w:tr w:rsidR="004906BA" w:rsidRPr="00B94DA8" w14:paraId="6C252836" w14:textId="77777777" w:rsidTr="00093CEE">
        <w:tblPrEx>
          <w:tblBorders>
            <w:top w:val="none" w:sz="0" w:space="0" w:color="auto"/>
          </w:tblBorders>
        </w:tblPrEx>
        <w:tc>
          <w:tcPr>
            <w:tcW w:w="2300" w:type="dxa"/>
            <w:tcMar>
              <w:top w:w="140" w:type="nil"/>
              <w:right w:w="140" w:type="nil"/>
            </w:tcMar>
          </w:tcPr>
          <w:p w14:paraId="2FB8FD0A" w14:textId="402ADD99"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14.15 – 15.00</w:t>
            </w:r>
            <w:r w:rsidR="00C972B4">
              <w:rPr>
                <w:sz w:val="26"/>
                <w:szCs w:val="26"/>
                <w:lang w:val="en-US"/>
              </w:rPr>
              <w:t xml:space="preserve"> uur</w:t>
            </w:r>
          </w:p>
        </w:tc>
        <w:tc>
          <w:tcPr>
            <w:tcW w:w="7447" w:type="dxa"/>
            <w:tcMar>
              <w:top w:w="140" w:type="nil"/>
              <w:right w:w="140" w:type="nil"/>
            </w:tcMar>
          </w:tcPr>
          <w:p w14:paraId="5595F07D" w14:textId="6BE12160" w:rsidR="004906BA" w:rsidRPr="008807C7" w:rsidRDefault="006218EE" w:rsidP="004906BA">
            <w:pPr>
              <w:widowControl w:val="0"/>
              <w:autoSpaceDE w:val="0"/>
              <w:autoSpaceDN w:val="0"/>
              <w:adjustRightInd w:val="0"/>
              <w:rPr>
                <w:sz w:val="26"/>
                <w:szCs w:val="26"/>
                <w:lang w:val="en-US"/>
              </w:rPr>
            </w:pPr>
            <w:r>
              <w:rPr>
                <w:sz w:val="26"/>
                <w:szCs w:val="26"/>
                <w:lang w:val="en-US"/>
              </w:rPr>
              <w:t>Oefenen of demonstratie</w:t>
            </w:r>
          </w:p>
        </w:tc>
      </w:tr>
      <w:tr w:rsidR="004906BA" w:rsidRPr="008807C7" w14:paraId="6296AC6E" w14:textId="77777777" w:rsidTr="00093CEE">
        <w:tc>
          <w:tcPr>
            <w:tcW w:w="2300" w:type="dxa"/>
            <w:tcMar>
              <w:top w:w="140" w:type="nil"/>
              <w:right w:w="140" w:type="nil"/>
            </w:tcMar>
          </w:tcPr>
          <w:p w14:paraId="510A91A5" w14:textId="6A5883A0"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15.00 – 15.15</w:t>
            </w:r>
            <w:r w:rsidR="00C972B4">
              <w:rPr>
                <w:sz w:val="26"/>
                <w:szCs w:val="26"/>
                <w:lang w:val="en-US"/>
              </w:rPr>
              <w:t xml:space="preserve"> uur</w:t>
            </w:r>
          </w:p>
        </w:tc>
        <w:tc>
          <w:tcPr>
            <w:tcW w:w="7447" w:type="dxa"/>
            <w:tcMar>
              <w:top w:w="140" w:type="nil"/>
              <w:right w:w="140" w:type="nil"/>
            </w:tcMar>
          </w:tcPr>
          <w:p w14:paraId="5A80E4D4" w14:textId="1409C946" w:rsidR="004906BA" w:rsidRPr="008807C7" w:rsidRDefault="004906BA" w:rsidP="004906BA">
            <w:pPr>
              <w:widowControl w:val="0"/>
              <w:autoSpaceDE w:val="0"/>
              <w:autoSpaceDN w:val="0"/>
              <w:adjustRightInd w:val="0"/>
              <w:rPr>
                <w:sz w:val="26"/>
                <w:szCs w:val="26"/>
                <w:lang w:val="en-US"/>
              </w:rPr>
            </w:pPr>
            <w:r>
              <w:rPr>
                <w:i/>
                <w:iCs/>
                <w:sz w:val="26"/>
                <w:szCs w:val="26"/>
                <w:lang w:val="en-US"/>
              </w:rPr>
              <w:t>pauze</w:t>
            </w:r>
          </w:p>
        </w:tc>
      </w:tr>
      <w:tr w:rsidR="004906BA" w:rsidRPr="008807C7" w14:paraId="63223E5A" w14:textId="77777777" w:rsidTr="00093CEE">
        <w:tc>
          <w:tcPr>
            <w:tcW w:w="2300" w:type="dxa"/>
            <w:tcMar>
              <w:top w:w="140" w:type="nil"/>
              <w:right w:w="140" w:type="nil"/>
            </w:tcMar>
          </w:tcPr>
          <w:p w14:paraId="75531CC6" w14:textId="4F4A2AE3"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15.15 – 17.00</w:t>
            </w:r>
            <w:r w:rsidR="00C972B4">
              <w:rPr>
                <w:sz w:val="26"/>
                <w:szCs w:val="26"/>
                <w:lang w:val="en-US"/>
              </w:rPr>
              <w:t xml:space="preserve"> uur</w:t>
            </w:r>
          </w:p>
        </w:tc>
        <w:tc>
          <w:tcPr>
            <w:tcW w:w="7447" w:type="dxa"/>
            <w:tcMar>
              <w:top w:w="140" w:type="nil"/>
              <w:right w:w="140" w:type="nil"/>
            </w:tcMar>
          </w:tcPr>
          <w:p w14:paraId="67B316BE" w14:textId="13407727" w:rsidR="006218EE" w:rsidRPr="008807C7" w:rsidRDefault="006218EE" w:rsidP="004906BA">
            <w:pPr>
              <w:widowControl w:val="0"/>
              <w:autoSpaceDE w:val="0"/>
              <w:autoSpaceDN w:val="0"/>
              <w:adjustRightInd w:val="0"/>
              <w:rPr>
                <w:sz w:val="26"/>
                <w:szCs w:val="26"/>
                <w:lang w:val="en-US"/>
              </w:rPr>
            </w:pPr>
            <w:r>
              <w:rPr>
                <w:sz w:val="26"/>
                <w:szCs w:val="26"/>
                <w:lang w:val="en-US"/>
              </w:rPr>
              <w:t>Oefenen</w:t>
            </w:r>
          </w:p>
        </w:tc>
      </w:tr>
      <w:tr w:rsidR="004906BA" w:rsidRPr="008807C7" w14:paraId="638878C4" w14:textId="77777777" w:rsidTr="00093CEE">
        <w:tc>
          <w:tcPr>
            <w:tcW w:w="2300" w:type="dxa"/>
            <w:tcMar>
              <w:top w:w="140" w:type="nil"/>
              <w:right w:w="140" w:type="nil"/>
            </w:tcMar>
          </w:tcPr>
          <w:p w14:paraId="3AEE591C" w14:textId="2E05AD3C"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17.00 – 17.30</w:t>
            </w:r>
            <w:r w:rsidR="00C972B4">
              <w:rPr>
                <w:sz w:val="26"/>
                <w:szCs w:val="26"/>
                <w:lang w:val="en-US"/>
              </w:rPr>
              <w:t xml:space="preserve"> uur</w:t>
            </w:r>
          </w:p>
        </w:tc>
        <w:tc>
          <w:tcPr>
            <w:tcW w:w="7447" w:type="dxa"/>
            <w:tcMar>
              <w:top w:w="140" w:type="nil"/>
              <w:right w:w="140" w:type="nil"/>
            </w:tcMar>
          </w:tcPr>
          <w:p w14:paraId="0676531F" w14:textId="77777777" w:rsidR="004906BA" w:rsidRDefault="004906BA" w:rsidP="004906BA">
            <w:pPr>
              <w:widowControl w:val="0"/>
              <w:autoSpaceDE w:val="0"/>
              <w:autoSpaceDN w:val="0"/>
              <w:adjustRightInd w:val="0"/>
              <w:rPr>
                <w:sz w:val="26"/>
                <w:szCs w:val="26"/>
                <w:lang w:val="en-US"/>
              </w:rPr>
            </w:pPr>
            <w:r>
              <w:rPr>
                <w:sz w:val="26"/>
                <w:szCs w:val="26"/>
                <w:lang w:val="en-US"/>
              </w:rPr>
              <w:t>Plenaire nabespreking</w:t>
            </w:r>
          </w:p>
          <w:p w14:paraId="6F78AD45" w14:textId="25F36BAB" w:rsidR="004906BA" w:rsidRPr="008807C7" w:rsidRDefault="004906BA" w:rsidP="004906BA">
            <w:pPr>
              <w:widowControl w:val="0"/>
              <w:autoSpaceDE w:val="0"/>
              <w:autoSpaceDN w:val="0"/>
              <w:adjustRightInd w:val="0"/>
              <w:rPr>
                <w:sz w:val="26"/>
                <w:szCs w:val="26"/>
                <w:lang w:val="en-US"/>
              </w:rPr>
            </w:pPr>
          </w:p>
        </w:tc>
      </w:tr>
    </w:tbl>
    <w:p w14:paraId="110FFD37" w14:textId="77777777" w:rsidR="002725D1" w:rsidRPr="008807C7" w:rsidRDefault="002725D1" w:rsidP="002725D1">
      <w:pPr>
        <w:widowControl w:val="0"/>
        <w:autoSpaceDE w:val="0"/>
        <w:autoSpaceDN w:val="0"/>
        <w:adjustRightInd w:val="0"/>
        <w:rPr>
          <w:sz w:val="26"/>
          <w:szCs w:val="26"/>
          <w:lang w:val="en-US"/>
        </w:rPr>
      </w:pPr>
    </w:p>
    <w:p w14:paraId="5395714F" w14:textId="1F30311F" w:rsidR="002725D1" w:rsidRPr="00F856C2" w:rsidRDefault="002725D1" w:rsidP="002725D1">
      <w:pPr>
        <w:widowControl w:val="0"/>
        <w:autoSpaceDE w:val="0"/>
        <w:autoSpaceDN w:val="0"/>
        <w:adjustRightInd w:val="0"/>
        <w:outlineLvl w:val="0"/>
        <w:rPr>
          <w:b/>
          <w:color w:val="C00000"/>
          <w:sz w:val="32"/>
          <w:szCs w:val="32"/>
        </w:rPr>
      </w:pPr>
      <w:r w:rsidRPr="00F856C2">
        <w:rPr>
          <w:b/>
          <w:color w:val="C00000"/>
          <w:sz w:val="32"/>
          <w:szCs w:val="32"/>
        </w:rPr>
        <w:t>Da</w:t>
      </w:r>
      <w:r w:rsidR="00F856C2" w:rsidRPr="00F856C2">
        <w:rPr>
          <w:b/>
          <w:color w:val="C00000"/>
          <w:sz w:val="32"/>
          <w:szCs w:val="32"/>
        </w:rPr>
        <w:t>g</w:t>
      </w:r>
      <w:r w:rsidRPr="00F856C2">
        <w:rPr>
          <w:b/>
          <w:color w:val="C00000"/>
          <w:sz w:val="32"/>
          <w:szCs w:val="32"/>
        </w:rPr>
        <w:t xml:space="preserve"> 5: </w:t>
      </w:r>
      <w:r w:rsidRPr="00B50F93">
        <w:rPr>
          <w:b/>
          <w:color w:val="C00000"/>
          <w:sz w:val="32"/>
          <w:szCs w:val="32"/>
        </w:rPr>
        <w:t>Systemati</w:t>
      </w:r>
      <w:r w:rsidR="00ED166F" w:rsidRPr="00B50F93">
        <w:rPr>
          <w:b/>
          <w:color w:val="C00000"/>
          <w:sz w:val="32"/>
          <w:szCs w:val="32"/>
        </w:rPr>
        <w:t>c</w:t>
      </w:r>
      <w:r w:rsidRPr="00B50F93">
        <w:rPr>
          <w:b/>
          <w:color w:val="C00000"/>
          <w:sz w:val="32"/>
          <w:szCs w:val="32"/>
        </w:rPr>
        <w:t xml:space="preserve"> Unfolding, </w:t>
      </w:r>
      <w:r w:rsidR="00F856C2" w:rsidRPr="00B50F93">
        <w:rPr>
          <w:b/>
          <w:color w:val="C00000"/>
          <w:sz w:val="32"/>
          <w:szCs w:val="32"/>
        </w:rPr>
        <w:t xml:space="preserve">Twee-stoelen werk voor </w:t>
      </w:r>
      <w:r w:rsidRPr="00B50F93">
        <w:rPr>
          <w:b/>
          <w:color w:val="C00000"/>
          <w:sz w:val="32"/>
          <w:szCs w:val="32"/>
        </w:rPr>
        <w:t>Depressi</w:t>
      </w:r>
      <w:r w:rsidR="00F856C2" w:rsidRPr="00B50F93">
        <w:rPr>
          <w:b/>
          <w:color w:val="C00000"/>
          <w:sz w:val="32"/>
          <w:szCs w:val="32"/>
        </w:rPr>
        <w:t>e</w:t>
      </w:r>
    </w:p>
    <w:p w14:paraId="12344183" w14:textId="77777777" w:rsidR="00B94DA8" w:rsidRPr="00F856C2" w:rsidRDefault="00B94DA8" w:rsidP="002725D1">
      <w:pPr>
        <w:widowControl w:val="0"/>
        <w:autoSpaceDE w:val="0"/>
        <w:autoSpaceDN w:val="0"/>
        <w:adjustRightInd w:val="0"/>
        <w:outlineLvl w:val="0"/>
        <w:rPr>
          <w:color w:val="C00000"/>
          <w:sz w:val="32"/>
          <w:szCs w:val="32"/>
        </w:rPr>
      </w:pPr>
    </w:p>
    <w:tbl>
      <w:tblPr>
        <w:tblW w:w="9747" w:type="dxa"/>
        <w:tblBorders>
          <w:top w:val="nil"/>
          <w:left w:val="nil"/>
          <w:right w:val="nil"/>
        </w:tblBorders>
        <w:tblLayout w:type="fixed"/>
        <w:tblLook w:val="0000" w:firstRow="0" w:lastRow="0" w:firstColumn="0" w:lastColumn="0" w:noHBand="0" w:noVBand="0"/>
      </w:tblPr>
      <w:tblGrid>
        <w:gridCol w:w="2300"/>
        <w:gridCol w:w="7447"/>
      </w:tblGrid>
      <w:tr w:rsidR="002725D1" w:rsidRPr="008807C7" w14:paraId="33924C05" w14:textId="77777777" w:rsidTr="00093CEE">
        <w:tc>
          <w:tcPr>
            <w:tcW w:w="2300" w:type="dxa"/>
            <w:tcMar>
              <w:top w:w="140" w:type="nil"/>
              <w:right w:w="140" w:type="nil"/>
            </w:tcMar>
          </w:tcPr>
          <w:p w14:paraId="32A3605C" w14:textId="702A36CF" w:rsidR="002725D1" w:rsidRPr="008807C7" w:rsidRDefault="002725D1" w:rsidP="00093CEE">
            <w:pPr>
              <w:widowControl w:val="0"/>
              <w:autoSpaceDE w:val="0"/>
              <w:autoSpaceDN w:val="0"/>
              <w:adjustRightInd w:val="0"/>
              <w:rPr>
                <w:b/>
                <w:sz w:val="26"/>
                <w:szCs w:val="26"/>
                <w:lang w:val="en-US"/>
              </w:rPr>
            </w:pPr>
            <w:r w:rsidRPr="008807C7">
              <w:rPr>
                <w:b/>
                <w:sz w:val="26"/>
                <w:szCs w:val="26"/>
                <w:lang w:val="en-US"/>
              </w:rPr>
              <w:t>Ti</w:t>
            </w:r>
            <w:r w:rsidR="00413D83">
              <w:rPr>
                <w:b/>
                <w:sz w:val="26"/>
                <w:szCs w:val="26"/>
                <w:lang w:val="en-US"/>
              </w:rPr>
              <w:t>jd</w:t>
            </w:r>
          </w:p>
        </w:tc>
        <w:tc>
          <w:tcPr>
            <w:tcW w:w="7447" w:type="dxa"/>
            <w:tcMar>
              <w:top w:w="140" w:type="nil"/>
              <w:right w:w="140" w:type="nil"/>
            </w:tcMar>
          </w:tcPr>
          <w:p w14:paraId="49C6F515" w14:textId="77777777" w:rsidR="002725D1" w:rsidRPr="008807C7" w:rsidRDefault="002725D1" w:rsidP="00093CEE">
            <w:pPr>
              <w:widowControl w:val="0"/>
              <w:autoSpaceDE w:val="0"/>
              <w:autoSpaceDN w:val="0"/>
              <w:adjustRightInd w:val="0"/>
              <w:rPr>
                <w:b/>
                <w:sz w:val="26"/>
                <w:szCs w:val="26"/>
                <w:lang w:val="en-US"/>
              </w:rPr>
            </w:pPr>
            <w:r w:rsidRPr="008807C7">
              <w:rPr>
                <w:b/>
                <w:sz w:val="26"/>
                <w:szCs w:val="26"/>
                <w:lang w:val="en-US"/>
              </w:rPr>
              <w:t>Topic</w:t>
            </w:r>
          </w:p>
        </w:tc>
      </w:tr>
      <w:tr w:rsidR="002725D1" w:rsidRPr="00B94DA8" w14:paraId="36AC64C5" w14:textId="77777777" w:rsidTr="00093CEE">
        <w:tblPrEx>
          <w:tblBorders>
            <w:top w:val="none" w:sz="0" w:space="0" w:color="auto"/>
          </w:tblBorders>
        </w:tblPrEx>
        <w:tc>
          <w:tcPr>
            <w:tcW w:w="2300" w:type="dxa"/>
            <w:tcMar>
              <w:top w:w="140" w:type="nil"/>
              <w:right w:w="140" w:type="nil"/>
            </w:tcMar>
          </w:tcPr>
          <w:p w14:paraId="567E7C9B" w14:textId="5E387BD6"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09.30 – 10.00</w:t>
            </w:r>
            <w:r w:rsidR="00485680">
              <w:rPr>
                <w:sz w:val="26"/>
                <w:szCs w:val="26"/>
                <w:lang w:val="en-US"/>
              </w:rPr>
              <w:t xml:space="preserve"> uur</w:t>
            </w:r>
          </w:p>
        </w:tc>
        <w:tc>
          <w:tcPr>
            <w:tcW w:w="7447" w:type="dxa"/>
            <w:tcMar>
              <w:top w:w="140" w:type="nil"/>
              <w:right w:w="140" w:type="nil"/>
            </w:tcMar>
          </w:tcPr>
          <w:p w14:paraId="0C4D8A5B" w14:textId="7E4740CD" w:rsidR="002725D1" w:rsidRPr="008807C7" w:rsidRDefault="006218EE" w:rsidP="00093CEE">
            <w:pPr>
              <w:widowControl w:val="0"/>
              <w:autoSpaceDE w:val="0"/>
              <w:autoSpaceDN w:val="0"/>
              <w:adjustRightInd w:val="0"/>
              <w:ind w:right="541"/>
              <w:rPr>
                <w:sz w:val="26"/>
                <w:szCs w:val="26"/>
                <w:lang w:val="en-US"/>
              </w:rPr>
            </w:pPr>
            <w:r>
              <w:rPr>
                <w:sz w:val="26"/>
                <w:szCs w:val="26"/>
                <w:lang w:val="en-US"/>
              </w:rPr>
              <w:t xml:space="preserve">Vragen- </w:t>
            </w:r>
            <w:r w:rsidRPr="008807C7">
              <w:rPr>
                <w:sz w:val="26"/>
                <w:szCs w:val="26"/>
                <w:lang w:val="en-US"/>
              </w:rPr>
              <w:t>discussi</w:t>
            </w:r>
            <w:r>
              <w:rPr>
                <w:sz w:val="26"/>
                <w:szCs w:val="26"/>
                <w:lang w:val="en-US"/>
              </w:rPr>
              <w:t>e</w:t>
            </w:r>
          </w:p>
        </w:tc>
      </w:tr>
      <w:tr w:rsidR="002725D1" w:rsidRPr="005E363B" w14:paraId="0633364E" w14:textId="77777777" w:rsidTr="00093CEE">
        <w:tblPrEx>
          <w:tblBorders>
            <w:top w:val="none" w:sz="0" w:space="0" w:color="auto"/>
          </w:tblBorders>
        </w:tblPrEx>
        <w:tc>
          <w:tcPr>
            <w:tcW w:w="2300" w:type="dxa"/>
            <w:tcMar>
              <w:top w:w="140" w:type="nil"/>
              <w:right w:w="140" w:type="nil"/>
            </w:tcMar>
          </w:tcPr>
          <w:p w14:paraId="3C32B988" w14:textId="2D1127CB"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10.00 – 11.00</w:t>
            </w:r>
            <w:r w:rsidR="00485680">
              <w:rPr>
                <w:sz w:val="26"/>
                <w:szCs w:val="26"/>
                <w:lang w:val="en-US"/>
              </w:rPr>
              <w:t xml:space="preserve"> uur</w:t>
            </w:r>
          </w:p>
        </w:tc>
        <w:tc>
          <w:tcPr>
            <w:tcW w:w="7447" w:type="dxa"/>
            <w:tcMar>
              <w:top w:w="140" w:type="nil"/>
              <w:right w:w="140" w:type="nil"/>
            </w:tcMar>
          </w:tcPr>
          <w:p w14:paraId="07140512" w14:textId="31FE195C" w:rsidR="002725D1" w:rsidRPr="008807C7" w:rsidRDefault="00ED166F" w:rsidP="00093CEE">
            <w:pPr>
              <w:widowControl w:val="0"/>
              <w:autoSpaceDE w:val="0"/>
              <w:autoSpaceDN w:val="0"/>
              <w:adjustRightInd w:val="0"/>
              <w:rPr>
                <w:sz w:val="26"/>
                <w:szCs w:val="26"/>
                <w:lang w:val="en-US"/>
              </w:rPr>
            </w:pPr>
            <w:r>
              <w:rPr>
                <w:sz w:val="26"/>
                <w:szCs w:val="26"/>
                <w:lang w:val="en-US"/>
              </w:rPr>
              <w:t xml:space="preserve">Taak </w:t>
            </w:r>
            <w:r w:rsidR="002725D1" w:rsidRPr="008807C7">
              <w:rPr>
                <w:sz w:val="26"/>
                <w:szCs w:val="26"/>
                <w:lang w:val="en-US"/>
              </w:rPr>
              <w:t xml:space="preserve">Systematic Evocative Unfolding </w:t>
            </w:r>
            <w:r>
              <w:rPr>
                <w:sz w:val="26"/>
                <w:szCs w:val="26"/>
                <w:lang w:val="en-US"/>
              </w:rPr>
              <w:t xml:space="preserve">bij Problematic Reaction Point </w:t>
            </w:r>
          </w:p>
        </w:tc>
      </w:tr>
      <w:tr w:rsidR="004906BA" w:rsidRPr="008807C7" w14:paraId="08B36BE4" w14:textId="77777777" w:rsidTr="00093CEE">
        <w:tblPrEx>
          <w:tblBorders>
            <w:top w:val="none" w:sz="0" w:space="0" w:color="auto"/>
          </w:tblBorders>
        </w:tblPrEx>
        <w:tc>
          <w:tcPr>
            <w:tcW w:w="2300" w:type="dxa"/>
            <w:tcMar>
              <w:top w:w="140" w:type="nil"/>
              <w:right w:w="140" w:type="nil"/>
            </w:tcMar>
          </w:tcPr>
          <w:p w14:paraId="322E1DC7" w14:textId="6A10F38F"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11.00 – 11.15</w:t>
            </w:r>
            <w:r w:rsidR="00485680">
              <w:rPr>
                <w:sz w:val="26"/>
                <w:szCs w:val="26"/>
                <w:lang w:val="en-US"/>
              </w:rPr>
              <w:t xml:space="preserve"> uur</w:t>
            </w:r>
          </w:p>
        </w:tc>
        <w:tc>
          <w:tcPr>
            <w:tcW w:w="7447" w:type="dxa"/>
            <w:tcMar>
              <w:top w:w="140" w:type="nil"/>
              <w:right w:w="140" w:type="nil"/>
            </w:tcMar>
          </w:tcPr>
          <w:p w14:paraId="237489C5" w14:textId="14BFE8FA" w:rsidR="004906BA" w:rsidRPr="008807C7" w:rsidRDefault="004906BA" w:rsidP="004906BA">
            <w:pPr>
              <w:widowControl w:val="0"/>
              <w:autoSpaceDE w:val="0"/>
              <w:autoSpaceDN w:val="0"/>
              <w:adjustRightInd w:val="0"/>
              <w:rPr>
                <w:sz w:val="26"/>
                <w:szCs w:val="26"/>
                <w:lang w:val="en-US"/>
              </w:rPr>
            </w:pPr>
            <w:r>
              <w:rPr>
                <w:i/>
                <w:iCs/>
                <w:sz w:val="26"/>
                <w:szCs w:val="26"/>
                <w:lang w:val="en-US"/>
              </w:rPr>
              <w:t>pauze</w:t>
            </w:r>
          </w:p>
        </w:tc>
      </w:tr>
      <w:tr w:rsidR="004906BA" w:rsidRPr="008807C7" w14:paraId="489D8EB2" w14:textId="77777777" w:rsidTr="00093CEE">
        <w:tblPrEx>
          <w:tblBorders>
            <w:top w:val="none" w:sz="0" w:space="0" w:color="auto"/>
          </w:tblBorders>
        </w:tblPrEx>
        <w:tc>
          <w:tcPr>
            <w:tcW w:w="2300" w:type="dxa"/>
            <w:tcMar>
              <w:top w:w="140" w:type="nil"/>
              <w:right w:w="140" w:type="nil"/>
            </w:tcMar>
          </w:tcPr>
          <w:p w14:paraId="7226710F" w14:textId="2082DCF1"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11.15 – 12.30</w:t>
            </w:r>
            <w:r w:rsidR="00485680">
              <w:rPr>
                <w:sz w:val="26"/>
                <w:szCs w:val="26"/>
                <w:lang w:val="en-US"/>
              </w:rPr>
              <w:t xml:space="preserve"> uur</w:t>
            </w:r>
          </w:p>
        </w:tc>
        <w:tc>
          <w:tcPr>
            <w:tcW w:w="7447" w:type="dxa"/>
            <w:tcMar>
              <w:top w:w="140" w:type="nil"/>
              <w:right w:w="140" w:type="nil"/>
            </w:tcMar>
          </w:tcPr>
          <w:p w14:paraId="3B763908" w14:textId="11BA6A0F" w:rsidR="004906BA" w:rsidRPr="008807C7" w:rsidRDefault="00ED166F" w:rsidP="004906BA">
            <w:pPr>
              <w:widowControl w:val="0"/>
              <w:autoSpaceDE w:val="0"/>
              <w:autoSpaceDN w:val="0"/>
              <w:adjustRightInd w:val="0"/>
              <w:rPr>
                <w:sz w:val="26"/>
                <w:szCs w:val="26"/>
                <w:lang w:val="en-US"/>
              </w:rPr>
            </w:pPr>
            <w:r>
              <w:rPr>
                <w:sz w:val="26"/>
                <w:szCs w:val="26"/>
                <w:lang w:val="en-US"/>
              </w:rPr>
              <w:t>oefenen</w:t>
            </w:r>
            <w:r w:rsidR="004906BA" w:rsidRPr="008807C7">
              <w:rPr>
                <w:sz w:val="26"/>
                <w:szCs w:val="26"/>
                <w:lang w:val="en-US"/>
              </w:rPr>
              <w:t xml:space="preserve"> </w:t>
            </w:r>
          </w:p>
        </w:tc>
      </w:tr>
      <w:tr w:rsidR="004906BA" w:rsidRPr="008807C7" w14:paraId="3EB88839" w14:textId="77777777" w:rsidTr="00093CEE">
        <w:tblPrEx>
          <w:tblBorders>
            <w:top w:val="none" w:sz="0" w:space="0" w:color="auto"/>
          </w:tblBorders>
        </w:tblPrEx>
        <w:tc>
          <w:tcPr>
            <w:tcW w:w="2300" w:type="dxa"/>
            <w:tcMar>
              <w:top w:w="140" w:type="nil"/>
              <w:right w:w="140" w:type="nil"/>
            </w:tcMar>
          </w:tcPr>
          <w:p w14:paraId="02DC8F3A" w14:textId="42FC5BD6"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12.30 – 12.45</w:t>
            </w:r>
            <w:r w:rsidR="00485680">
              <w:rPr>
                <w:sz w:val="26"/>
                <w:szCs w:val="26"/>
                <w:lang w:val="en-US"/>
              </w:rPr>
              <w:t xml:space="preserve"> uur</w:t>
            </w:r>
          </w:p>
        </w:tc>
        <w:tc>
          <w:tcPr>
            <w:tcW w:w="7447" w:type="dxa"/>
            <w:tcMar>
              <w:top w:w="140" w:type="nil"/>
              <w:right w:w="140" w:type="nil"/>
            </w:tcMar>
          </w:tcPr>
          <w:p w14:paraId="087AA4D7" w14:textId="7E5FE28F" w:rsidR="004906BA" w:rsidRPr="008807C7" w:rsidRDefault="004906BA" w:rsidP="004906BA">
            <w:pPr>
              <w:widowControl w:val="0"/>
              <w:autoSpaceDE w:val="0"/>
              <w:autoSpaceDN w:val="0"/>
              <w:adjustRightInd w:val="0"/>
              <w:rPr>
                <w:sz w:val="26"/>
                <w:szCs w:val="26"/>
                <w:lang w:val="en-US"/>
              </w:rPr>
            </w:pPr>
            <w:r>
              <w:rPr>
                <w:sz w:val="26"/>
                <w:szCs w:val="26"/>
                <w:lang w:val="en-US"/>
              </w:rPr>
              <w:t>Plenaire nabespreking</w:t>
            </w:r>
          </w:p>
        </w:tc>
      </w:tr>
      <w:tr w:rsidR="004906BA" w:rsidRPr="008807C7" w14:paraId="1B7A5C1C" w14:textId="77777777" w:rsidTr="00093CEE">
        <w:tblPrEx>
          <w:tblBorders>
            <w:top w:val="none" w:sz="0" w:space="0" w:color="auto"/>
          </w:tblBorders>
        </w:tblPrEx>
        <w:tc>
          <w:tcPr>
            <w:tcW w:w="2300" w:type="dxa"/>
            <w:tcMar>
              <w:top w:w="140" w:type="nil"/>
              <w:right w:w="140" w:type="nil"/>
            </w:tcMar>
          </w:tcPr>
          <w:p w14:paraId="20A99ED3" w14:textId="5787AA9D"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12.45 – 13.45</w:t>
            </w:r>
            <w:r w:rsidR="00485680">
              <w:rPr>
                <w:sz w:val="26"/>
                <w:szCs w:val="26"/>
                <w:lang w:val="en-US"/>
              </w:rPr>
              <w:t xml:space="preserve"> uur</w:t>
            </w:r>
          </w:p>
        </w:tc>
        <w:tc>
          <w:tcPr>
            <w:tcW w:w="7447" w:type="dxa"/>
            <w:tcMar>
              <w:top w:w="140" w:type="nil"/>
              <w:right w:w="140" w:type="nil"/>
            </w:tcMar>
          </w:tcPr>
          <w:p w14:paraId="5648EF18" w14:textId="77777777" w:rsidR="004906BA" w:rsidRPr="00E70EA9" w:rsidRDefault="004906BA" w:rsidP="004906BA">
            <w:pPr>
              <w:widowControl w:val="0"/>
              <w:autoSpaceDE w:val="0"/>
              <w:autoSpaceDN w:val="0"/>
              <w:adjustRightInd w:val="0"/>
              <w:rPr>
                <w:i/>
                <w:iCs/>
                <w:sz w:val="26"/>
                <w:szCs w:val="26"/>
                <w:lang w:val="en-US"/>
              </w:rPr>
            </w:pPr>
            <w:r w:rsidRPr="00E70EA9">
              <w:rPr>
                <w:i/>
                <w:iCs/>
                <w:sz w:val="26"/>
                <w:szCs w:val="26"/>
                <w:lang w:val="en-US"/>
              </w:rPr>
              <w:t>Lunch</w:t>
            </w:r>
          </w:p>
        </w:tc>
      </w:tr>
      <w:tr w:rsidR="004906BA" w:rsidRPr="00B94DA8" w14:paraId="07C02D4D" w14:textId="77777777" w:rsidTr="00093CEE">
        <w:tblPrEx>
          <w:tblBorders>
            <w:top w:val="none" w:sz="0" w:space="0" w:color="auto"/>
          </w:tblBorders>
        </w:tblPrEx>
        <w:tc>
          <w:tcPr>
            <w:tcW w:w="2300" w:type="dxa"/>
            <w:tcMar>
              <w:top w:w="140" w:type="nil"/>
              <w:right w:w="140" w:type="nil"/>
            </w:tcMar>
          </w:tcPr>
          <w:p w14:paraId="3FC3C052" w14:textId="3E8D4F3B"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13.45 - 14.15</w:t>
            </w:r>
            <w:r w:rsidR="00485680">
              <w:rPr>
                <w:sz w:val="26"/>
                <w:szCs w:val="26"/>
                <w:lang w:val="en-US"/>
              </w:rPr>
              <w:t xml:space="preserve"> uur</w:t>
            </w:r>
          </w:p>
        </w:tc>
        <w:tc>
          <w:tcPr>
            <w:tcW w:w="7447" w:type="dxa"/>
            <w:tcMar>
              <w:top w:w="140" w:type="nil"/>
              <w:right w:w="140" w:type="nil"/>
            </w:tcMar>
          </w:tcPr>
          <w:p w14:paraId="4CD19788" w14:textId="2B8B0F05" w:rsidR="004906BA" w:rsidRPr="007D3000" w:rsidRDefault="005068F8" w:rsidP="004906BA">
            <w:pPr>
              <w:widowControl w:val="0"/>
              <w:autoSpaceDE w:val="0"/>
              <w:autoSpaceDN w:val="0"/>
              <w:adjustRightInd w:val="0"/>
              <w:rPr>
                <w:sz w:val="26"/>
                <w:szCs w:val="26"/>
              </w:rPr>
            </w:pPr>
            <w:r w:rsidRPr="007D3000">
              <w:rPr>
                <w:sz w:val="26"/>
                <w:szCs w:val="26"/>
              </w:rPr>
              <w:t xml:space="preserve">Twee stoelen dialoog voor </w:t>
            </w:r>
            <w:r w:rsidR="007D3000" w:rsidRPr="007D3000">
              <w:rPr>
                <w:sz w:val="26"/>
                <w:szCs w:val="26"/>
              </w:rPr>
              <w:t>depressie</w:t>
            </w:r>
            <w:r w:rsidR="007D3000">
              <w:rPr>
                <w:sz w:val="26"/>
                <w:szCs w:val="26"/>
              </w:rPr>
              <w:t>ve splits, NTS</w:t>
            </w:r>
          </w:p>
        </w:tc>
      </w:tr>
      <w:tr w:rsidR="004906BA" w:rsidRPr="005068F8" w14:paraId="4B5BBF9C" w14:textId="77777777" w:rsidTr="00093CEE">
        <w:tblPrEx>
          <w:tblBorders>
            <w:top w:val="none" w:sz="0" w:space="0" w:color="auto"/>
          </w:tblBorders>
        </w:tblPrEx>
        <w:tc>
          <w:tcPr>
            <w:tcW w:w="2300" w:type="dxa"/>
            <w:tcMar>
              <w:top w:w="140" w:type="nil"/>
              <w:right w:w="140" w:type="nil"/>
            </w:tcMar>
          </w:tcPr>
          <w:p w14:paraId="5E4EDB1B" w14:textId="31545CDC"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14.15 – 15.00</w:t>
            </w:r>
            <w:r w:rsidR="00485680">
              <w:rPr>
                <w:sz w:val="26"/>
                <w:szCs w:val="26"/>
                <w:lang w:val="en-US"/>
              </w:rPr>
              <w:t xml:space="preserve"> uur</w:t>
            </w:r>
          </w:p>
        </w:tc>
        <w:tc>
          <w:tcPr>
            <w:tcW w:w="7447" w:type="dxa"/>
            <w:tcMar>
              <w:top w:w="140" w:type="nil"/>
              <w:right w:w="140" w:type="nil"/>
            </w:tcMar>
          </w:tcPr>
          <w:p w14:paraId="21146F25" w14:textId="59BF8CF6" w:rsidR="004906BA" w:rsidRPr="005068F8" w:rsidRDefault="007D3000" w:rsidP="004906BA">
            <w:pPr>
              <w:widowControl w:val="0"/>
              <w:autoSpaceDE w:val="0"/>
              <w:autoSpaceDN w:val="0"/>
              <w:adjustRightInd w:val="0"/>
              <w:rPr>
                <w:sz w:val="26"/>
                <w:szCs w:val="26"/>
                <w:lang w:val="en-US"/>
              </w:rPr>
            </w:pPr>
            <w:r>
              <w:rPr>
                <w:sz w:val="26"/>
                <w:szCs w:val="26"/>
                <w:lang w:val="en-US"/>
              </w:rPr>
              <w:t>Oefenen, DVD of demonstratie</w:t>
            </w:r>
          </w:p>
        </w:tc>
      </w:tr>
      <w:tr w:rsidR="004906BA" w:rsidRPr="008807C7" w14:paraId="420DDBE3" w14:textId="77777777" w:rsidTr="00093CEE">
        <w:tc>
          <w:tcPr>
            <w:tcW w:w="2300" w:type="dxa"/>
            <w:tcMar>
              <w:top w:w="140" w:type="nil"/>
              <w:right w:w="140" w:type="nil"/>
            </w:tcMar>
          </w:tcPr>
          <w:p w14:paraId="72E1ABDE" w14:textId="4B3667E9"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15.00 – 15.15</w:t>
            </w:r>
            <w:r w:rsidR="00485680">
              <w:rPr>
                <w:sz w:val="26"/>
                <w:szCs w:val="26"/>
                <w:lang w:val="en-US"/>
              </w:rPr>
              <w:t xml:space="preserve"> uur</w:t>
            </w:r>
          </w:p>
        </w:tc>
        <w:tc>
          <w:tcPr>
            <w:tcW w:w="7447" w:type="dxa"/>
            <w:tcMar>
              <w:top w:w="140" w:type="nil"/>
              <w:right w:w="140" w:type="nil"/>
            </w:tcMar>
          </w:tcPr>
          <w:p w14:paraId="241D519D" w14:textId="03E79D36" w:rsidR="004906BA" w:rsidRPr="008807C7" w:rsidRDefault="004906BA" w:rsidP="004906BA">
            <w:pPr>
              <w:widowControl w:val="0"/>
              <w:autoSpaceDE w:val="0"/>
              <w:autoSpaceDN w:val="0"/>
              <w:adjustRightInd w:val="0"/>
              <w:rPr>
                <w:sz w:val="26"/>
                <w:szCs w:val="26"/>
                <w:lang w:val="en-US"/>
              </w:rPr>
            </w:pPr>
            <w:r>
              <w:rPr>
                <w:i/>
                <w:iCs/>
                <w:sz w:val="26"/>
                <w:szCs w:val="26"/>
                <w:lang w:val="en-US"/>
              </w:rPr>
              <w:t>pauze</w:t>
            </w:r>
          </w:p>
        </w:tc>
      </w:tr>
      <w:tr w:rsidR="004906BA" w:rsidRPr="008807C7" w14:paraId="392ADDD3" w14:textId="77777777" w:rsidTr="00093CEE">
        <w:tc>
          <w:tcPr>
            <w:tcW w:w="2300" w:type="dxa"/>
            <w:tcMar>
              <w:top w:w="140" w:type="nil"/>
              <w:right w:w="140" w:type="nil"/>
            </w:tcMar>
          </w:tcPr>
          <w:p w14:paraId="667F4C93" w14:textId="20989CA3"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15.15 – 17.00</w:t>
            </w:r>
            <w:r w:rsidR="00485680">
              <w:rPr>
                <w:sz w:val="26"/>
                <w:szCs w:val="26"/>
                <w:lang w:val="en-US"/>
              </w:rPr>
              <w:t xml:space="preserve"> uur</w:t>
            </w:r>
          </w:p>
        </w:tc>
        <w:tc>
          <w:tcPr>
            <w:tcW w:w="7447" w:type="dxa"/>
            <w:tcMar>
              <w:top w:w="140" w:type="nil"/>
              <w:right w:w="140" w:type="nil"/>
            </w:tcMar>
          </w:tcPr>
          <w:p w14:paraId="471679EF" w14:textId="7DA18AE7" w:rsidR="004906BA" w:rsidRPr="008807C7" w:rsidRDefault="00ED166F" w:rsidP="004906BA">
            <w:pPr>
              <w:widowControl w:val="0"/>
              <w:autoSpaceDE w:val="0"/>
              <w:autoSpaceDN w:val="0"/>
              <w:adjustRightInd w:val="0"/>
              <w:rPr>
                <w:sz w:val="26"/>
                <w:szCs w:val="26"/>
                <w:lang w:val="en-US"/>
              </w:rPr>
            </w:pPr>
            <w:r>
              <w:rPr>
                <w:sz w:val="26"/>
                <w:szCs w:val="26"/>
                <w:lang w:val="en-US"/>
              </w:rPr>
              <w:t xml:space="preserve">Oefenen </w:t>
            </w:r>
          </w:p>
        </w:tc>
      </w:tr>
      <w:tr w:rsidR="004906BA" w:rsidRPr="008807C7" w14:paraId="6902600D" w14:textId="77777777" w:rsidTr="00093CEE">
        <w:tc>
          <w:tcPr>
            <w:tcW w:w="2300" w:type="dxa"/>
            <w:tcMar>
              <w:top w:w="140" w:type="nil"/>
              <w:right w:w="140" w:type="nil"/>
            </w:tcMar>
          </w:tcPr>
          <w:p w14:paraId="4E82F4CC" w14:textId="23807EA5" w:rsidR="004906BA" w:rsidRPr="008807C7" w:rsidRDefault="004906BA" w:rsidP="004906BA">
            <w:pPr>
              <w:widowControl w:val="0"/>
              <w:autoSpaceDE w:val="0"/>
              <w:autoSpaceDN w:val="0"/>
              <w:adjustRightInd w:val="0"/>
              <w:rPr>
                <w:sz w:val="26"/>
                <w:szCs w:val="26"/>
                <w:lang w:val="en-US"/>
              </w:rPr>
            </w:pPr>
            <w:r w:rsidRPr="008807C7">
              <w:rPr>
                <w:sz w:val="26"/>
                <w:szCs w:val="26"/>
                <w:lang w:val="en-US"/>
              </w:rPr>
              <w:t>17.00 – 17.30</w:t>
            </w:r>
            <w:r w:rsidR="00485680">
              <w:rPr>
                <w:sz w:val="26"/>
                <w:szCs w:val="26"/>
                <w:lang w:val="en-US"/>
              </w:rPr>
              <w:t xml:space="preserve"> uur</w:t>
            </w:r>
          </w:p>
        </w:tc>
        <w:tc>
          <w:tcPr>
            <w:tcW w:w="7447" w:type="dxa"/>
            <w:tcMar>
              <w:top w:w="140" w:type="nil"/>
              <w:right w:w="140" w:type="nil"/>
            </w:tcMar>
          </w:tcPr>
          <w:p w14:paraId="3DE4C6D5" w14:textId="4B5AA908" w:rsidR="004906BA" w:rsidRPr="008807C7" w:rsidRDefault="004906BA" w:rsidP="004906BA">
            <w:pPr>
              <w:widowControl w:val="0"/>
              <w:autoSpaceDE w:val="0"/>
              <w:autoSpaceDN w:val="0"/>
              <w:adjustRightInd w:val="0"/>
              <w:rPr>
                <w:sz w:val="26"/>
                <w:szCs w:val="26"/>
                <w:lang w:val="en-US"/>
              </w:rPr>
            </w:pPr>
            <w:r>
              <w:rPr>
                <w:sz w:val="26"/>
                <w:szCs w:val="26"/>
                <w:lang w:val="en-US"/>
              </w:rPr>
              <w:t>Plenaire nabespreking</w:t>
            </w:r>
          </w:p>
        </w:tc>
      </w:tr>
    </w:tbl>
    <w:p w14:paraId="6B699379" w14:textId="77777777" w:rsidR="002725D1" w:rsidRDefault="002725D1" w:rsidP="002725D1">
      <w:pPr>
        <w:rPr>
          <w:b/>
          <w:color w:val="B81B44"/>
          <w:sz w:val="26"/>
          <w:szCs w:val="26"/>
          <w:lang w:val="en-US"/>
        </w:rPr>
      </w:pPr>
    </w:p>
    <w:p w14:paraId="3FE9F23F" w14:textId="77777777" w:rsidR="002725D1" w:rsidRDefault="002725D1" w:rsidP="002725D1">
      <w:pPr>
        <w:rPr>
          <w:b/>
          <w:color w:val="B81B44"/>
          <w:sz w:val="26"/>
          <w:szCs w:val="26"/>
          <w:lang w:val="en-US"/>
        </w:rPr>
      </w:pPr>
      <w:r>
        <w:rPr>
          <w:b/>
          <w:color w:val="B81B44"/>
          <w:sz w:val="26"/>
          <w:szCs w:val="26"/>
          <w:lang w:val="en-US"/>
        </w:rPr>
        <w:br w:type="page"/>
      </w:r>
    </w:p>
    <w:p w14:paraId="4F7D5ACC" w14:textId="045F7121" w:rsidR="002725D1" w:rsidRPr="00B94DA8" w:rsidRDefault="002725D1" w:rsidP="002725D1">
      <w:pPr>
        <w:widowControl w:val="0"/>
        <w:autoSpaceDE w:val="0"/>
        <w:autoSpaceDN w:val="0"/>
        <w:adjustRightInd w:val="0"/>
        <w:outlineLvl w:val="0"/>
        <w:rPr>
          <w:b/>
          <w:color w:val="C00000"/>
          <w:sz w:val="32"/>
          <w:szCs w:val="32"/>
          <w:lang w:val="en-US"/>
        </w:rPr>
      </w:pPr>
      <w:r w:rsidRPr="00B94DA8">
        <w:rPr>
          <w:b/>
          <w:color w:val="C00000"/>
          <w:sz w:val="32"/>
          <w:szCs w:val="32"/>
          <w:lang w:val="en-US"/>
        </w:rPr>
        <w:lastRenderedPageBreak/>
        <w:t>Da</w:t>
      </w:r>
      <w:r w:rsidR="007D3000">
        <w:rPr>
          <w:b/>
          <w:color w:val="C00000"/>
          <w:sz w:val="32"/>
          <w:szCs w:val="32"/>
          <w:lang w:val="en-US"/>
        </w:rPr>
        <w:t>g</w:t>
      </w:r>
      <w:r w:rsidRPr="00B94DA8">
        <w:rPr>
          <w:b/>
          <w:color w:val="C00000"/>
          <w:sz w:val="32"/>
          <w:szCs w:val="32"/>
          <w:lang w:val="en-US"/>
        </w:rPr>
        <w:t xml:space="preserve"> 6: </w:t>
      </w:r>
      <w:r w:rsidRPr="003D0B24">
        <w:rPr>
          <w:b/>
          <w:color w:val="C00000"/>
          <w:sz w:val="32"/>
          <w:szCs w:val="32"/>
          <w:lang w:val="en-US"/>
        </w:rPr>
        <w:t>Empty Chair Work and Compassionate Self-Soothing</w:t>
      </w:r>
    </w:p>
    <w:p w14:paraId="5C83C08D" w14:textId="77777777" w:rsidR="003D0B24" w:rsidRPr="003D0B24" w:rsidRDefault="003D0B24" w:rsidP="002725D1">
      <w:pPr>
        <w:widowControl w:val="0"/>
        <w:autoSpaceDE w:val="0"/>
        <w:autoSpaceDN w:val="0"/>
        <w:adjustRightInd w:val="0"/>
        <w:outlineLvl w:val="0"/>
        <w:rPr>
          <w:b/>
          <w:color w:val="C00000"/>
          <w:sz w:val="32"/>
          <w:szCs w:val="32"/>
          <w:lang w:val="en-US"/>
        </w:rPr>
      </w:pPr>
    </w:p>
    <w:p w14:paraId="420AB061" w14:textId="77777777" w:rsidR="00B94DA8" w:rsidRPr="00B94DA8" w:rsidRDefault="00B94DA8" w:rsidP="002725D1">
      <w:pPr>
        <w:widowControl w:val="0"/>
        <w:autoSpaceDE w:val="0"/>
        <w:autoSpaceDN w:val="0"/>
        <w:adjustRightInd w:val="0"/>
        <w:outlineLvl w:val="0"/>
        <w:rPr>
          <w:color w:val="C00000"/>
          <w:sz w:val="32"/>
          <w:szCs w:val="32"/>
          <w:lang w:val="en-US"/>
        </w:rPr>
      </w:pPr>
    </w:p>
    <w:tbl>
      <w:tblPr>
        <w:tblW w:w="9747" w:type="dxa"/>
        <w:tblBorders>
          <w:top w:val="nil"/>
          <w:left w:val="nil"/>
          <w:right w:val="nil"/>
        </w:tblBorders>
        <w:tblLayout w:type="fixed"/>
        <w:tblLook w:val="0000" w:firstRow="0" w:lastRow="0" w:firstColumn="0" w:lastColumn="0" w:noHBand="0" w:noVBand="0"/>
      </w:tblPr>
      <w:tblGrid>
        <w:gridCol w:w="2300"/>
        <w:gridCol w:w="7447"/>
      </w:tblGrid>
      <w:tr w:rsidR="002725D1" w:rsidRPr="008807C7" w14:paraId="7D76BCC4" w14:textId="77777777" w:rsidTr="00093CEE">
        <w:tc>
          <w:tcPr>
            <w:tcW w:w="2300" w:type="dxa"/>
            <w:tcMar>
              <w:top w:w="140" w:type="nil"/>
              <w:right w:w="140" w:type="nil"/>
            </w:tcMar>
          </w:tcPr>
          <w:p w14:paraId="728075A5" w14:textId="49749F76" w:rsidR="002725D1" w:rsidRPr="008807C7" w:rsidRDefault="002725D1" w:rsidP="00093CEE">
            <w:pPr>
              <w:widowControl w:val="0"/>
              <w:autoSpaceDE w:val="0"/>
              <w:autoSpaceDN w:val="0"/>
              <w:adjustRightInd w:val="0"/>
              <w:rPr>
                <w:sz w:val="26"/>
                <w:szCs w:val="26"/>
                <w:lang w:val="en-US"/>
              </w:rPr>
            </w:pPr>
            <w:r w:rsidRPr="008807C7">
              <w:rPr>
                <w:b/>
                <w:sz w:val="26"/>
                <w:szCs w:val="26"/>
                <w:lang w:val="en-US"/>
              </w:rPr>
              <w:t>Ti</w:t>
            </w:r>
            <w:r w:rsidR="00413D83">
              <w:rPr>
                <w:b/>
                <w:sz w:val="26"/>
                <w:szCs w:val="26"/>
                <w:lang w:val="en-US"/>
              </w:rPr>
              <w:t>jd</w:t>
            </w:r>
          </w:p>
        </w:tc>
        <w:tc>
          <w:tcPr>
            <w:tcW w:w="7447" w:type="dxa"/>
            <w:tcMar>
              <w:top w:w="140" w:type="nil"/>
              <w:right w:w="140" w:type="nil"/>
            </w:tcMar>
          </w:tcPr>
          <w:p w14:paraId="1CAB7D44" w14:textId="77777777" w:rsidR="002725D1" w:rsidRPr="008807C7" w:rsidRDefault="002725D1" w:rsidP="00093CEE">
            <w:pPr>
              <w:widowControl w:val="0"/>
              <w:autoSpaceDE w:val="0"/>
              <w:autoSpaceDN w:val="0"/>
              <w:adjustRightInd w:val="0"/>
              <w:rPr>
                <w:sz w:val="26"/>
                <w:szCs w:val="26"/>
                <w:lang w:val="en-US"/>
              </w:rPr>
            </w:pPr>
            <w:r w:rsidRPr="008807C7">
              <w:rPr>
                <w:b/>
                <w:sz w:val="26"/>
                <w:szCs w:val="26"/>
                <w:lang w:val="en-US"/>
              </w:rPr>
              <w:t>Topic</w:t>
            </w:r>
          </w:p>
        </w:tc>
      </w:tr>
      <w:tr w:rsidR="002725D1" w:rsidRPr="00B94DA8" w14:paraId="0A1CE4A2" w14:textId="77777777" w:rsidTr="00093CEE">
        <w:tblPrEx>
          <w:tblBorders>
            <w:top w:val="none" w:sz="0" w:space="0" w:color="auto"/>
          </w:tblBorders>
        </w:tblPrEx>
        <w:tc>
          <w:tcPr>
            <w:tcW w:w="2300" w:type="dxa"/>
            <w:tcMar>
              <w:top w:w="140" w:type="nil"/>
              <w:right w:w="140" w:type="nil"/>
            </w:tcMar>
          </w:tcPr>
          <w:p w14:paraId="46D0C575" w14:textId="59B9D43A"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09.30 – 10.00</w:t>
            </w:r>
            <w:r w:rsidR="00C972B4">
              <w:rPr>
                <w:sz w:val="26"/>
                <w:szCs w:val="26"/>
                <w:lang w:val="en-US"/>
              </w:rPr>
              <w:t xml:space="preserve"> uur</w:t>
            </w:r>
          </w:p>
        </w:tc>
        <w:tc>
          <w:tcPr>
            <w:tcW w:w="7447" w:type="dxa"/>
            <w:tcMar>
              <w:top w:w="140" w:type="nil"/>
              <w:right w:w="140" w:type="nil"/>
            </w:tcMar>
          </w:tcPr>
          <w:p w14:paraId="467CB6D9" w14:textId="1DC72CBD" w:rsidR="002725D1" w:rsidRPr="008807C7" w:rsidRDefault="007D3000" w:rsidP="00093CEE">
            <w:pPr>
              <w:widowControl w:val="0"/>
              <w:autoSpaceDE w:val="0"/>
              <w:autoSpaceDN w:val="0"/>
              <w:adjustRightInd w:val="0"/>
              <w:ind w:right="541"/>
              <w:rPr>
                <w:sz w:val="26"/>
                <w:szCs w:val="26"/>
                <w:lang w:val="en-US"/>
              </w:rPr>
            </w:pPr>
            <w:r>
              <w:rPr>
                <w:sz w:val="26"/>
                <w:szCs w:val="26"/>
                <w:lang w:val="en-US"/>
              </w:rPr>
              <w:t>Vragen , discussie</w:t>
            </w:r>
          </w:p>
        </w:tc>
      </w:tr>
      <w:tr w:rsidR="002725D1" w:rsidRPr="005E363B" w14:paraId="101579BC" w14:textId="77777777" w:rsidTr="00093CEE">
        <w:tblPrEx>
          <w:tblBorders>
            <w:top w:val="none" w:sz="0" w:space="0" w:color="auto"/>
          </w:tblBorders>
        </w:tblPrEx>
        <w:tc>
          <w:tcPr>
            <w:tcW w:w="2300" w:type="dxa"/>
            <w:tcMar>
              <w:top w:w="140" w:type="nil"/>
              <w:right w:w="140" w:type="nil"/>
            </w:tcMar>
          </w:tcPr>
          <w:p w14:paraId="1D510B08" w14:textId="0005B38A"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10.00 – 11.00</w:t>
            </w:r>
            <w:r w:rsidR="00C972B4">
              <w:rPr>
                <w:sz w:val="26"/>
                <w:szCs w:val="26"/>
                <w:lang w:val="en-US"/>
              </w:rPr>
              <w:t xml:space="preserve"> uur</w:t>
            </w:r>
          </w:p>
        </w:tc>
        <w:tc>
          <w:tcPr>
            <w:tcW w:w="7447" w:type="dxa"/>
            <w:tcMar>
              <w:top w:w="140" w:type="nil"/>
              <w:right w:w="140" w:type="nil"/>
            </w:tcMar>
          </w:tcPr>
          <w:p w14:paraId="6EAA5507" w14:textId="3AFEE588" w:rsidR="002725D1" w:rsidRPr="008807C7" w:rsidRDefault="002725D1" w:rsidP="00093CEE">
            <w:pPr>
              <w:widowControl w:val="0"/>
              <w:autoSpaceDE w:val="0"/>
              <w:autoSpaceDN w:val="0"/>
              <w:adjustRightInd w:val="0"/>
              <w:rPr>
                <w:sz w:val="26"/>
                <w:szCs w:val="26"/>
                <w:lang w:val="en-US"/>
              </w:rPr>
            </w:pPr>
            <w:r w:rsidRPr="008807C7">
              <w:rPr>
                <w:sz w:val="26"/>
                <w:szCs w:val="26"/>
                <w:lang w:val="en-US"/>
              </w:rPr>
              <w:t>Empty Chair Work</w:t>
            </w:r>
            <w:r w:rsidR="007D3000">
              <w:rPr>
                <w:sz w:val="26"/>
                <w:szCs w:val="26"/>
                <w:lang w:val="en-US"/>
              </w:rPr>
              <w:t xml:space="preserve"> voor unfinished bussiness</w:t>
            </w:r>
          </w:p>
        </w:tc>
      </w:tr>
      <w:tr w:rsidR="00E70EA9" w:rsidRPr="008807C7" w14:paraId="7813457A" w14:textId="77777777" w:rsidTr="00093CEE">
        <w:tblPrEx>
          <w:tblBorders>
            <w:top w:val="none" w:sz="0" w:space="0" w:color="auto"/>
          </w:tblBorders>
        </w:tblPrEx>
        <w:tc>
          <w:tcPr>
            <w:tcW w:w="2300" w:type="dxa"/>
            <w:tcMar>
              <w:top w:w="140" w:type="nil"/>
              <w:right w:w="140" w:type="nil"/>
            </w:tcMar>
          </w:tcPr>
          <w:p w14:paraId="3FCF01C1" w14:textId="66C9B6D0" w:rsidR="00E70EA9" w:rsidRPr="008807C7" w:rsidRDefault="00E70EA9" w:rsidP="00E70EA9">
            <w:pPr>
              <w:widowControl w:val="0"/>
              <w:autoSpaceDE w:val="0"/>
              <w:autoSpaceDN w:val="0"/>
              <w:adjustRightInd w:val="0"/>
              <w:rPr>
                <w:sz w:val="26"/>
                <w:szCs w:val="26"/>
                <w:lang w:val="en-US"/>
              </w:rPr>
            </w:pPr>
            <w:r w:rsidRPr="008807C7">
              <w:rPr>
                <w:sz w:val="26"/>
                <w:szCs w:val="26"/>
                <w:lang w:val="en-US"/>
              </w:rPr>
              <w:t>11.00 – 11.15</w:t>
            </w:r>
            <w:r w:rsidR="00C972B4">
              <w:rPr>
                <w:sz w:val="26"/>
                <w:szCs w:val="26"/>
                <w:lang w:val="en-US"/>
              </w:rPr>
              <w:t xml:space="preserve"> uur</w:t>
            </w:r>
          </w:p>
        </w:tc>
        <w:tc>
          <w:tcPr>
            <w:tcW w:w="7447" w:type="dxa"/>
            <w:tcMar>
              <w:top w:w="140" w:type="nil"/>
              <w:right w:w="140" w:type="nil"/>
            </w:tcMar>
          </w:tcPr>
          <w:p w14:paraId="0DEE9BEB" w14:textId="3A03F529" w:rsidR="00E70EA9" w:rsidRPr="008807C7" w:rsidRDefault="00E70EA9" w:rsidP="00E70EA9">
            <w:pPr>
              <w:widowControl w:val="0"/>
              <w:autoSpaceDE w:val="0"/>
              <w:autoSpaceDN w:val="0"/>
              <w:adjustRightInd w:val="0"/>
              <w:rPr>
                <w:sz w:val="26"/>
                <w:szCs w:val="26"/>
                <w:lang w:val="en-US"/>
              </w:rPr>
            </w:pPr>
            <w:r>
              <w:rPr>
                <w:i/>
                <w:iCs/>
                <w:sz w:val="26"/>
                <w:szCs w:val="26"/>
                <w:lang w:val="en-US"/>
              </w:rPr>
              <w:t>pauze</w:t>
            </w:r>
          </w:p>
        </w:tc>
      </w:tr>
      <w:tr w:rsidR="00E70EA9" w:rsidRPr="008807C7" w14:paraId="7C683A11" w14:textId="77777777" w:rsidTr="00093CEE">
        <w:tblPrEx>
          <w:tblBorders>
            <w:top w:val="none" w:sz="0" w:space="0" w:color="auto"/>
          </w:tblBorders>
        </w:tblPrEx>
        <w:tc>
          <w:tcPr>
            <w:tcW w:w="2300" w:type="dxa"/>
            <w:tcMar>
              <w:top w:w="140" w:type="nil"/>
              <w:right w:w="140" w:type="nil"/>
            </w:tcMar>
          </w:tcPr>
          <w:p w14:paraId="45DE1E63" w14:textId="1AECE7F9" w:rsidR="00E70EA9" w:rsidRPr="008807C7" w:rsidRDefault="00E70EA9" w:rsidP="00E70EA9">
            <w:pPr>
              <w:widowControl w:val="0"/>
              <w:autoSpaceDE w:val="0"/>
              <w:autoSpaceDN w:val="0"/>
              <w:adjustRightInd w:val="0"/>
              <w:rPr>
                <w:sz w:val="26"/>
                <w:szCs w:val="26"/>
                <w:lang w:val="en-US"/>
              </w:rPr>
            </w:pPr>
            <w:r w:rsidRPr="008807C7">
              <w:rPr>
                <w:sz w:val="26"/>
                <w:szCs w:val="26"/>
                <w:lang w:val="en-US"/>
              </w:rPr>
              <w:t>11.15 – 12.30</w:t>
            </w:r>
            <w:r w:rsidR="00C972B4">
              <w:rPr>
                <w:sz w:val="26"/>
                <w:szCs w:val="26"/>
                <w:lang w:val="en-US"/>
              </w:rPr>
              <w:t xml:space="preserve"> uur</w:t>
            </w:r>
          </w:p>
        </w:tc>
        <w:tc>
          <w:tcPr>
            <w:tcW w:w="7447" w:type="dxa"/>
            <w:tcMar>
              <w:top w:w="140" w:type="nil"/>
              <w:right w:w="140" w:type="nil"/>
            </w:tcMar>
          </w:tcPr>
          <w:p w14:paraId="459C0881" w14:textId="5E4BDEF4" w:rsidR="00E70EA9" w:rsidRPr="008807C7" w:rsidRDefault="007D3000" w:rsidP="00E70EA9">
            <w:pPr>
              <w:widowControl w:val="0"/>
              <w:autoSpaceDE w:val="0"/>
              <w:autoSpaceDN w:val="0"/>
              <w:adjustRightInd w:val="0"/>
              <w:rPr>
                <w:sz w:val="26"/>
                <w:szCs w:val="26"/>
                <w:lang w:val="en-US"/>
              </w:rPr>
            </w:pPr>
            <w:r>
              <w:rPr>
                <w:sz w:val="26"/>
                <w:szCs w:val="26"/>
                <w:lang w:val="en-US"/>
              </w:rPr>
              <w:t>oefenen</w:t>
            </w:r>
            <w:r w:rsidR="00E70EA9" w:rsidRPr="008807C7">
              <w:rPr>
                <w:sz w:val="26"/>
                <w:szCs w:val="26"/>
                <w:lang w:val="en-US"/>
              </w:rPr>
              <w:t xml:space="preserve"> </w:t>
            </w:r>
          </w:p>
        </w:tc>
      </w:tr>
      <w:tr w:rsidR="00E70EA9" w:rsidRPr="008807C7" w14:paraId="1A039701" w14:textId="77777777" w:rsidTr="00093CEE">
        <w:tblPrEx>
          <w:tblBorders>
            <w:top w:val="none" w:sz="0" w:space="0" w:color="auto"/>
          </w:tblBorders>
        </w:tblPrEx>
        <w:tc>
          <w:tcPr>
            <w:tcW w:w="2300" w:type="dxa"/>
            <w:tcMar>
              <w:top w:w="140" w:type="nil"/>
              <w:right w:w="140" w:type="nil"/>
            </w:tcMar>
          </w:tcPr>
          <w:p w14:paraId="67CA442F" w14:textId="046B3DD9" w:rsidR="00E70EA9" w:rsidRPr="008807C7" w:rsidRDefault="00E70EA9" w:rsidP="00E70EA9">
            <w:pPr>
              <w:widowControl w:val="0"/>
              <w:autoSpaceDE w:val="0"/>
              <w:autoSpaceDN w:val="0"/>
              <w:adjustRightInd w:val="0"/>
              <w:rPr>
                <w:sz w:val="26"/>
                <w:szCs w:val="26"/>
                <w:lang w:val="en-US"/>
              </w:rPr>
            </w:pPr>
            <w:r w:rsidRPr="008807C7">
              <w:rPr>
                <w:sz w:val="26"/>
                <w:szCs w:val="26"/>
                <w:lang w:val="en-US"/>
              </w:rPr>
              <w:t>12.30 – 12.45</w:t>
            </w:r>
            <w:r w:rsidR="00C972B4">
              <w:rPr>
                <w:sz w:val="26"/>
                <w:szCs w:val="26"/>
                <w:lang w:val="en-US"/>
              </w:rPr>
              <w:t xml:space="preserve"> uur</w:t>
            </w:r>
          </w:p>
        </w:tc>
        <w:tc>
          <w:tcPr>
            <w:tcW w:w="7447" w:type="dxa"/>
            <w:tcMar>
              <w:top w:w="140" w:type="nil"/>
              <w:right w:w="140" w:type="nil"/>
            </w:tcMar>
          </w:tcPr>
          <w:p w14:paraId="72952861" w14:textId="2F8A196F" w:rsidR="00E70EA9" w:rsidRPr="008807C7" w:rsidRDefault="00E70EA9" w:rsidP="00E70EA9">
            <w:pPr>
              <w:widowControl w:val="0"/>
              <w:autoSpaceDE w:val="0"/>
              <w:autoSpaceDN w:val="0"/>
              <w:adjustRightInd w:val="0"/>
              <w:rPr>
                <w:sz w:val="26"/>
                <w:szCs w:val="26"/>
                <w:lang w:val="en-US"/>
              </w:rPr>
            </w:pPr>
            <w:r>
              <w:rPr>
                <w:sz w:val="26"/>
                <w:szCs w:val="26"/>
                <w:lang w:val="en-US"/>
              </w:rPr>
              <w:t>Plenaire nabespreking</w:t>
            </w:r>
          </w:p>
        </w:tc>
      </w:tr>
      <w:tr w:rsidR="00E70EA9" w:rsidRPr="008807C7" w14:paraId="677ECE4A" w14:textId="77777777" w:rsidTr="00093CEE">
        <w:tblPrEx>
          <w:tblBorders>
            <w:top w:val="none" w:sz="0" w:space="0" w:color="auto"/>
          </w:tblBorders>
        </w:tblPrEx>
        <w:tc>
          <w:tcPr>
            <w:tcW w:w="2300" w:type="dxa"/>
            <w:tcMar>
              <w:top w:w="140" w:type="nil"/>
              <w:right w:w="140" w:type="nil"/>
            </w:tcMar>
          </w:tcPr>
          <w:p w14:paraId="37B76A33" w14:textId="23B0D13E" w:rsidR="00E70EA9" w:rsidRPr="008807C7" w:rsidRDefault="00E70EA9" w:rsidP="00E70EA9">
            <w:pPr>
              <w:widowControl w:val="0"/>
              <w:autoSpaceDE w:val="0"/>
              <w:autoSpaceDN w:val="0"/>
              <w:adjustRightInd w:val="0"/>
              <w:rPr>
                <w:sz w:val="26"/>
                <w:szCs w:val="26"/>
                <w:lang w:val="en-US"/>
              </w:rPr>
            </w:pPr>
            <w:r w:rsidRPr="008807C7">
              <w:rPr>
                <w:sz w:val="26"/>
                <w:szCs w:val="26"/>
                <w:lang w:val="en-US"/>
              </w:rPr>
              <w:t>12.45 – 13.45</w:t>
            </w:r>
            <w:r w:rsidR="00C972B4">
              <w:rPr>
                <w:sz w:val="26"/>
                <w:szCs w:val="26"/>
                <w:lang w:val="en-US"/>
              </w:rPr>
              <w:t xml:space="preserve"> uur</w:t>
            </w:r>
          </w:p>
        </w:tc>
        <w:tc>
          <w:tcPr>
            <w:tcW w:w="7447" w:type="dxa"/>
            <w:tcMar>
              <w:top w:w="140" w:type="nil"/>
              <w:right w:w="140" w:type="nil"/>
            </w:tcMar>
          </w:tcPr>
          <w:p w14:paraId="58FAE57F" w14:textId="77777777" w:rsidR="00E70EA9" w:rsidRPr="00E70EA9" w:rsidRDefault="00E70EA9" w:rsidP="00E70EA9">
            <w:pPr>
              <w:widowControl w:val="0"/>
              <w:autoSpaceDE w:val="0"/>
              <w:autoSpaceDN w:val="0"/>
              <w:adjustRightInd w:val="0"/>
              <w:rPr>
                <w:i/>
                <w:iCs/>
                <w:sz w:val="26"/>
                <w:szCs w:val="26"/>
                <w:lang w:val="en-US"/>
              </w:rPr>
            </w:pPr>
            <w:r w:rsidRPr="00E70EA9">
              <w:rPr>
                <w:i/>
                <w:iCs/>
                <w:sz w:val="26"/>
                <w:szCs w:val="26"/>
                <w:lang w:val="en-US"/>
              </w:rPr>
              <w:t>Lunch</w:t>
            </w:r>
          </w:p>
        </w:tc>
      </w:tr>
      <w:tr w:rsidR="00E70EA9" w:rsidRPr="007D3000" w14:paraId="03114340" w14:textId="77777777" w:rsidTr="00093CEE">
        <w:tblPrEx>
          <w:tblBorders>
            <w:top w:val="none" w:sz="0" w:space="0" w:color="auto"/>
          </w:tblBorders>
        </w:tblPrEx>
        <w:tc>
          <w:tcPr>
            <w:tcW w:w="2300" w:type="dxa"/>
            <w:tcMar>
              <w:top w:w="140" w:type="nil"/>
              <w:right w:w="140" w:type="nil"/>
            </w:tcMar>
          </w:tcPr>
          <w:p w14:paraId="177264FE" w14:textId="12942E33" w:rsidR="00E70EA9" w:rsidRPr="008807C7" w:rsidRDefault="00E70EA9" w:rsidP="00E70EA9">
            <w:pPr>
              <w:widowControl w:val="0"/>
              <w:autoSpaceDE w:val="0"/>
              <w:autoSpaceDN w:val="0"/>
              <w:adjustRightInd w:val="0"/>
              <w:rPr>
                <w:sz w:val="26"/>
                <w:szCs w:val="26"/>
                <w:lang w:val="en-US"/>
              </w:rPr>
            </w:pPr>
            <w:r w:rsidRPr="008807C7">
              <w:rPr>
                <w:sz w:val="26"/>
                <w:szCs w:val="26"/>
                <w:lang w:val="en-US"/>
              </w:rPr>
              <w:t>13.45 - 14.15</w:t>
            </w:r>
            <w:r w:rsidR="00C972B4">
              <w:rPr>
                <w:sz w:val="26"/>
                <w:szCs w:val="26"/>
                <w:lang w:val="en-US"/>
              </w:rPr>
              <w:t xml:space="preserve"> uur</w:t>
            </w:r>
          </w:p>
        </w:tc>
        <w:tc>
          <w:tcPr>
            <w:tcW w:w="7447" w:type="dxa"/>
            <w:tcMar>
              <w:top w:w="140" w:type="nil"/>
              <w:right w:w="140" w:type="nil"/>
            </w:tcMar>
          </w:tcPr>
          <w:p w14:paraId="18454489" w14:textId="5CD1577A" w:rsidR="00E70EA9" w:rsidRPr="007D3000" w:rsidRDefault="007D3000" w:rsidP="00E70EA9">
            <w:pPr>
              <w:widowControl w:val="0"/>
              <w:autoSpaceDE w:val="0"/>
              <w:autoSpaceDN w:val="0"/>
              <w:adjustRightInd w:val="0"/>
              <w:rPr>
                <w:sz w:val="26"/>
                <w:szCs w:val="26"/>
              </w:rPr>
            </w:pPr>
            <w:r w:rsidRPr="007D3000">
              <w:rPr>
                <w:sz w:val="26"/>
                <w:szCs w:val="26"/>
              </w:rPr>
              <w:t>Compassionate Self-Soothing voor wanhoop en ho</w:t>
            </w:r>
            <w:r>
              <w:rPr>
                <w:sz w:val="26"/>
                <w:szCs w:val="26"/>
              </w:rPr>
              <w:t>peloosheid</w:t>
            </w:r>
          </w:p>
        </w:tc>
      </w:tr>
      <w:tr w:rsidR="00E70EA9" w:rsidRPr="007D3000" w14:paraId="3188F71E" w14:textId="77777777" w:rsidTr="00093CEE">
        <w:tblPrEx>
          <w:tblBorders>
            <w:top w:val="none" w:sz="0" w:space="0" w:color="auto"/>
          </w:tblBorders>
        </w:tblPrEx>
        <w:tc>
          <w:tcPr>
            <w:tcW w:w="2300" w:type="dxa"/>
            <w:tcMar>
              <w:top w:w="140" w:type="nil"/>
              <w:right w:w="140" w:type="nil"/>
            </w:tcMar>
          </w:tcPr>
          <w:p w14:paraId="2067C55B" w14:textId="31D5AEE0" w:rsidR="00E70EA9" w:rsidRPr="008807C7" w:rsidRDefault="00E70EA9" w:rsidP="00E70EA9">
            <w:pPr>
              <w:widowControl w:val="0"/>
              <w:autoSpaceDE w:val="0"/>
              <w:autoSpaceDN w:val="0"/>
              <w:adjustRightInd w:val="0"/>
              <w:rPr>
                <w:sz w:val="26"/>
                <w:szCs w:val="26"/>
                <w:lang w:val="en-US"/>
              </w:rPr>
            </w:pPr>
            <w:r w:rsidRPr="008807C7">
              <w:rPr>
                <w:sz w:val="26"/>
                <w:szCs w:val="26"/>
                <w:lang w:val="en-US"/>
              </w:rPr>
              <w:t>14.15 – 15.00</w:t>
            </w:r>
            <w:r w:rsidR="00C972B4">
              <w:rPr>
                <w:sz w:val="26"/>
                <w:szCs w:val="26"/>
                <w:lang w:val="en-US"/>
              </w:rPr>
              <w:t xml:space="preserve"> uur</w:t>
            </w:r>
          </w:p>
        </w:tc>
        <w:tc>
          <w:tcPr>
            <w:tcW w:w="7447" w:type="dxa"/>
            <w:tcMar>
              <w:top w:w="140" w:type="nil"/>
              <w:right w:w="140" w:type="nil"/>
            </w:tcMar>
          </w:tcPr>
          <w:p w14:paraId="3C89981B" w14:textId="2EF19277" w:rsidR="00E70EA9" w:rsidRPr="008807C7" w:rsidRDefault="007D3000" w:rsidP="00E70EA9">
            <w:pPr>
              <w:widowControl w:val="0"/>
              <w:autoSpaceDE w:val="0"/>
              <w:autoSpaceDN w:val="0"/>
              <w:adjustRightInd w:val="0"/>
              <w:rPr>
                <w:sz w:val="26"/>
                <w:szCs w:val="26"/>
                <w:lang w:val="en-US"/>
              </w:rPr>
            </w:pPr>
            <w:r>
              <w:rPr>
                <w:sz w:val="26"/>
                <w:szCs w:val="26"/>
                <w:lang w:val="en-US"/>
              </w:rPr>
              <w:t>oefenen</w:t>
            </w:r>
          </w:p>
        </w:tc>
      </w:tr>
      <w:tr w:rsidR="00E70EA9" w:rsidRPr="008807C7" w14:paraId="1BD91EA5" w14:textId="77777777" w:rsidTr="00093CEE">
        <w:tc>
          <w:tcPr>
            <w:tcW w:w="2300" w:type="dxa"/>
            <w:tcMar>
              <w:top w:w="140" w:type="nil"/>
              <w:right w:w="140" w:type="nil"/>
            </w:tcMar>
          </w:tcPr>
          <w:p w14:paraId="321E57B2" w14:textId="6B76D1FF" w:rsidR="00E70EA9" w:rsidRPr="008807C7" w:rsidRDefault="00E70EA9" w:rsidP="00E70EA9">
            <w:pPr>
              <w:widowControl w:val="0"/>
              <w:autoSpaceDE w:val="0"/>
              <w:autoSpaceDN w:val="0"/>
              <w:adjustRightInd w:val="0"/>
              <w:rPr>
                <w:sz w:val="26"/>
                <w:szCs w:val="26"/>
                <w:lang w:val="en-US"/>
              </w:rPr>
            </w:pPr>
            <w:r w:rsidRPr="008807C7">
              <w:rPr>
                <w:sz w:val="26"/>
                <w:szCs w:val="26"/>
                <w:lang w:val="en-US"/>
              </w:rPr>
              <w:t>15.00 – 15.15</w:t>
            </w:r>
            <w:r w:rsidR="00C972B4">
              <w:rPr>
                <w:sz w:val="26"/>
                <w:szCs w:val="26"/>
                <w:lang w:val="en-US"/>
              </w:rPr>
              <w:t xml:space="preserve"> uur</w:t>
            </w:r>
          </w:p>
        </w:tc>
        <w:tc>
          <w:tcPr>
            <w:tcW w:w="7447" w:type="dxa"/>
            <w:tcMar>
              <w:top w:w="140" w:type="nil"/>
              <w:right w:w="140" w:type="nil"/>
            </w:tcMar>
          </w:tcPr>
          <w:p w14:paraId="227604CA" w14:textId="61FB50FA" w:rsidR="00E70EA9" w:rsidRPr="008807C7" w:rsidRDefault="00E70EA9" w:rsidP="00E70EA9">
            <w:pPr>
              <w:widowControl w:val="0"/>
              <w:autoSpaceDE w:val="0"/>
              <w:autoSpaceDN w:val="0"/>
              <w:adjustRightInd w:val="0"/>
              <w:rPr>
                <w:sz w:val="26"/>
                <w:szCs w:val="26"/>
                <w:lang w:val="en-US"/>
              </w:rPr>
            </w:pPr>
            <w:r>
              <w:rPr>
                <w:i/>
                <w:iCs/>
                <w:sz w:val="26"/>
                <w:szCs w:val="26"/>
                <w:lang w:val="en-US"/>
              </w:rPr>
              <w:t>pauze</w:t>
            </w:r>
          </w:p>
        </w:tc>
      </w:tr>
      <w:tr w:rsidR="00E70EA9" w:rsidRPr="008807C7" w14:paraId="2F037CD8" w14:textId="77777777" w:rsidTr="00093CEE">
        <w:tc>
          <w:tcPr>
            <w:tcW w:w="2300" w:type="dxa"/>
            <w:tcMar>
              <w:top w:w="140" w:type="nil"/>
              <w:right w:w="140" w:type="nil"/>
            </w:tcMar>
          </w:tcPr>
          <w:p w14:paraId="684172F8" w14:textId="1FF39FFE" w:rsidR="00E70EA9" w:rsidRPr="008807C7" w:rsidRDefault="00E70EA9" w:rsidP="00E70EA9">
            <w:pPr>
              <w:widowControl w:val="0"/>
              <w:autoSpaceDE w:val="0"/>
              <w:autoSpaceDN w:val="0"/>
              <w:adjustRightInd w:val="0"/>
              <w:rPr>
                <w:sz w:val="26"/>
                <w:szCs w:val="26"/>
                <w:lang w:val="en-US"/>
              </w:rPr>
            </w:pPr>
            <w:r w:rsidRPr="008807C7">
              <w:rPr>
                <w:sz w:val="26"/>
                <w:szCs w:val="26"/>
                <w:lang w:val="en-US"/>
              </w:rPr>
              <w:t>15.15 – 16.30</w:t>
            </w:r>
            <w:r w:rsidR="00C972B4">
              <w:rPr>
                <w:sz w:val="26"/>
                <w:szCs w:val="26"/>
                <w:lang w:val="en-US"/>
              </w:rPr>
              <w:t xml:space="preserve"> uur</w:t>
            </w:r>
          </w:p>
        </w:tc>
        <w:tc>
          <w:tcPr>
            <w:tcW w:w="7447" w:type="dxa"/>
            <w:tcMar>
              <w:top w:w="140" w:type="nil"/>
              <w:right w:w="140" w:type="nil"/>
            </w:tcMar>
          </w:tcPr>
          <w:p w14:paraId="35A5B324" w14:textId="0DFE38C6" w:rsidR="00E70EA9" w:rsidRPr="008807C7" w:rsidRDefault="007D3000" w:rsidP="00E70EA9">
            <w:pPr>
              <w:widowControl w:val="0"/>
              <w:autoSpaceDE w:val="0"/>
              <w:autoSpaceDN w:val="0"/>
              <w:adjustRightInd w:val="0"/>
              <w:rPr>
                <w:sz w:val="26"/>
                <w:szCs w:val="26"/>
                <w:lang w:val="en-US"/>
              </w:rPr>
            </w:pPr>
            <w:r>
              <w:rPr>
                <w:sz w:val="26"/>
                <w:szCs w:val="26"/>
                <w:lang w:val="en-US"/>
              </w:rPr>
              <w:t xml:space="preserve">Open marker werk </w:t>
            </w:r>
          </w:p>
        </w:tc>
      </w:tr>
      <w:tr w:rsidR="00E70EA9" w:rsidRPr="008807C7" w14:paraId="725BBBA0" w14:textId="77777777" w:rsidTr="00093CEE">
        <w:tc>
          <w:tcPr>
            <w:tcW w:w="2300" w:type="dxa"/>
            <w:tcMar>
              <w:top w:w="140" w:type="nil"/>
              <w:right w:w="140" w:type="nil"/>
            </w:tcMar>
          </w:tcPr>
          <w:p w14:paraId="4FE4DC4B" w14:textId="05575FCE" w:rsidR="00E70EA9" w:rsidRPr="008807C7" w:rsidRDefault="00E70EA9" w:rsidP="00E70EA9">
            <w:pPr>
              <w:widowControl w:val="0"/>
              <w:autoSpaceDE w:val="0"/>
              <w:autoSpaceDN w:val="0"/>
              <w:adjustRightInd w:val="0"/>
              <w:rPr>
                <w:sz w:val="26"/>
                <w:szCs w:val="26"/>
                <w:lang w:val="en-US"/>
              </w:rPr>
            </w:pPr>
            <w:r w:rsidRPr="008807C7">
              <w:rPr>
                <w:sz w:val="26"/>
                <w:szCs w:val="26"/>
                <w:lang w:val="en-US"/>
              </w:rPr>
              <w:t>16.30 – 17.30</w:t>
            </w:r>
            <w:r w:rsidR="00C972B4">
              <w:rPr>
                <w:sz w:val="26"/>
                <w:szCs w:val="26"/>
                <w:lang w:val="en-US"/>
              </w:rPr>
              <w:t xml:space="preserve"> uur</w:t>
            </w:r>
          </w:p>
        </w:tc>
        <w:tc>
          <w:tcPr>
            <w:tcW w:w="7447" w:type="dxa"/>
            <w:tcMar>
              <w:top w:w="140" w:type="nil"/>
              <w:right w:w="140" w:type="nil"/>
            </w:tcMar>
          </w:tcPr>
          <w:p w14:paraId="0B325DD0" w14:textId="34E5ADBF" w:rsidR="00E70EA9" w:rsidRPr="008807C7" w:rsidRDefault="00E70EA9" w:rsidP="00E70EA9">
            <w:pPr>
              <w:widowControl w:val="0"/>
              <w:autoSpaceDE w:val="0"/>
              <w:autoSpaceDN w:val="0"/>
              <w:adjustRightInd w:val="0"/>
              <w:rPr>
                <w:sz w:val="26"/>
                <w:szCs w:val="26"/>
                <w:lang w:val="en-US"/>
              </w:rPr>
            </w:pPr>
            <w:r>
              <w:rPr>
                <w:sz w:val="26"/>
                <w:szCs w:val="26"/>
                <w:lang w:val="en-US"/>
              </w:rPr>
              <w:t>Plenaire nabespreking &amp; afronding 2 modules</w:t>
            </w:r>
          </w:p>
        </w:tc>
      </w:tr>
    </w:tbl>
    <w:p w14:paraId="1F72F646" w14:textId="77777777" w:rsidR="002725D1" w:rsidRPr="008807C7" w:rsidRDefault="002725D1" w:rsidP="002725D1">
      <w:pPr>
        <w:widowControl w:val="0"/>
        <w:autoSpaceDE w:val="0"/>
        <w:autoSpaceDN w:val="0"/>
        <w:adjustRightInd w:val="0"/>
        <w:rPr>
          <w:sz w:val="26"/>
          <w:szCs w:val="26"/>
          <w:lang w:val="en-US"/>
        </w:rPr>
      </w:pPr>
    </w:p>
    <w:p w14:paraId="08CE6F91" w14:textId="77777777" w:rsidR="002725D1" w:rsidRPr="008807C7" w:rsidRDefault="002725D1" w:rsidP="002725D1">
      <w:pPr>
        <w:rPr>
          <w:sz w:val="26"/>
          <w:szCs w:val="26"/>
          <w:lang w:eastAsia="nl-NL"/>
        </w:rPr>
      </w:pPr>
      <w:r w:rsidRPr="008807C7">
        <w:rPr>
          <w:b/>
          <w:color w:val="C00000"/>
          <w:sz w:val="26"/>
          <w:szCs w:val="26"/>
          <w:lang w:eastAsia="nl-NL"/>
        </w:rPr>
        <w:br/>
      </w:r>
    </w:p>
    <w:p w14:paraId="6C245F2D" w14:textId="14CCC266" w:rsidR="002205E1" w:rsidRPr="005F35CF" w:rsidRDefault="002725D1" w:rsidP="002725D1">
      <w:pPr>
        <w:rPr>
          <w:rStyle w:val="s1"/>
          <w:rFonts w:ascii="Arial" w:hAnsi="Arial" w:cs="Arial"/>
          <w:b/>
          <w:bCs/>
          <w:color w:val="FF0000"/>
          <w:sz w:val="52"/>
          <w:szCs w:val="52"/>
          <w:highlight w:val="yellow"/>
        </w:rPr>
      </w:pPr>
      <w:r>
        <w:rPr>
          <w:rStyle w:val="s1"/>
          <w:rFonts w:ascii="Arial" w:hAnsi="Arial" w:cs="Arial"/>
          <w:b/>
          <w:bCs/>
          <w:color w:val="B81B44"/>
          <w:sz w:val="56"/>
          <w:szCs w:val="56"/>
        </w:rPr>
        <w:br w:type="page"/>
      </w:r>
      <w:r w:rsidR="00021BBD" w:rsidRPr="005F35CF">
        <w:rPr>
          <w:rStyle w:val="s1"/>
          <w:rFonts w:ascii="Arial" w:hAnsi="Arial" w:cs="Arial"/>
          <w:b/>
          <w:bCs/>
          <w:color w:val="C00000"/>
          <w:sz w:val="52"/>
          <w:szCs w:val="52"/>
        </w:rPr>
        <w:lastRenderedPageBreak/>
        <w:t>Trainer</w:t>
      </w:r>
      <w:r w:rsidR="007B25ED" w:rsidRPr="005F35CF">
        <w:rPr>
          <w:rStyle w:val="s1"/>
          <w:rFonts w:ascii="Arial" w:hAnsi="Arial" w:cs="Arial"/>
          <w:b/>
          <w:bCs/>
          <w:color w:val="C00000"/>
          <w:sz w:val="52"/>
          <w:szCs w:val="52"/>
        </w:rPr>
        <w:t>s</w:t>
      </w:r>
    </w:p>
    <w:p w14:paraId="61CDCEAD" w14:textId="77777777" w:rsidR="002205E1" w:rsidRPr="005F35CF" w:rsidRDefault="002205E1" w:rsidP="002725D1">
      <w:pPr>
        <w:rPr>
          <w:rStyle w:val="s1"/>
          <w:rFonts w:ascii="Arial" w:hAnsi="Arial" w:cs="Arial"/>
          <w:b/>
          <w:bCs/>
          <w:color w:val="FF0000"/>
          <w:sz w:val="52"/>
          <w:szCs w:val="52"/>
          <w:highlight w:val="yellow"/>
        </w:rPr>
      </w:pPr>
    </w:p>
    <w:p w14:paraId="00C02AFB" w14:textId="0A3D9041" w:rsidR="002725D1" w:rsidRPr="005F35CF" w:rsidRDefault="002725D1" w:rsidP="002725D1">
      <w:pPr>
        <w:rPr>
          <w:rStyle w:val="s1"/>
          <w:rFonts w:ascii="Arial" w:hAnsi="Arial" w:cs="Arial"/>
          <w:b/>
          <w:bCs/>
          <w:sz w:val="40"/>
          <w:szCs w:val="40"/>
        </w:rPr>
      </w:pPr>
      <w:r w:rsidRPr="005F35CF">
        <w:rPr>
          <w:rStyle w:val="s1"/>
          <w:rFonts w:ascii="Arial" w:hAnsi="Arial" w:cs="Arial"/>
          <w:b/>
          <w:bCs/>
          <w:sz w:val="40"/>
          <w:szCs w:val="40"/>
        </w:rPr>
        <w:t>Juliette Becking</w:t>
      </w:r>
    </w:p>
    <w:p w14:paraId="6BB9E253" w14:textId="77777777" w:rsidR="00783CAE" w:rsidRPr="00FF2C53" w:rsidRDefault="00783CAE" w:rsidP="002725D1">
      <w:pPr>
        <w:rPr>
          <w:sz w:val="28"/>
          <w:szCs w:val="28"/>
          <w:highlight w:val="red"/>
        </w:rPr>
      </w:pPr>
    </w:p>
    <w:p w14:paraId="1AB6FA67" w14:textId="77777777" w:rsidR="00783CAE" w:rsidRPr="007D3000" w:rsidRDefault="002205E1" w:rsidP="002725D1">
      <w:pPr>
        <w:rPr>
          <w:sz w:val="28"/>
          <w:szCs w:val="28"/>
          <w:highlight w:val="yellow"/>
        </w:rPr>
      </w:pPr>
      <w:r w:rsidRPr="007D3000">
        <w:rPr>
          <w:noProof/>
          <w:color w:val="FF0000"/>
          <w:highlight w:val="yellow"/>
          <w:lang w:eastAsia="nl-NL"/>
        </w:rPr>
        <w:drawing>
          <wp:anchor distT="0" distB="0" distL="114300" distR="114300" simplePos="0" relativeHeight="251658240" behindDoc="0" locked="0" layoutInCell="1" allowOverlap="1" wp14:anchorId="4A7C0C1C" wp14:editId="13E96790">
            <wp:simplePos x="0" y="0"/>
            <wp:positionH relativeFrom="margin">
              <wp:posOffset>27940</wp:posOffset>
            </wp:positionH>
            <wp:positionV relativeFrom="margin">
              <wp:posOffset>1380490</wp:posOffset>
            </wp:positionV>
            <wp:extent cx="1560830" cy="1798955"/>
            <wp:effectExtent l="0" t="0" r="1270" b="0"/>
            <wp:wrapSquare wrapText="bothSides"/>
            <wp:docPr id="2" name="Afbeelding 2" descr="http://www.apanta-academy.nl/typo3temp/pics/7e2ecf8d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www.apanta-academy.nl/typo3temp/pics/7e2ecf8d5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0830" cy="179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DE523C" w14:textId="77777777" w:rsidR="00783CAE" w:rsidRPr="007D3000" w:rsidRDefault="00783CAE" w:rsidP="002725D1">
      <w:pPr>
        <w:rPr>
          <w:sz w:val="28"/>
          <w:szCs w:val="28"/>
          <w:highlight w:val="yellow"/>
        </w:rPr>
      </w:pPr>
    </w:p>
    <w:p w14:paraId="52E56223" w14:textId="77777777" w:rsidR="00783CAE" w:rsidRPr="007D3000" w:rsidRDefault="00783CAE" w:rsidP="002725D1">
      <w:pPr>
        <w:rPr>
          <w:sz w:val="28"/>
          <w:szCs w:val="28"/>
          <w:highlight w:val="yellow"/>
        </w:rPr>
      </w:pPr>
    </w:p>
    <w:p w14:paraId="07547A01" w14:textId="77777777" w:rsidR="00783CAE" w:rsidRPr="007D3000" w:rsidRDefault="00783CAE" w:rsidP="002725D1">
      <w:pPr>
        <w:rPr>
          <w:sz w:val="28"/>
          <w:szCs w:val="28"/>
          <w:highlight w:val="yellow"/>
        </w:rPr>
      </w:pPr>
    </w:p>
    <w:p w14:paraId="5043CB0F" w14:textId="77777777" w:rsidR="00783CAE" w:rsidRPr="007D3000" w:rsidRDefault="00783CAE" w:rsidP="002725D1">
      <w:pPr>
        <w:rPr>
          <w:sz w:val="28"/>
          <w:szCs w:val="28"/>
          <w:highlight w:val="yellow"/>
        </w:rPr>
      </w:pPr>
    </w:p>
    <w:p w14:paraId="07459315" w14:textId="77777777" w:rsidR="00783CAE" w:rsidRPr="007D3000" w:rsidRDefault="00783CAE" w:rsidP="002725D1">
      <w:pPr>
        <w:rPr>
          <w:sz w:val="28"/>
          <w:szCs w:val="28"/>
          <w:highlight w:val="yellow"/>
        </w:rPr>
      </w:pPr>
    </w:p>
    <w:p w14:paraId="6537F28F" w14:textId="77777777" w:rsidR="00783CAE" w:rsidRPr="007D3000" w:rsidRDefault="00783CAE" w:rsidP="002725D1">
      <w:pPr>
        <w:rPr>
          <w:sz w:val="28"/>
          <w:szCs w:val="28"/>
          <w:highlight w:val="yellow"/>
        </w:rPr>
      </w:pPr>
    </w:p>
    <w:p w14:paraId="6DFB9E20" w14:textId="77777777" w:rsidR="00783CAE" w:rsidRPr="007D3000" w:rsidRDefault="00783CAE" w:rsidP="002725D1">
      <w:pPr>
        <w:rPr>
          <w:sz w:val="28"/>
          <w:szCs w:val="28"/>
          <w:highlight w:val="yellow"/>
        </w:rPr>
      </w:pPr>
    </w:p>
    <w:p w14:paraId="70DF9E56" w14:textId="77777777" w:rsidR="00783CAE" w:rsidRDefault="00783CAE" w:rsidP="002725D1">
      <w:pPr>
        <w:rPr>
          <w:sz w:val="28"/>
          <w:szCs w:val="28"/>
          <w:highlight w:val="yellow"/>
        </w:rPr>
      </w:pPr>
    </w:p>
    <w:p w14:paraId="41FA87A9" w14:textId="77777777" w:rsidR="000228F1" w:rsidRPr="007D3000" w:rsidRDefault="000228F1" w:rsidP="002725D1">
      <w:pPr>
        <w:rPr>
          <w:sz w:val="28"/>
          <w:szCs w:val="28"/>
          <w:highlight w:val="yellow"/>
        </w:rPr>
      </w:pPr>
    </w:p>
    <w:p w14:paraId="4ABDF101" w14:textId="6F762C18" w:rsidR="00443F08" w:rsidRDefault="00443F08" w:rsidP="002346CA">
      <w:pPr>
        <w:spacing w:line="259" w:lineRule="auto"/>
        <w:rPr>
          <w:sz w:val="28"/>
          <w:szCs w:val="28"/>
        </w:rPr>
      </w:pPr>
      <w:r w:rsidRPr="001D78AB">
        <w:rPr>
          <w:sz w:val="28"/>
          <w:szCs w:val="28"/>
        </w:rPr>
        <w:t>Juliette Becking begon haar opleiding tot psychotherapeut in Nijmegen waarbij zij koos voor de psychoanalytische richting. Na enkele jaren als psychoanalytisch therapeut gewerkt te hebben kwam ze in aanraking met Focusing (Gendlin) en besloot de cliëntgerichte psychotherapie opleiding te gaan doen. Zij specialiseerde zich in het proces-experiëntiële werken, met name Focusing en Emotion Focused Therapy (EFT) for Individuals.</w:t>
      </w:r>
    </w:p>
    <w:p w14:paraId="4FDE1905" w14:textId="77777777" w:rsidR="00752E76" w:rsidRPr="001D78AB" w:rsidRDefault="00752E76" w:rsidP="002346CA">
      <w:pPr>
        <w:spacing w:line="259" w:lineRule="auto"/>
        <w:rPr>
          <w:sz w:val="28"/>
          <w:szCs w:val="28"/>
        </w:rPr>
      </w:pPr>
    </w:p>
    <w:p w14:paraId="342B54CF" w14:textId="1CC00A36" w:rsidR="00752E76" w:rsidRPr="008F4F19" w:rsidRDefault="008F393C" w:rsidP="00752E76">
      <w:pPr>
        <w:spacing w:line="280" w:lineRule="atLeast"/>
        <w:rPr>
          <w:rFonts w:ascii="Calibri" w:eastAsia="Times New Roman" w:hAnsi="Calibri" w:cs="Maiandra GD"/>
          <w:sz w:val="28"/>
          <w:szCs w:val="28"/>
          <w:lang w:eastAsia="nl-NL"/>
        </w:rPr>
      </w:pPr>
      <w:r>
        <w:rPr>
          <w:rFonts w:ascii="Calibri" w:eastAsia="Times New Roman" w:hAnsi="Calibri" w:cs="Maiandra GD"/>
          <w:sz w:val="28"/>
          <w:szCs w:val="28"/>
          <w:lang w:eastAsia="nl-NL"/>
        </w:rPr>
        <w:t xml:space="preserve">Sinds 2019 heeft </w:t>
      </w:r>
      <w:r w:rsidR="00752E76" w:rsidRPr="008F4F19">
        <w:rPr>
          <w:rFonts w:ascii="Calibri" w:eastAsia="Times New Roman" w:hAnsi="Calibri" w:cs="Maiandra GD"/>
          <w:sz w:val="28"/>
          <w:szCs w:val="28"/>
          <w:lang w:eastAsia="nl-NL"/>
        </w:rPr>
        <w:t>Juliette EFTiN</w:t>
      </w:r>
      <w:r>
        <w:rPr>
          <w:rFonts w:ascii="Calibri" w:eastAsia="Times New Roman" w:hAnsi="Calibri" w:cs="Maiandra GD"/>
          <w:sz w:val="28"/>
          <w:szCs w:val="28"/>
          <w:lang w:eastAsia="nl-NL"/>
        </w:rPr>
        <w:t xml:space="preserve"> opgericht</w:t>
      </w:r>
      <w:r w:rsidR="00752E76" w:rsidRPr="008F4F19">
        <w:rPr>
          <w:rFonts w:ascii="Calibri" w:eastAsia="Times New Roman" w:hAnsi="Calibri" w:cs="Maiandra GD"/>
          <w:sz w:val="28"/>
          <w:szCs w:val="28"/>
          <w:lang w:eastAsia="nl-NL"/>
        </w:rPr>
        <w:t>, h</w:t>
      </w:r>
      <w:r w:rsidR="006132A8">
        <w:rPr>
          <w:rFonts w:ascii="Calibri" w:eastAsia="Times New Roman" w:hAnsi="Calibri" w:cs="Maiandra GD"/>
          <w:sz w:val="28"/>
          <w:szCs w:val="28"/>
          <w:lang w:eastAsia="nl-NL"/>
        </w:rPr>
        <w:t>é</w:t>
      </w:r>
      <w:r w:rsidR="00752E76" w:rsidRPr="008F4F19">
        <w:rPr>
          <w:rFonts w:ascii="Calibri" w:eastAsia="Times New Roman" w:hAnsi="Calibri" w:cs="Maiandra GD"/>
          <w:sz w:val="28"/>
          <w:szCs w:val="28"/>
          <w:lang w:eastAsia="nl-NL"/>
        </w:rPr>
        <w:t xml:space="preserve">t opleidingsinstituut voor Emotion Focused Therapy in Nederland. De oprichting van een nieuw opleidingsinstituut in Nederland kwam voort uit de wens om Emotion Focused Therapy in Nederland een breder draagvlak te geven. </w:t>
      </w:r>
    </w:p>
    <w:p w14:paraId="7D6162CF" w14:textId="77777777" w:rsidR="00752E76" w:rsidRPr="008F4F19" w:rsidRDefault="00752E76" w:rsidP="00752E76">
      <w:pPr>
        <w:spacing w:line="280" w:lineRule="atLeast"/>
        <w:rPr>
          <w:rFonts w:ascii="Calibri" w:eastAsia="Times New Roman" w:hAnsi="Calibri" w:cs="Maiandra GD"/>
          <w:sz w:val="28"/>
          <w:szCs w:val="28"/>
          <w:lang w:eastAsia="nl-NL"/>
        </w:rPr>
      </w:pPr>
    </w:p>
    <w:p w14:paraId="1C18A8B2" w14:textId="77777777" w:rsidR="00752E76" w:rsidRPr="008F4F19" w:rsidRDefault="00752E76" w:rsidP="00752E76">
      <w:pPr>
        <w:spacing w:line="280" w:lineRule="atLeast"/>
        <w:rPr>
          <w:rFonts w:ascii="Calibri" w:eastAsia="Times New Roman" w:hAnsi="Calibri" w:cs="Maiandra GD"/>
          <w:sz w:val="28"/>
          <w:szCs w:val="28"/>
          <w:lang w:eastAsia="nl-NL"/>
        </w:rPr>
      </w:pPr>
      <w:r w:rsidRPr="008F4F19">
        <w:rPr>
          <w:rFonts w:ascii="Calibri" w:eastAsia="Times New Roman" w:hAnsi="Calibri" w:cs="Maiandra GD"/>
          <w:sz w:val="28"/>
          <w:szCs w:val="28"/>
          <w:lang w:eastAsia="nl-NL"/>
        </w:rPr>
        <w:t>EFTiN is officieel erkend als opleidingsinstituur door isEFT (International Society for Emotion Focused Therapy). Juliette werd genomineerd als Board Member en in 2017 trad ze toe tot de Board van isEFT.</w:t>
      </w:r>
    </w:p>
    <w:p w14:paraId="790C7420" w14:textId="77777777" w:rsidR="00752E76" w:rsidRPr="008F4F19" w:rsidRDefault="00752E76" w:rsidP="00752E76">
      <w:pPr>
        <w:spacing w:line="259" w:lineRule="auto"/>
        <w:rPr>
          <w:sz w:val="28"/>
          <w:szCs w:val="28"/>
        </w:rPr>
      </w:pPr>
    </w:p>
    <w:p w14:paraId="70A6BDFD" w14:textId="77777777" w:rsidR="00783CAE" w:rsidRPr="007B0ECC" w:rsidRDefault="002205E1" w:rsidP="002725D1">
      <w:pPr>
        <w:rPr>
          <w:sz w:val="28"/>
          <w:szCs w:val="28"/>
        </w:rPr>
      </w:pPr>
      <w:r w:rsidRPr="007B0ECC">
        <w:rPr>
          <w:sz w:val="28"/>
          <w:szCs w:val="28"/>
        </w:rPr>
        <w:t>j.becking@eftin.nl</w:t>
      </w:r>
    </w:p>
    <w:p w14:paraId="637805D2" w14:textId="77777777" w:rsidR="002725D1" w:rsidRPr="007B0ECC" w:rsidRDefault="002725D1" w:rsidP="002725D1">
      <w:pPr>
        <w:rPr>
          <w:sz w:val="28"/>
          <w:szCs w:val="28"/>
        </w:rPr>
      </w:pPr>
    </w:p>
    <w:p w14:paraId="46335E05" w14:textId="77777777" w:rsidR="00993755" w:rsidRDefault="00993755" w:rsidP="002725D1">
      <w:pPr>
        <w:rPr>
          <w:rFonts w:eastAsia="Times New Roman"/>
          <w:noProof/>
        </w:rPr>
      </w:pPr>
    </w:p>
    <w:p w14:paraId="2358E13F" w14:textId="77777777" w:rsidR="00993755" w:rsidRDefault="00993755" w:rsidP="002725D1">
      <w:pPr>
        <w:rPr>
          <w:rFonts w:eastAsia="Times New Roman"/>
          <w:noProof/>
        </w:rPr>
      </w:pPr>
    </w:p>
    <w:p w14:paraId="7988DCC6" w14:textId="77777777" w:rsidR="00993755" w:rsidRDefault="00993755" w:rsidP="002725D1">
      <w:pPr>
        <w:rPr>
          <w:rFonts w:eastAsia="Times New Roman"/>
          <w:noProof/>
        </w:rPr>
      </w:pPr>
    </w:p>
    <w:p w14:paraId="67A25D33" w14:textId="77777777" w:rsidR="00993755" w:rsidRDefault="00993755" w:rsidP="002725D1">
      <w:pPr>
        <w:rPr>
          <w:rFonts w:eastAsia="Times New Roman"/>
          <w:noProof/>
        </w:rPr>
      </w:pPr>
    </w:p>
    <w:p w14:paraId="4D7D2919" w14:textId="18F94261" w:rsidR="00993755" w:rsidRPr="005F35CF" w:rsidRDefault="00993755" w:rsidP="00993755">
      <w:pPr>
        <w:rPr>
          <w:rStyle w:val="s1"/>
          <w:rFonts w:ascii="Arial" w:hAnsi="Arial" w:cs="Arial"/>
          <w:b/>
          <w:bCs/>
          <w:sz w:val="40"/>
          <w:szCs w:val="40"/>
        </w:rPr>
      </w:pPr>
      <w:r>
        <w:rPr>
          <w:rStyle w:val="s1"/>
          <w:rFonts w:ascii="Arial" w:hAnsi="Arial" w:cs="Arial"/>
          <w:b/>
          <w:bCs/>
          <w:sz w:val="40"/>
          <w:szCs w:val="40"/>
        </w:rPr>
        <w:lastRenderedPageBreak/>
        <w:t>Pauline Borduin</w:t>
      </w:r>
    </w:p>
    <w:p w14:paraId="21021DAB" w14:textId="77777777" w:rsidR="00993755" w:rsidRDefault="00993755" w:rsidP="002725D1">
      <w:pPr>
        <w:rPr>
          <w:rFonts w:eastAsia="Times New Roman"/>
          <w:noProof/>
        </w:rPr>
      </w:pPr>
    </w:p>
    <w:p w14:paraId="4A44D3C6" w14:textId="77777777" w:rsidR="00993755" w:rsidRDefault="00993755" w:rsidP="002725D1">
      <w:pPr>
        <w:rPr>
          <w:rFonts w:eastAsia="Times New Roman"/>
          <w:noProof/>
        </w:rPr>
      </w:pPr>
    </w:p>
    <w:p w14:paraId="463F29E8" w14:textId="0AB4E46C" w:rsidR="002725D1" w:rsidRPr="007B0ECC" w:rsidRDefault="00993755" w:rsidP="002725D1">
      <w:pPr>
        <w:rPr>
          <w:color w:val="B81B44"/>
          <w:sz w:val="32"/>
          <w:szCs w:val="32"/>
        </w:rPr>
      </w:pPr>
      <w:r>
        <w:rPr>
          <w:rFonts w:eastAsia="Times New Roman"/>
          <w:noProof/>
        </w:rPr>
        <w:drawing>
          <wp:inline distT="0" distB="0" distL="0" distR="0" wp14:anchorId="5BE423BF" wp14:editId="2ABFFE09">
            <wp:extent cx="3048000" cy="1714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BE277F-82E8-4238-89D6-1AE24C0E654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r w:rsidR="009F3BD0">
        <w:rPr>
          <w:color w:val="B81B44"/>
          <w:sz w:val="32"/>
          <w:szCs w:val="32"/>
        </w:rPr>
        <w:br/>
      </w:r>
      <w:r w:rsidR="003E620B">
        <w:rPr>
          <w:color w:val="B81B44"/>
          <w:sz w:val="32"/>
          <w:szCs w:val="32"/>
        </w:rPr>
        <w:t xml:space="preserve"> </w:t>
      </w:r>
    </w:p>
    <w:p w14:paraId="733EED0C" w14:textId="0A0652E1" w:rsidR="0041069E" w:rsidRPr="0041069E" w:rsidRDefault="0041069E" w:rsidP="0041069E">
      <w:pPr>
        <w:rPr>
          <w:rFonts w:eastAsia="Times New Roman" w:cstheme="minorHAnsi"/>
          <w:sz w:val="28"/>
          <w:szCs w:val="28"/>
          <w:lang w:eastAsia="nl-NL"/>
        </w:rPr>
      </w:pPr>
      <w:r w:rsidRPr="0041069E">
        <w:rPr>
          <w:rFonts w:eastAsia="Times New Roman" w:cstheme="minorHAnsi"/>
          <w:sz w:val="28"/>
          <w:szCs w:val="28"/>
        </w:rPr>
        <w:t>Gefascineerd door wat werkt in therapie en de oneindige zoektocht hierin kan de psychotherapie Pauline Borduin blijven boeien.</w:t>
      </w:r>
      <w:r w:rsidRPr="0041069E">
        <w:rPr>
          <w:rFonts w:eastAsia="Times New Roman" w:cstheme="minorHAnsi"/>
          <w:sz w:val="28"/>
          <w:szCs w:val="28"/>
        </w:rPr>
        <w:br/>
      </w:r>
      <w:r w:rsidRPr="0041069E">
        <w:rPr>
          <w:rFonts w:eastAsia="Times New Roman" w:cstheme="minorHAnsi"/>
          <w:sz w:val="28"/>
          <w:szCs w:val="28"/>
        </w:rPr>
        <w:br/>
        <w:t>De telkens nieuwe inzichten die de Emotion Focused Therapy binnen de persoonsgerichte benadering weet te integreren tot een bewezen, effectieve therapie spreken haar enorm aan.</w:t>
      </w:r>
      <w:r w:rsidR="00987441">
        <w:rPr>
          <w:rFonts w:eastAsia="Times New Roman" w:cstheme="minorHAnsi"/>
          <w:sz w:val="28"/>
          <w:szCs w:val="28"/>
        </w:rPr>
        <w:t xml:space="preserve"> </w:t>
      </w:r>
      <w:r w:rsidRPr="0041069E">
        <w:rPr>
          <w:rFonts w:eastAsia="Times New Roman" w:cstheme="minorHAnsi"/>
          <w:sz w:val="28"/>
          <w:szCs w:val="28"/>
        </w:rPr>
        <w:t>De EFT-i belichaamt voor haar het wezen en de kracht van de beleving om tot inzicht te komen.</w:t>
      </w:r>
      <w:r w:rsidRPr="0041069E">
        <w:rPr>
          <w:rFonts w:eastAsia="Times New Roman" w:cstheme="minorHAnsi"/>
          <w:sz w:val="28"/>
          <w:szCs w:val="28"/>
        </w:rPr>
        <w:br/>
      </w:r>
      <w:r w:rsidRPr="0041069E">
        <w:rPr>
          <w:rFonts w:eastAsia="Times New Roman" w:cstheme="minorHAnsi"/>
          <w:sz w:val="28"/>
          <w:szCs w:val="28"/>
        </w:rPr>
        <w:br/>
        <w:t xml:space="preserve">Het belang van het werken met emoties merkte ze op toen ze halverwege de jaren ‘90 startte als kinderpsycholoog in haar eigen praktijk. Daar werkte ze veel met ouders en hun hechtingsachtergrond. Dit motiveerde haar te zoeken naar een effectieve therapie voor volwassenen die recht deed aan een persoonsgerichte benadering. Antwoorden en resonans vond ze in de EFT trainingen die ze sinds 2010 volgt. Ze heeft speciale </w:t>
      </w:r>
      <w:r w:rsidR="00B066F1" w:rsidRPr="0041069E">
        <w:rPr>
          <w:rFonts w:eastAsia="Times New Roman" w:cstheme="minorHAnsi"/>
          <w:sz w:val="28"/>
          <w:szCs w:val="28"/>
        </w:rPr>
        <w:t>interesse</w:t>
      </w:r>
      <w:r w:rsidRPr="0041069E">
        <w:rPr>
          <w:rFonts w:eastAsia="Times New Roman" w:cstheme="minorHAnsi"/>
          <w:sz w:val="28"/>
          <w:szCs w:val="28"/>
        </w:rPr>
        <w:t xml:space="preserve"> in schaamte, schuld, existentiële thema’s, complex trauma en traumatische rouw.</w:t>
      </w:r>
    </w:p>
    <w:p w14:paraId="5018DD65" w14:textId="77777777" w:rsidR="0041069E" w:rsidRPr="0041069E" w:rsidRDefault="0041069E" w:rsidP="0041069E">
      <w:pPr>
        <w:rPr>
          <w:rFonts w:eastAsia="Times New Roman" w:cstheme="minorHAnsi"/>
          <w:sz w:val="28"/>
          <w:szCs w:val="28"/>
        </w:rPr>
      </w:pPr>
      <w:r w:rsidRPr="0041069E">
        <w:rPr>
          <w:rFonts w:eastAsia="Times New Roman" w:cstheme="minorHAnsi"/>
          <w:sz w:val="28"/>
          <w:szCs w:val="28"/>
        </w:rPr>
        <w:br/>
        <w:t>Sinds 2016 is Pauline EFT-i therapeut. Ze is hoofddocent Persoonsgerichte Experientiele Psychotherapie bij RINO Zuid in Eindhoven. Ze geeft psychotherapie aan volwassenen bij Pec ggz en in haar eigen praktijk in Eindhoven. Pauline is VPeP-psychotherapeut en GZ-psycholoog.</w:t>
      </w:r>
    </w:p>
    <w:p w14:paraId="02F2C34E" w14:textId="77777777" w:rsidR="002725D1" w:rsidRPr="0041069E" w:rsidRDefault="002725D1" w:rsidP="005404D8">
      <w:pPr>
        <w:spacing w:line="240" w:lineRule="atLeast"/>
        <w:rPr>
          <w:rFonts w:eastAsia="Times New Roman" w:cstheme="minorHAnsi"/>
          <w:sz w:val="28"/>
          <w:szCs w:val="28"/>
          <w:lang w:eastAsia="nl-NL"/>
        </w:rPr>
      </w:pPr>
    </w:p>
    <w:sectPr w:rsidR="002725D1" w:rsidRPr="0041069E" w:rsidSect="002725D1">
      <w:headerReference w:type="default" r:id="rId16"/>
      <w:headerReference w:type="first" r:id="rId17"/>
      <w:footerReference w:type="first" r:id="rId18"/>
      <w:pgSz w:w="11906" w:h="16838" w:code="9"/>
      <w:pgMar w:top="2552" w:right="1134" w:bottom="1134" w:left="1985"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A7BFD" w14:textId="77777777" w:rsidR="00CF5E7E" w:rsidRDefault="00CF5E7E">
      <w:r>
        <w:separator/>
      </w:r>
    </w:p>
  </w:endnote>
  <w:endnote w:type="continuationSeparator" w:id="0">
    <w:p w14:paraId="52A30CBF" w14:textId="77777777" w:rsidR="00CF5E7E" w:rsidRDefault="00CF5E7E">
      <w:r>
        <w:continuationSeparator/>
      </w:r>
    </w:p>
  </w:endnote>
  <w:endnote w:type="continuationNotice" w:id="1">
    <w:p w14:paraId="56D79C6D" w14:textId="77777777" w:rsidR="00CF5E7E" w:rsidRDefault="00CF5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Open Sans">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topFromText="284" w:vertAnchor="page" w:horzAnchor="margin" w:tblpY="1572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77"/>
    </w:tblGrid>
    <w:tr w:rsidR="00AC0BF9" w14:paraId="54CD245A" w14:textId="77777777" w:rsidTr="000E0EA4">
      <w:tc>
        <w:tcPr>
          <w:tcW w:w="8777" w:type="dxa"/>
          <w:shd w:val="clear" w:color="auto" w:fill="auto"/>
        </w:tcPr>
        <w:p w14:paraId="1231BE67" w14:textId="77777777" w:rsidR="00AC0BF9" w:rsidRPr="000E0EA4" w:rsidRDefault="00AC0BF9" w:rsidP="000E0EA4">
          <w:pPr>
            <w:pStyle w:val="AfzendergegevensEFTiN"/>
          </w:pPr>
        </w:p>
      </w:tc>
    </w:tr>
  </w:tbl>
  <w:p w14:paraId="36FEB5B0" w14:textId="77777777" w:rsidR="00AC0BF9" w:rsidRDefault="00AC0B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59929" w14:textId="77777777" w:rsidR="00CF5E7E" w:rsidRDefault="00CF5E7E">
      <w:r>
        <w:separator/>
      </w:r>
    </w:p>
  </w:footnote>
  <w:footnote w:type="continuationSeparator" w:id="0">
    <w:p w14:paraId="4C151C60" w14:textId="77777777" w:rsidR="00CF5E7E" w:rsidRDefault="00CF5E7E">
      <w:r>
        <w:continuationSeparator/>
      </w:r>
    </w:p>
  </w:footnote>
  <w:footnote w:type="continuationNotice" w:id="1">
    <w:p w14:paraId="37AF4992" w14:textId="77777777" w:rsidR="00CF5E7E" w:rsidRDefault="00CF5E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A4E5D" w14:textId="77777777" w:rsidR="008055EB" w:rsidRDefault="008055EB">
    <w:pPr>
      <w:pStyle w:val="Koptekst"/>
    </w:pPr>
  </w:p>
  <w:sdt>
    <w:sdtPr>
      <w:id w:val="1342903232"/>
      <w:lock w:val="contentLocked"/>
      <w:group/>
    </w:sdtPr>
    <w:sdtContent>
      <w:p w14:paraId="77C7F4E7" w14:textId="77777777" w:rsidR="008055EB" w:rsidRPr="008055EB" w:rsidRDefault="00E50AB7" w:rsidP="008055EB">
        <w:pPr>
          <w:pStyle w:val="BasistekstEFTiN"/>
        </w:pPr>
        <w:r>
          <w:rPr>
            <w:noProof/>
          </w:rPr>
          <mc:AlternateContent>
            <mc:Choice Requires="wpc">
              <w:drawing>
                <wp:anchor distT="0" distB="0" distL="114300" distR="114300" simplePos="0" relativeHeight="251658243" behindDoc="1" locked="0" layoutInCell="1" allowOverlap="1" wp14:anchorId="4E89DBC4" wp14:editId="07777777">
                  <wp:simplePos x="0" y="0"/>
                  <wp:positionH relativeFrom="rightMargin">
                    <wp:align>right</wp:align>
                  </wp:positionH>
                  <wp:positionV relativeFrom="page">
                    <wp:posOffset>0</wp:posOffset>
                  </wp:positionV>
                  <wp:extent cx="2369185" cy="981710"/>
                  <wp:effectExtent l="0" t="0" r="0" b="0"/>
                  <wp:wrapNone/>
                  <wp:docPr id="166" name="JE1907151422JU Eftin logo p2.emf"/>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Freeform 17"/>
                          <wps:cNvSpPr>
                            <a:spLocks noEditPoints="1"/>
                          </wps:cNvSpPr>
                          <wps:spPr bwMode="auto">
                            <a:xfrm>
                              <a:off x="1290321" y="648335"/>
                              <a:ext cx="525780" cy="233680"/>
                            </a:xfrm>
                            <a:custGeom>
                              <a:avLst/>
                              <a:gdLst>
                                <a:gd name="T0" fmla="*/ 121 w 1656"/>
                                <a:gd name="T1" fmla="*/ 27 h 736"/>
                                <a:gd name="T2" fmla="*/ 113 w 1656"/>
                                <a:gd name="T3" fmla="*/ 109 h 736"/>
                                <a:gd name="T4" fmla="*/ 121 w 1656"/>
                                <a:gd name="T5" fmla="*/ 173 h 736"/>
                                <a:gd name="T6" fmla="*/ 203 w 1656"/>
                                <a:gd name="T7" fmla="*/ 111 h 736"/>
                                <a:gd name="T8" fmla="*/ 203 w 1656"/>
                                <a:gd name="T9" fmla="*/ 57 h 736"/>
                                <a:gd name="T10" fmla="*/ 231 w 1656"/>
                                <a:gd name="T11" fmla="*/ 0 h 736"/>
                                <a:gd name="T12" fmla="*/ 203 w 1656"/>
                                <a:gd name="T13" fmla="*/ 111 h 736"/>
                                <a:gd name="T14" fmla="*/ 461 w 1656"/>
                                <a:gd name="T15" fmla="*/ 28 h 736"/>
                                <a:gd name="T16" fmla="*/ 372 w 1656"/>
                                <a:gd name="T17" fmla="*/ 28 h 736"/>
                                <a:gd name="T18" fmla="*/ 33 w 1656"/>
                                <a:gd name="T19" fmla="*/ 268 h 736"/>
                                <a:gd name="T20" fmla="*/ 96 w 1656"/>
                                <a:gd name="T21" fmla="*/ 268 h 736"/>
                                <a:gd name="T22" fmla="*/ 221 w 1656"/>
                                <a:gd name="T23" fmla="*/ 468 h 736"/>
                                <a:gd name="T24" fmla="*/ 214 w 1656"/>
                                <a:gd name="T25" fmla="*/ 407 h 736"/>
                                <a:gd name="T26" fmla="*/ 351 w 1656"/>
                                <a:gd name="T27" fmla="*/ 347 h 736"/>
                                <a:gd name="T28" fmla="*/ 417 w 1656"/>
                                <a:gd name="T29" fmla="*/ 299 h 736"/>
                                <a:gd name="T30" fmla="*/ 340 w 1656"/>
                                <a:gd name="T31" fmla="*/ 375 h 736"/>
                                <a:gd name="T32" fmla="*/ 299 w 1656"/>
                                <a:gd name="T33" fmla="*/ 435 h 736"/>
                                <a:gd name="T34" fmla="*/ 426 w 1656"/>
                                <a:gd name="T35" fmla="*/ 409 h 736"/>
                                <a:gd name="T36" fmla="*/ 508 w 1656"/>
                                <a:gd name="T37" fmla="*/ 296 h 736"/>
                                <a:gd name="T38" fmla="*/ 597 w 1656"/>
                                <a:gd name="T39" fmla="*/ 296 h 736"/>
                                <a:gd name="T40" fmla="*/ 634 w 1656"/>
                                <a:gd name="T41" fmla="*/ 468 h 736"/>
                                <a:gd name="T42" fmla="*/ 792 w 1656"/>
                                <a:gd name="T43" fmla="*/ 468 h 736"/>
                                <a:gd name="T44" fmla="*/ 703 w 1656"/>
                                <a:gd name="T45" fmla="*/ 268 h 736"/>
                                <a:gd name="T46" fmla="*/ 958 w 1656"/>
                                <a:gd name="T47" fmla="*/ 471 h 736"/>
                                <a:gd name="T48" fmla="*/ 1001 w 1656"/>
                                <a:gd name="T49" fmla="*/ 401 h 736"/>
                                <a:gd name="T50" fmla="*/ 885 w 1656"/>
                                <a:gd name="T51" fmla="*/ 268 h 736"/>
                                <a:gd name="T52" fmla="*/ 1235 w 1656"/>
                                <a:gd name="T53" fmla="*/ 402 h 736"/>
                                <a:gd name="T54" fmla="*/ 1162 w 1656"/>
                                <a:gd name="T55" fmla="*/ 445 h 736"/>
                                <a:gd name="T56" fmla="*/ 1088 w 1656"/>
                                <a:gd name="T57" fmla="*/ 402 h 736"/>
                                <a:gd name="T58" fmla="*/ 1359 w 1656"/>
                                <a:gd name="T59" fmla="*/ 296 h 736"/>
                                <a:gd name="T60" fmla="*/ 1270 w 1656"/>
                                <a:gd name="T61" fmla="*/ 296 h 736"/>
                                <a:gd name="T62" fmla="*/ 25 w 1656"/>
                                <a:gd name="T63" fmla="*/ 537 h 736"/>
                                <a:gd name="T64" fmla="*/ 33 w 1656"/>
                                <a:gd name="T65" fmla="*/ 598 h 736"/>
                                <a:gd name="T66" fmla="*/ 120 w 1656"/>
                                <a:gd name="T67" fmla="*/ 537 h 736"/>
                                <a:gd name="T68" fmla="*/ 333 w 1656"/>
                                <a:gd name="T69" fmla="*/ 736 h 736"/>
                                <a:gd name="T70" fmla="*/ 242 w 1656"/>
                                <a:gd name="T71" fmla="*/ 645 h 736"/>
                                <a:gd name="T72" fmla="*/ 242 w 1656"/>
                                <a:gd name="T73" fmla="*/ 564 h 736"/>
                                <a:gd name="T74" fmla="*/ 212 w 1656"/>
                                <a:gd name="T75" fmla="*/ 683 h 736"/>
                                <a:gd name="T76" fmla="*/ 386 w 1656"/>
                                <a:gd name="T77" fmla="*/ 736 h 736"/>
                                <a:gd name="T78" fmla="*/ 505 w 1656"/>
                                <a:gd name="T79" fmla="*/ 621 h 736"/>
                                <a:gd name="T80" fmla="*/ 449 w 1656"/>
                                <a:gd name="T81" fmla="*/ 709 h 736"/>
                                <a:gd name="T82" fmla="*/ 638 w 1656"/>
                                <a:gd name="T83" fmla="*/ 736 h 736"/>
                                <a:gd name="T84" fmla="*/ 615 w 1656"/>
                                <a:gd name="T85" fmla="*/ 682 h 736"/>
                                <a:gd name="T86" fmla="*/ 615 w 1656"/>
                                <a:gd name="T87" fmla="*/ 618 h 736"/>
                                <a:gd name="T88" fmla="*/ 585 w 1656"/>
                                <a:gd name="T89" fmla="*/ 537 h 736"/>
                                <a:gd name="T90" fmla="*/ 905 w 1656"/>
                                <a:gd name="T91" fmla="*/ 736 h 736"/>
                                <a:gd name="T92" fmla="*/ 790 w 1656"/>
                                <a:gd name="T93" fmla="*/ 736 h 736"/>
                                <a:gd name="T94" fmla="*/ 894 w 1656"/>
                                <a:gd name="T95" fmla="*/ 598 h 736"/>
                                <a:gd name="T96" fmla="*/ 790 w 1656"/>
                                <a:gd name="T97" fmla="*/ 564 h 736"/>
                                <a:gd name="T98" fmla="*/ 981 w 1656"/>
                                <a:gd name="T99" fmla="*/ 682 h 736"/>
                                <a:gd name="T100" fmla="*/ 1005 w 1656"/>
                                <a:gd name="T101" fmla="*/ 736 h 736"/>
                                <a:gd name="T102" fmla="*/ 981 w 1656"/>
                                <a:gd name="T103" fmla="*/ 682 h 736"/>
                                <a:gd name="T104" fmla="*/ 1222 w 1656"/>
                                <a:gd name="T105" fmla="*/ 736 h 736"/>
                                <a:gd name="T106" fmla="*/ 1089 w 1656"/>
                                <a:gd name="T107" fmla="*/ 736 h 736"/>
                                <a:gd name="T108" fmla="*/ 1206 w 1656"/>
                                <a:gd name="T109" fmla="*/ 663 h 736"/>
                                <a:gd name="T110" fmla="*/ 1414 w 1656"/>
                                <a:gd name="T111" fmla="*/ 675 h 736"/>
                                <a:gd name="T112" fmla="*/ 1326 w 1656"/>
                                <a:gd name="T113" fmla="*/ 736 h 736"/>
                                <a:gd name="T114" fmla="*/ 1445 w 1656"/>
                                <a:gd name="T115" fmla="*/ 537 h 736"/>
                                <a:gd name="T116" fmla="*/ 1656 w 1656"/>
                                <a:gd name="T117" fmla="*/ 649 h 736"/>
                                <a:gd name="T118" fmla="*/ 1566 w 1656"/>
                                <a:gd name="T119" fmla="*/ 537 h 736"/>
                                <a:gd name="T120" fmla="*/ 1538 w 1656"/>
                                <a:gd name="T121" fmla="*/ 564 h 736"/>
                                <a:gd name="T122" fmla="*/ 1626 w 1656"/>
                                <a:gd name="T123" fmla="*/ 621 h 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56" h="736">
                                  <a:moveTo>
                                    <a:pt x="0" y="146"/>
                                  </a:moveTo>
                                  <a:cubicBezTo>
                                    <a:pt x="0" y="0"/>
                                    <a:pt x="0" y="0"/>
                                    <a:pt x="0" y="0"/>
                                  </a:cubicBezTo>
                                  <a:cubicBezTo>
                                    <a:pt x="121" y="0"/>
                                    <a:pt x="121" y="0"/>
                                    <a:pt x="121" y="0"/>
                                  </a:cubicBezTo>
                                  <a:cubicBezTo>
                                    <a:pt x="121" y="27"/>
                                    <a:pt x="121" y="27"/>
                                    <a:pt x="121" y="27"/>
                                  </a:cubicBezTo>
                                  <a:cubicBezTo>
                                    <a:pt x="31" y="27"/>
                                    <a:pt x="31" y="27"/>
                                    <a:pt x="31" y="27"/>
                                  </a:cubicBezTo>
                                  <a:cubicBezTo>
                                    <a:pt x="31" y="82"/>
                                    <a:pt x="31" y="82"/>
                                    <a:pt x="31" y="82"/>
                                  </a:cubicBezTo>
                                  <a:cubicBezTo>
                                    <a:pt x="113" y="82"/>
                                    <a:pt x="113" y="82"/>
                                    <a:pt x="113" y="82"/>
                                  </a:cubicBezTo>
                                  <a:cubicBezTo>
                                    <a:pt x="113" y="109"/>
                                    <a:pt x="113" y="109"/>
                                    <a:pt x="113" y="109"/>
                                  </a:cubicBezTo>
                                  <a:cubicBezTo>
                                    <a:pt x="31" y="109"/>
                                    <a:pt x="31" y="109"/>
                                    <a:pt x="31" y="109"/>
                                  </a:cubicBezTo>
                                  <a:cubicBezTo>
                                    <a:pt x="31" y="145"/>
                                    <a:pt x="31" y="145"/>
                                    <a:pt x="31" y="145"/>
                                  </a:cubicBezTo>
                                  <a:cubicBezTo>
                                    <a:pt x="31" y="165"/>
                                    <a:pt x="39" y="173"/>
                                    <a:pt x="56" y="173"/>
                                  </a:cubicBezTo>
                                  <a:cubicBezTo>
                                    <a:pt x="121" y="173"/>
                                    <a:pt x="121" y="173"/>
                                    <a:pt x="121" y="173"/>
                                  </a:cubicBezTo>
                                  <a:cubicBezTo>
                                    <a:pt x="121" y="199"/>
                                    <a:pt x="121" y="199"/>
                                    <a:pt x="121" y="199"/>
                                  </a:cubicBezTo>
                                  <a:cubicBezTo>
                                    <a:pt x="54" y="199"/>
                                    <a:pt x="54" y="199"/>
                                    <a:pt x="54" y="199"/>
                                  </a:cubicBezTo>
                                  <a:cubicBezTo>
                                    <a:pt x="18" y="199"/>
                                    <a:pt x="0" y="182"/>
                                    <a:pt x="0" y="146"/>
                                  </a:cubicBezTo>
                                  <a:close/>
                                  <a:moveTo>
                                    <a:pt x="203" y="111"/>
                                  </a:moveTo>
                                  <a:cubicBezTo>
                                    <a:pt x="286" y="111"/>
                                    <a:pt x="286" y="111"/>
                                    <a:pt x="286" y="111"/>
                                  </a:cubicBezTo>
                                  <a:cubicBezTo>
                                    <a:pt x="286" y="84"/>
                                    <a:pt x="286" y="84"/>
                                    <a:pt x="286" y="84"/>
                                  </a:cubicBezTo>
                                  <a:cubicBezTo>
                                    <a:pt x="203" y="84"/>
                                    <a:pt x="203" y="84"/>
                                    <a:pt x="203" y="84"/>
                                  </a:cubicBezTo>
                                  <a:cubicBezTo>
                                    <a:pt x="203" y="57"/>
                                    <a:pt x="203" y="57"/>
                                    <a:pt x="203" y="57"/>
                                  </a:cubicBezTo>
                                  <a:cubicBezTo>
                                    <a:pt x="203" y="37"/>
                                    <a:pt x="212" y="27"/>
                                    <a:pt x="232" y="27"/>
                                  </a:cubicBezTo>
                                  <a:cubicBezTo>
                                    <a:pt x="290" y="27"/>
                                    <a:pt x="290" y="27"/>
                                    <a:pt x="290" y="27"/>
                                  </a:cubicBezTo>
                                  <a:cubicBezTo>
                                    <a:pt x="290" y="0"/>
                                    <a:pt x="290" y="0"/>
                                    <a:pt x="290" y="0"/>
                                  </a:cubicBezTo>
                                  <a:cubicBezTo>
                                    <a:pt x="231" y="0"/>
                                    <a:pt x="231" y="0"/>
                                    <a:pt x="231" y="0"/>
                                  </a:cubicBezTo>
                                  <a:cubicBezTo>
                                    <a:pt x="193" y="0"/>
                                    <a:pt x="173" y="19"/>
                                    <a:pt x="173" y="56"/>
                                  </a:cubicBezTo>
                                  <a:cubicBezTo>
                                    <a:pt x="173" y="200"/>
                                    <a:pt x="173" y="200"/>
                                    <a:pt x="173" y="200"/>
                                  </a:cubicBezTo>
                                  <a:cubicBezTo>
                                    <a:pt x="203" y="200"/>
                                    <a:pt x="203" y="200"/>
                                    <a:pt x="203" y="200"/>
                                  </a:cubicBezTo>
                                  <a:lnTo>
                                    <a:pt x="203" y="111"/>
                                  </a:lnTo>
                                  <a:close/>
                                  <a:moveTo>
                                    <a:pt x="372" y="200"/>
                                  </a:moveTo>
                                  <a:cubicBezTo>
                                    <a:pt x="402" y="200"/>
                                    <a:pt x="402" y="200"/>
                                    <a:pt x="402" y="200"/>
                                  </a:cubicBezTo>
                                  <a:cubicBezTo>
                                    <a:pt x="402" y="28"/>
                                    <a:pt x="402" y="28"/>
                                    <a:pt x="402" y="28"/>
                                  </a:cubicBezTo>
                                  <a:cubicBezTo>
                                    <a:pt x="461" y="28"/>
                                    <a:pt x="461" y="28"/>
                                    <a:pt x="461" y="28"/>
                                  </a:cubicBezTo>
                                  <a:cubicBezTo>
                                    <a:pt x="461" y="0"/>
                                    <a:pt x="461" y="0"/>
                                    <a:pt x="461" y="0"/>
                                  </a:cubicBezTo>
                                  <a:cubicBezTo>
                                    <a:pt x="313" y="0"/>
                                    <a:pt x="313" y="0"/>
                                    <a:pt x="313" y="0"/>
                                  </a:cubicBezTo>
                                  <a:cubicBezTo>
                                    <a:pt x="313" y="28"/>
                                    <a:pt x="313" y="28"/>
                                    <a:pt x="313" y="28"/>
                                  </a:cubicBezTo>
                                  <a:cubicBezTo>
                                    <a:pt x="372" y="28"/>
                                    <a:pt x="372" y="28"/>
                                    <a:pt x="372" y="28"/>
                                  </a:cubicBezTo>
                                  <a:lnTo>
                                    <a:pt x="372" y="200"/>
                                  </a:lnTo>
                                  <a:close/>
                                  <a:moveTo>
                                    <a:pt x="2" y="468"/>
                                  </a:moveTo>
                                  <a:cubicBezTo>
                                    <a:pt x="33" y="468"/>
                                    <a:pt x="33" y="468"/>
                                    <a:pt x="33" y="468"/>
                                  </a:cubicBezTo>
                                  <a:cubicBezTo>
                                    <a:pt x="33" y="268"/>
                                    <a:pt x="33" y="268"/>
                                    <a:pt x="33" y="268"/>
                                  </a:cubicBezTo>
                                  <a:cubicBezTo>
                                    <a:pt x="2" y="268"/>
                                    <a:pt x="2" y="268"/>
                                    <a:pt x="2" y="268"/>
                                  </a:cubicBezTo>
                                  <a:lnTo>
                                    <a:pt x="2" y="468"/>
                                  </a:lnTo>
                                  <a:close/>
                                  <a:moveTo>
                                    <a:pt x="119" y="268"/>
                                  </a:moveTo>
                                  <a:cubicBezTo>
                                    <a:pt x="96" y="268"/>
                                    <a:pt x="96" y="268"/>
                                    <a:pt x="96" y="268"/>
                                  </a:cubicBezTo>
                                  <a:cubicBezTo>
                                    <a:pt x="96" y="468"/>
                                    <a:pt x="96" y="468"/>
                                    <a:pt x="96" y="468"/>
                                  </a:cubicBezTo>
                                  <a:cubicBezTo>
                                    <a:pt x="126" y="468"/>
                                    <a:pt x="126" y="468"/>
                                    <a:pt x="126" y="468"/>
                                  </a:cubicBezTo>
                                  <a:cubicBezTo>
                                    <a:pt x="126" y="330"/>
                                    <a:pt x="126" y="330"/>
                                    <a:pt x="126" y="330"/>
                                  </a:cubicBezTo>
                                  <a:cubicBezTo>
                                    <a:pt x="221" y="468"/>
                                    <a:pt x="221" y="468"/>
                                    <a:pt x="221" y="468"/>
                                  </a:cubicBezTo>
                                  <a:cubicBezTo>
                                    <a:pt x="245" y="468"/>
                                    <a:pt x="245" y="468"/>
                                    <a:pt x="245" y="468"/>
                                  </a:cubicBezTo>
                                  <a:cubicBezTo>
                                    <a:pt x="245" y="268"/>
                                    <a:pt x="245" y="268"/>
                                    <a:pt x="245" y="268"/>
                                  </a:cubicBezTo>
                                  <a:cubicBezTo>
                                    <a:pt x="214" y="268"/>
                                    <a:pt x="214" y="268"/>
                                    <a:pt x="214" y="268"/>
                                  </a:cubicBezTo>
                                  <a:cubicBezTo>
                                    <a:pt x="214" y="407"/>
                                    <a:pt x="214" y="407"/>
                                    <a:pt x="214" y="407"/>
                                  </a:cubicBezTo>
                                  <a:lnTo>
                                    <a:pt x="119" y="268"/>
                                  </a:lnTo>
                                  <a:close/>
                                  <a:moveTo>
                                    <a:pt x="426" y="409"/>
                                  </a:moveTo>
                                  <a:cubicBezTo>
                                    <a:pt x="426" y="370"/>
                                    <a:pt x="401" y="360"/>
                                    <a:pt x="374" y="353"/>
                                  </a:cubicBezTo>
                                  <a:cubicBezTo>
                                    <a:pt x="351" y="347"/>
                                    <a:pt x="351" y="347"/>
                                    <a:pt x="351" y="347"/>
                                  </a:cubicBezTo>
                                  <a:cubicBezTo>
                                    <a:pt x="335" y="343"/>
                                    <a:pt x="326" y="338"/>
                                    <a:pt x="326" y="322"/>
                                  </a:cubicBezTo>
                                  <a:cubicBezTo>
                                    <a:pt x="326" y="302"/>
                                    <a:pt x="341" y="293"/>
                                    <a:pt x="368" y="293"/>
                                  </a:cubicBezTo>
                                  <a:cubicBezTo>
                                    <a:pt x="384" y="293"/>
                                    <a:pt x="400" y="296"/>
                                    <a:pt x="414" y="299"/>
                                  </a:cubicBezTo>
                                  <a:cubicBezTo>
                                    <a:pt x="417" y="299"/>
                                    <a:pt x="417" y="299"/>
                                    <a:pt x="417" y="299"/>
                                  </a:cubicBezTo>
                                  <a:cubicBezTo>
                                    <a:pt x="417" y="271"/>
                                    <a:pt x="417" y="271"/>
                                    <a:pt x="417" y="271"/>
                                  </a:cubicBezTo>
                                  <a:cubicBezTo>
                                    <a:pt x="404" y="267"/>
                                    <a:pt x="384" y="265"/>
                                    <a:pt x="369" y="265"/>
                                  </a:cubicBezTo>
                                  <a:cubicBezTo>
                                    <a:pt x="324" y="265"/>
                                    <a:pt x="295" y="286"/>
                                    <a:pt x="295" y="323"/>
                                  </a:cubicBezTo>
                                  <a:cubicBezTo>
                                    <a:pt x="295" y="355"/>
                                    <a:pt x="313" y="368"/>
                                    <a:pt x="340" y="375"/>
                                  </a:cubicBezTo>
                                  <a:cubicBezTo>
                                    <a:pt x="365" y="382"/>
                                    <a:pt x="365" y="382"/>
                                    <a:pt x="365" y="382"/>
                                  </a:cubicBezTo>
                                  <a:cubicBezTo>
                                    <a:pt x="383" y="386"/>
                                    <a:pt x="396" y="393"/>
                                    <a:pt x="396" y="411"/>
                                  </a:cubicBezTo>
                                  <a:cubicBezTo>
                                    <a:pt x="396" y="433"/>
                                    <a:pt x="380" y="443"/>
                                    <a:pt x="351" y="443"/>
                                  </a:cubicBezTo>
                                  <a:cubicBezTo>
                                    <a:pt x="334" y="443"/>
                                    <a:pt x="314" y="440"/>
                                    <a:pt x="299" y="435"/>
                                  </a:cubicBezTo>
                                  <a:cubicBezTo>
                                    <a:pt x="296" y="435"/>
                                    <a:pt x="296" y="435"/>
                                    <a:pt x="296" y="435"/>
                                  </a:cubicBezTo>
                                  <a:cubicBezTo>
                                    <a:pt x="296" y="463"/>
                                    <a:pt x="296" y="463"/>
                                    <a:pt x="296" y="463"/>
                                  </a:cubicBezTo>
                                  <a:cubicBezTo>
                                    <a:pt x="310" y="468"/>
                                    <a:pt x="334" y="471"/>
                                    <a:pt x="351" y="471"/>
                                  </a:cubicBezTo>
                                  <a:cubicBezTo>
                                    <a:pt x="390" y="471"/>
                                    <a:pt x="426" y="454"/>
                                    <a:pt x="426" y="409"/>
                                  </a:cubicBezTo>
                                  <a:close/>
                                  <a:moveTo>
                                    <a:pt x="597" y="268"/>
                                  </a:moveTo>
                                  <a:cubicBezTo>
                                    <a:pt x="449" y="268"/>
                                    <a:pt x="449" y="268"/>
                                    <a:pt x="449" y="268"/>
                                  </a:cubicBezTo>
                                  <a:cubicBezTo>
                                    <a:pt x="449" y="296"/>
                                    <a:pt x="449" y="296"/>
                                    <a:pt x="449" y="296"/>
                                  </a:cubicBezTo>
                                  <a:cubicBezTo>
                                    <a:pt x="508" y="296"/>
                                    <a:pt x="508" y="296"/>
                                    <a:pt x="508" y="296"/>
                                  </a:cubicBezTo>
                                  <a:cubicBezTo>
                                    <a:pt x="508" y="468"/>
                                    <a:pt x="508" y="468"/>
                                    <a:pt x="508" y="468"/>
                                  </a:cubicBezTo>
                                  <a:cubicBezTo>
                                    <a:pt x="538" y="468"/>
                                    <a:pt x="538" y="468"/>
                                    <a:pt x="538" y="468"/>
                                  </a:cubicBezTo>
                                  <a:cubicBezTo>
                                    <a:pt x="538" y="296"/>
                                    <a:pt x="538" y="296"/>
                                    <a:pt x="538" y="296"/>
                                  </a:cubicBezTo>
                                  <a:cubicBezTo>
                                    <a:pt x="597" y="296"/>
                                    <a:pt x="597" y="296"/>
                                    <a:pt x="597" y="296"/>
                                  </a:cubicBezTo>
                                  <a:lnTo>
                                    <a:pt x="597" y="268"/>
                                  </a:lnTo>
                                  <a:close/>
                                  <a:moveTo>
                                    <a:pt x="665" y="268"/>
                                  </a:moveTo>
                                  <a:cubicBezTo>
                                    <a:pt x="634" y="268"/>
                                    <a:pt x="634" y="268"/>
                                    <a:pt x="634" y="268"/>
                                  </a:cubicBezTo>
                                  <a:cubicBezTo>
                                    <a:pt x="634" y="468"/>
                                    <a:pt x="634" y="468"/>
                                    <a:pt x="634" y="468"/>
                                  </a:cubicBezTo>
                                  <a:cubicBezTo>
                                    <a:pt x="665" y="468"/>
                                    <a:pt x="665" y="468"/>
                                    <a:pt x="665" y="468"/>
                                  </a:cubicBezTo>
                                  <a:lnTo>
                                    <a:pt x="665" y="268"/>
                                  </a:lnTo>
                                  <a:close/>
                                  <a:moveTo>
                                    <a:pt x="761" y="468"/>
                                  </a:moveTo>
                                  <a:cubicBezTo>
                                    <a:pt x="792" y="468"/>
                                    <a:pt x="792" y="468"/>
                                    <a:pt x="792" y="468"/>
                                  </a:cubicBezTo>
                                  <a:cubicBezTo>
                                    <a:pt x="792" y="296"/>
                                    <a:pt x="792" y="296"/>
                                    <a:pt x="792" y="296"/>
                                  </a:cubicBezTo>
                                  <a:cubicBezTo>
                                    <a:pt x="850" y="296"/>
                                    <a:pt x="850" y="296"/>
                                    <a:pt x="850" y="296"/>
                                  </a:cubicBezTo>
                                  <a:cubicBezTo>
                                    <a:pt x="850" y="268"/>
                                    <a:pt x="850" y="268"/>
                                    <a:pt x="850" y="268"/>
                                  </a:cubicBezTo>
                                  <a:cubicBezTo>
                                    <a:pt x="703" y="268"/>
                                    <a:pt x="703" y="268"/>
                                    <a:pt x="703" y="268"/>
                                  </a:cubicBezTo>
                                  <a:cubicBezTo>
                                    <a:pt x="703" y="296"/>
                                    <a:pt x="703" y="296"/>
                                    <a:pt x="703" y="296"/>
                                  </a:cubicBezTo>
                                  <a:cubicBezTo>
                                    <a:pt x="761" y="296"/>
                                    <a:pt x="761" y="296"/>
                                    <a:pt x="761" y="296"/>
                                  </a:cubicBezTo>
                                  <a:lnTo>
                                    <a:pt x="761" y="468"/>
                                  </a:lnTo>
                                  <a:close/>
                                  <a:moveTo>
                                    <a:pt x="958" y="471"/>
                                  </a:moveTo>
                                  <a:cubicBezTo>
                                    <a:pt x="1002" y="471"/>
                                    <a:pt x="1032" y="447"/>
                                    <a:pt x="1032" y="402"/>
                                  </a:cubicBezTo>
                                  <a:cubicBezTo>
                                    <a:pt x="1032" y="268"/>
                                    <a:pt x="1032" y="268"/>
                                    <a:pt x="1032" y="268"/>
                                  </a:cubicBezTo>
                                  <a:cubicBezTo>
                                    <a:pt x="1001" y="268"/>
                                    <a:pt x="1001" y="268"/>
                                    <a:pt x="1001" y="268"/>
                                  </a:cubicBezTo>
                                  <a:cubicBezTo>
                                    <a:pt x="1001" y="401"/>
                                    <a:pt x="1001" y="401"/>
                                    <a:pt x="1001" y="401"/>
                                  </a:cubicBezTo>
                                  <a:cubicBezTo>
                                    <a:pt x="1001" y="433"/>
                                    <a:pt x="983" y="445"/>
                                    <a:pt x="958" y="445"/>
                                  </a:cubicBezTo>
                                  <a:cubicBezTo>
                                    <a:pt x="933" y="445"/>
                                    <a:pt x="916" y="433"/>
                                    <a:pt x="916" y="401"/>
                                  </a:cubicBezTo>
                                  <a:cubicBezTo>
                                    <a:pt x="916" y="268"/>
                                    <a:pt x="916" y="268"/>
                                    <a:pt x="916" y="268"/>
                                  </a:cubicBezTo>
                                  <a:cubicBezTo>
                                    <a:pt x="885" y="268"/>
                                    <a:pt x="885" y="268"/>
                                    <a:pt x="885" y="268"/>
                                  </a:cubicBezTo>
                                  <a:cubicBezTo>
                                    <a:pt x="885" y="402"/>
                                    <a:pt x="885" y="402"/>
                                    <a:pt x="885" y="402"/>
                                  </a:cubicBezTo>
                                  <a:cubicBezTo>
                                    <a:pt x="885" y="447"/>
                                    <a:pt x="913" y="471"/>
                                    <a:pt x="958" y="471"/>
                                  </a:cubicBezTo>
                                  <a:close/>
                                  <a:moveTo>
                                    <a:pt x="1162" y="471"/>
                                  </a:moveTo>
                                  <a:cubicBezTo>
                                    <a:pt x="1206" y="471"/>
                                    <a:pt x="1235" y="447"/>
                                    <a:pt x="1235" y="402"/>
                                  </a:cubicBezTo>
                                  <a:cubicBezTo>
                                    <a:pt x="1235" y="268"/>
                                    <a:pt x="1235" y="268"/>
                                    <a:pt x="1235" y="268"/>
                                  </a:cubicBezTo>
                                  <a:cubicBezTo>
                                    <a:pt x="1204" y="268"/>
                                    <a:pt x="1204" y="268"/>
                                    <a:pt x="1204" y="268"/>
                                  </a:cubicBezTo>
                                  <a:cubicBezTo>
                                    <a:pt x="1204" y="401"/>
                                    <a:pt x="1204" y="401"/>
                                    <a:pt x="1204" y="401"/>
                                  </a:cubicBezTo>
                                  <a:cubicBezTo>
                                    <a:pt x="1204" y="433"/>
                                    <a:pt x="1187" y="445"/>
                                    <a:pt x="1162" y="445"/>
                                  </a:cubicBezTo>
                                  <a:cubicBezTo>
                                    <a:pt x="1137" y="445"/>
                                    <a:pt x="1119" y="433"/>
                                    <a:pt x="1119" y="401"/>
                                  </a:cubicBezTo>
                                  <a:cubicBezTo>
                                    <a:pt x="1119" y="268"/>
                                    <a:pt x="1119" y="268"/>
                                    <a:pt x="1119" y="268"/>
                                  </a:cubicBezTo>
                                  <a:cubicBezTo>
                                    <a:pt x="1088" y="268"/>
                                    <a:pt x="1088" y="268"/>
                                    <a:pt x="1088" y="268"/>
                                  </a:cubicBezTo>
                                  <a:cubicBezTo>
                                    <a:pt x="1088" y="402"/>
                                    <a:pt x="1088" y="402"/>
                                    <a:pt x="1088" y="402"/>
                                  </a:cubicBezTo>
                                  <a:cubicBezTo>
                                    <a:pt x="1088" y="447"/>
                                    <a:pt x="1116" y="471"/>
                                    <a:pt x="1162" y="471"/>
                                  </a:cubicBezTo>
                                  <a:close/>
                                  <a:moveTo>
                                    <a:pt x="1328" y="468"/>
                                  </a:moveTo>
                                  <a:cubicBezTo>
                                    <a:pt x="1359" y="468"/>
                                    <a:pt x="1359" y="468"/>
                                    <a:pt x="1359" y="468"/>
                                  </a:cubicBezTo>
                                  <a:cubicBezTo>
                                    <a:pt x="1359" y="296"/>
                                    <a:pt x="1359" y="296"/>
                                    <a:pt x="1359" y="296"/>
                                  </a:cubicBezTo>
                                  <a:cubicBezTo>
                                    <a:pt x="1417" y="296"/>
                                    <a:pt x="1417" y="296"/>
                                    <a:pt x="1417" y="296"/>
                                  </a:cubicBezTo>
                                  <a:cubicBezTo>
                                    <a:pt x="1417" y="268"/>
                                    <a:pt x="1417" y="268"/>
                                    <a:pt x="1417" y="268"/>
                                  </a:cubicBezTo>
                                  <a:cubicBezTo>
                                    <a:pt x="1270" y="268"/>
                                    <a:pt x="1270" y="268"/>
                                    <a:pt x="1270" y="268"/>
                                  </a:cubicBezTo>
                                  <a:cubicBezTo>
                                    <a:pt x="1270" y="296"/>
                                    <a:pt x="1270" y="296"/>
                                    <a:pt x="1270" y="296"/>
                                  </a:cubicBezTo>
                                  <a:cubicBezTo>
                                    <a:pt x="1328" y="296"/>
                                    <a:pt x="1328" y="296"/>
                                    <a:pt x="1328" y="296"/>
                                  </a:cubicBezTo>
                                  <a:lnTo>
                                    <a:pt x="1328" y="468"/>
                                  </a:lnTo>
                                  <a:close/>
                                  <a:moveTo>
                                    <a:pt x="120" y="675"/>
                                  </a:moveTo>
                                  <a:cubicBezTo>
                                    <a:pt x="25" y="537"/>
                                    <a:pt x="25" y="537"/>
                                    <a:pt x="25" y="537"/>
                                  </a:cubicBezTo>
                                  <a:cubicBezTo>
                                    <a:pt x="2" y="537"/>
                                    <a:pt x="2" y="537"/>
                                    <a:pt x="2" y="537"/>
                                  </a:cubicBezTo>
                                  <a:cubicBezTo>
                                    <a:pt x="2" y="736"/>
                                    <a:pt x="2" y="736"/>
                                    <a:pt x="2" y="736"/>
                                  </a:cubicBezTo>
                                  <a:cubicBezTo>
                                    <a:pt x="33" y="736"/>
                                    <a:pt x="33" y="736"/>
                                    <a:pt x="33" y="736"/>
                                  </a:cubicBezTo>
                                  <a:cubicBezTo>
                                    <a:pt x="33" y="598"/>
                                    <a:pt x="33" y="598"/>
                                    <a:pt x="33" y="598"/>
                                  </a:cubicBezTo>
                                  <a:cubicBezTo>
                                    <a:pt x="128" y="736"/>
                                    <a:pt x="128" y="736"/>
                                    <a:pt x="128" y="736"/>
                                  </a:cubicBezTo>
                                  <a:cubicBezTo>
                                    <a:pt x="151" y="736"/>
                                    <a:pt x="151" y="736"/>
                                    <a:pt x="151" y="736"/>
                                  </a:cubicBezTo>
                                  <a:cubicBezTo>
                                    <a:pt x="151" y="537"/>
                                    <a:pt x="151" y="537"/>
                                    <a:pt x="151" y="537"/>
                                  </a:cubicBezTo>
                                  <a:cubicBezTo>
                                    <a:pt x="120" y="537"/>
                                    <a:pt x="120" y="537"/>
                                    <a:pt x="120" y="537"/>
                                  </a:cubicBezTo>
                                  <a:lnTo>
                                    <a:pt x="120" y="675"/>
                                  </a:lnTo>
                                  <a:close/>
                                  <a:moveTo>
                                    <a:pt x="212" y="683"/>
                                  </a:moveTo>
                                  <a:cubicBezTo>
                                    <a:pt x="212" y="719"/>
                                    <a:pt x="230" y="736"/>
                                    <a:pt x="265" y="736"/>
                                  </a:cubicBezTo>
                                  <a:cubicBezTo>
                                    <a:pt x="333" y="736"/>
                                    <a:pt x="333" y="736"/>
                                    <a:pt x="333" y="736"/>
                                  </a:cubicBezTo>
                                  <a:cubicBezTo>
                                    <a:pt x="333" y="709"/>
                                    <a:pt x="333" y="709"/>
                                    <a:pt x="333" y="709"/>
                                  </a:cubicBezTo>
                                  <a:cubicBezTo>
                                    <a:pt x="268" y="709"/>
                                    <a:pt x="268" y="709"/>
                                    <a:pt x="268" y="709"/>
                                  </a:cubicBezTo>
                                  <a:cubicBezTo>
                                    <a:pt x="251" y="709"/>
                                    <a:pt x="242" y="702"/>
                                    <a:pt x="242" y="682"/>
                                  </a:cubicBezTo>
                                  <a:cubicBezTo>
                                    <a:pt x="242" y="645"/>
                                    <a:pt x="242" y="645"/>
                                    <a:pt x="242" y="645"/>
                                  </a:cubicBezTo>
                                  <a:cubicBezTo>
                                    <a:pt x="325" y="645"/>
                                    <a:pt x="325" y="645"/>
                                    <a:pt x="325" y="645"/>
                                  </a:cubicBezTo>
                                  <a:cubicBezTo>
                                    <a:pt x="325" y="618"/>
                                    <a:pt x="325" y="618"/>
                                    <a:pt x="325" y="618"/>
                                  </a:cubicBezTo>
                                  <a:cubicBezTo>
                                    <a:pt x="242" y="618"/>
                                    <a:pt x="242" y="618"/>
                                    <a:pt x="242" y="618"/>
                                  </a:cubicBezTo>
                                  <a:cubicBezTo>
                                    <a:pt x="242" y="564"/>
                                    <a:pt x="242" y="564"/>
                                    <a:pt x="242" y="564"/>
                                  </a:cubicBezTo>
                                  <a:cubicBezTo>
                                    <a:pt x="333" y="564"/>
                                    <a:pt x="333" y="564"/>
                                    <a:pt x="333" y="564"/>
                                  </a:cubicBezTo>
                                  <a:cubicBezTo>
                                    <a:pt x="333" y="537"/>
                                    <a:pt x="333" y="537"/>
                                    <a:pt x="333" y="537"/>
                                  </a:cubicBezTo>
                                  <a:cubicBezTo>
                                    <a:pt x="212" y="537"/>
                                    <a:pt x="212" y="537"/>
                                    <a:pt x="212" y="537"/>
                                  </a:cubicBezTo>
                                  <a:lnTo>
                                    <a:pt x="212" y="683"/>
                                  </a:lnTo>
                                  <a:close/>
                                  <a:moveTo>
                                    <a:pt x="535" y="620"/>
                                  </a:moveTo>
                                  <a:cubicBezTo>
                                    <a:pt x="535" y="649"/>
                                    <a:pt x="535" y="649"/>
                                    <a:pt x="535" y="649"/>
                                  </a:cubicBezTo>
                                  <a:cubicBezTo>
                                    <a:pt x="535" y="700"/>
                                    <a:pt x="511" y="736"/>
                                    <a:pt x="449" y="736"/>
                                  </a:cubicBezTo>
                                  <a:cubicBezTo>
                                    <a:pt x="386" y="736"/>
                                    <a:pt x="386" y="736"/>
                                    <a:pt x="386" y="736"/>
                                  </a:cubicBezTo>
                                  <a:cubicBezTo>
                                    <a:pt x="386" y="537"/>
                                    <a:pt x="386" y="537"/>
                                    <a:pt x="386" y="537"/>
                                  </a:cubicBezTo>
                                  <a:cubicBezTo>
                                    <a:pt x="445" y="537"/>
                                    <a:pt x="445" y="537"/>
                                    <a:pt x="445" y="537"/>
                                  </a:cubicBezTo>
                                  <a:cubicBezTo>
                                    <a:pt x="507" y="537"/>
                                    <a:pt x="535" y="566"/>
                                    <a:pt x="535" y="620"/>
                                  </a:cubicBezTo>
                                  <a:close/>
                                  <a:moveTo>
                                    <a:pt x="505" y="621"/>
                                  </a:moveTo>
                                  <a:cubicBezTo>
                                    <a:pt x="505" y="581"/>
                                    <a:pt x="484" y="564"/>
                                    <a:pt x="444" y="564"/>
                                  </a:cubicBezTo>
                                  <a:cubicBezTo>
                                    <a:pt x="417" y="564"/>
                                    <a:pt x="417" y="564"/>
                                    <a:pt x="417" y="564"/>
                                  </a:cubicBezTo>
                                  <a:cubicBezTo>
                                    <a:pt x="417" y="709"/>
                                    <a:pt x="417" y="709"/>
                                    <a:pt x="417" y="709"/>
                                  </a:cubicBezTo>
                                  <a:cubicBezTo>
                                    <a:pt x="449" y="709"/>
                                    <a:pt x="449" y="709"/>
                                    <a:pt x="449" y="709"/>
                                  </a:cubicBezTo>
                                  <a:cubicBezTo>
                                    <a:pt x="489" y="709"/>
                                    <a:pt x="505" y="687"/>
                                    <a:pt x="505" y="648"/>
                                  </a:cubicBezTo>
                                  <a:lnTo>
                                    <a:pt x="505" y="621"/>
                                  </a:lnTo>
                                  <a:close/>
                                  <a:moveTo>
                                    <a:pt x="585" y="683"/>
                                  </a:moveTo>
                                  <a:cubicBezTo>
                                    <a:pt x="585" y="719"/>
                                    <a:pt x="603" y="736"/>
                                    <a:pt x="638" y="736"/>
                                  </a:cubicBezTo>
                                  <a:cubicBezTo>
                                    <a:pt x="706" y="736"/>
                                    <a:pt x="706" y="736"/>
                                    <a:pt x="706" y="736"/>
                                  </a:cubicBezTo>
                                  <a:cubicBezTo>
                                    <a:pt x="706" y="709"/>
                                    <a:pt x="706" y="709"/>
                                    <a:pt x="706" y="709"/>
                                  </a:cubicBezTo>
                                  <a:cubicBezTo>
                                    <a:pt x="641" y="709"/>
                                    <a:pt x="641" y="709"/>
                                    <a:pt x="641" y="709"/>
                                  </a:cubicBezTo>
                                  <a:cubicBezTo>
                                    <a:pt x="624" y="709"/>
                                    <a:pt x="615" y="702"/>
                                    <a:pt x="615" y="682"/>
                                  </a:cubicBezTo>
                                  <a:cubicBezTo>
                                    <a:pt x="615" y="645"/>
                                    <a:pt x="615" y="645"/>
                                    <a:pt x="615" y="645"/>
                                  </a:cubicBezTo>
                                  <a:cubicBezTo>
                                    <a:pt x="698" y="645"/>
                                    <a:pt x="698" y="645"/>
                                    <a:pt x="698" y="645"/>
                                  </a:cubicBezTo>
                                  <a:cubicBezTo>
                                    <a:pt x="698" y="618"/>
                                    <a:pt x="698" y="618"/>
                                    <a:pt x="698" y="618"/>
                                  </a:cubicBezTo>
                                  <a:cubicBezTo>
                                    <a:pt x="615" y="618"/>
                                    <a:pt x="615" y="618"/>
                                    <a:pt x="615" y="618"/>
                                  </a:cubicBezTo>
                                  <a:cubicBezTo>
                                    <a:pt x="615" y="564"/>
                                    <a:pt x="615" y="564"/>
                                    <a:pt x="615" y="564"/>
                                  </a:cubicBezTo>
                                  <a:cubicBezTo>
                                    <a:pt x="706" y="564"/>
                                    <a:pt x="706" y="564"/>
                                    <a:pt x="706" y="564"/>
                                  </a:cubicBezTo>
                                  <a:cubicBezTo>
                                    <a:pt x="706" y="537"/>
                                    <a:pt x="706" y="537"/>
                                    <a:pt x="706" y="537"/>
                                  </a:cubicBezTo>
                                  <a:cubicBezTo>
                                    <a:pt x="585" y="537"/>
                                    <a:pt x="585" y="537"/>
                                    <a:pt x="585" y="537"/>
                                  </a:cubicBezTo>
                                  <a:lnTo>
                                    <a:pt x="585" y="683"/>
                                  </a:lnTo>
                                  <a:close/>
                                  <a:moveTo>
                                    <a:pt x="857" y="655"/>
                                  </a:moveTo>
                                  <a:cubicBezTo>
                                    <a:pt x="880" y="676"/>
                                    <a:pt x="900" y="718"/>
                                    <a:pt x="905" y="735"/>
                                  </a:cubicBezTo>
                                  <a:cubicBezTo>
                                    <a:pt x="905" y="736"/>
                                    <a:pt x="905" y="736"/>
                                    <a:pt x="905" y="736"/>
                                  </a:cubicBezTo>
                                  <a:cubicBezTo>
                                    <a:pt x="873" y="736"/>
                                    <a:pt x="873" y="736"/>
                                    <a:pt x="873" y="736"/>
                                  </a:cubicBezTo>
                                  <a:cubicBezTo>
                                    <a:pt x="869" y="720"/>
                                    <a:pt x="846" y="679"/>
                                    <a:pt x="827" y="664"/>
                                  </a:cubicBezTo>
                                  <a:cubicBezTo>
                                    <a:pt x="790" y="664"/>
                                    <a:pt x="790" y="664"/>
                                    <a:pt x="790" y="664"/>
                                  </a:cubicBezTo>
                                  <a:cubicBezTo>
                                    <a:pt x="790" y="736"/>
                                    <a:pt x="790" y="736"/>
                                    <a:pt x="790" y="736"/>
                                  </a:cubicBezTo>
                                  <a:cubicBezTo>
                                    <a:pt x="760" y="736"/>
                                    <a:pt x="760" y="736"/>
                                    <a:pt x="760" y="736"/>
                                  </a:cubicBezTo>
                                  <a:cubicBezTo>
                                    <a:pt x="760" y="537"/>
                                    <a:pt x="760" y="537"/>
                                    <a:pt x="760" y="537"/>
                                  </a:cubicBezTo>
                                  <a:cubicBezTo>
                                    <a:pt x="829" y="537"/>
                                    <a:pt x="829" y="537"/>
                                    <a:pt x="829" y="537"/>
                                  </a:cubicBezTo>
                                  <a:cubicBezTo>
                                    <a:pt x="873" y="537"/>
                                    <a:pt x="894" y="555"/>
                                    <a:pt x="894" y="598"/>
                                  </a:cubicBezTo>
                                  <a:cubicBezTo>
                                    <a:pt x="894" y="630"/>
                                    <a:pt x="879" y="646"/>
                                    <a:pt x="857" y="655"/>
                                  </a:cubicBezTo>
                                  <a:close/>
                                  <a:moveTo>
                                    <a:pt x="863" y="599"/>
                                  </a:moveTo>
                                  <a:cubicBezTo>
                                    <a:pt x="863" y="573"/>
                                    <a:pt x="853" y="564"/>
                                    <a:pt x="827" y="564"/>
                                  </a:cubicBezTo>
                                  <a:cubicBezTo>
                                    <a:pt x="790" y="564"/>
                                    <a:pt x="790" y="564"/>
                                    <a:pt x="790" y="564"/>
                                  </a:cubicBezTo>
                                  <a:cubicBezTo>
                                    <a:pt x="790" y="638"/>
                                    <a:pt x="790" y="638"/>
                                    <a:pt x="790" y="638"/>
                                  </a:cubicBezTo>
                                  <a:cubicBezTo>
                                    <a:pt x="823" y="638"/>
                                    <a:pt x="823" y="638"/>
                                    <a:pt x="823" y="638"/>
                                  </a:cubicBezTo>
                                  <a:cubicBezTo>
                                    <a:pt x="853" y="638"/>
                                    <a:pt x="863" y="622"/>
                                    <a:pt x="863" y="599"/>
                                  </a:cubicBezTo>
                                  <a:close/>
                                  <a:moveTo>
                                    <a:pt x="981" y="682"/>
                                  </a:moveTo>
                                  <a:cubicBezTo>
                                    <a:pt x="981" y="537"/>
                                    <a:pt x="981" y="537"/>
                                    <a:pt x="981" y="537"/>
                                  </a:cubicBezTo>
                                  <a:cubicBezTo>
                                    <a:pt x="950" y="537"/>
                                    <a:pt x="950" y="537"/>
                                    <a:pt x="950" y="537"/>
                                  </a:cubicBezTo>
                                  <a:cubicBezTo>
                                    <a:pt x="950" y="683"/>
                                    <a:pt x="950" y="683"/>
                                    <a:pt x="950" y="683"/>
                                  </a:cubicBezTo>
                                  <a:cubicBezTo>
                                    <a:pt x="950" y="718"/>
                                    <a:pt x="969" y="736"/>
                                    <a:pt x="1005" y="736"/>
                                  </a:cubicBezTo>
                                  <a:cubicBezTo>
                                    <a:pt x="1065" y="736"/>
                                    <a:pt x="1065" y="736"/>
                                    <a:pt x="1065" y="736"/>
                                  </a:cubicBezTo>
                                  <a:cubicBezTo>
                                    <a:pt x="1065" y="709"/>
                                    <a:pt x="1065" y="709"/>
                                    <a:pt x="1065" y="709"/>
                                  </a:cubicBezTo>
                                  <a:cubicBezTo>
                                    <a:pt x="1007" y="709"/>
                                    <a:pt x="1007" y="709"/>
                                    <a:pt x="1007" y="709"/>
                                  </a:cubicBezTo>
                                  <a:cubicBezTo>
                                    <a:pt x="990" y="709"/>
                                    <a:pt x="981" y="701"/>
                                    <a:pt x="981" y="682"/>
                                  </a:cubicBezTo>
                                  <a:close/>
                                  <a:moveTo>
                                    <a:pt x="1192" y="537"/>
                                  </a:moveTo>
                                  <a:cubicBezTo>
                                    <a:pt x="1209" y="569"/>
                                    <a:pt x="1238" y="653"/>
                                    <a:pt x="1253" y="733"/>
                                  </a:cubicBezTo>
                                  <a:cubicBezTo>
                                    <a:pt x="1253" y="736"/>
                                    <a:pt x="1253" y="736"/>
                                    <a:pt x="1253" y="736"/>
                                  </a:cubicBezTo>
                                  <a:cubicBezTo>
                                    <a:pt x="1222" y="736"/>
                                    <a:pt x="1222" y="736"/>
                                    <a:pt x="1222" y="736"/>
                                  </a:cubicBezTo>
                                  <a:cubicBezTo>
                                    <a:pt x="1219" y="721"/>
                                    <a:pt x="1216" y="705"/>
                                    <a:pt x="1213" y="689"/>
                                  </a:cubicBezTo>
                                  <a:cubicBezTo>
                                    <a:pt x="1129" y="689"/>
                                    <a:pt x="1129" y="689"/>
                                    <a:pt x="1129" y="689"/>
                                  </a:cubicBezTo>
                                  <a:cubicBezTo>
                                    <a:pt x="1125" y="705"/>
                                    <a:pt x="1122" y="721"/>
                                    <a:pt x="1119" y="736"/>
                                  </a:cubicBezTo>
                                  <a:cubicBezTo>
                                    <a:pt x="1089" y="736"/>
                                    <a:pt x="1089" y="736"/>
                                    <a:pt x="1089" y="736"/>
                                  </a:cubicBezTo>
                                  <a:cubicBezTo>
                                    <a:pt x="1089" y="733"/>
                                    <a:pt x="1089" y="733"/>
                                    <a:pt x="1089" y="733"/>
                                  </a:cubicBezTo>
                                  <a:cubicBezTo>
                                    <a:pt x="1104" y="653"/>
                                    <a:pt x="1134" y="569"/>
                                    <a:pt x="1152" y="537"/>
                                  </a:cubicBezTo>
                                  <a:lnTo>
                                    <a:pt x="1192" y="537"/>
                                  </a:lnTo>
                                  <a:close/>
                                  <a:moveTo>
                                    <a:pt x="1206" y="663"/>
                                  </a:moveTo>
                                  <a:cubicBezTo>
                                    <a:pt x="1196" y="623"/>
                                    <a:pt x="1184" y="587"/>
                                    <a:pt x="1171" y="561"/>
                                  </a:cubicBezTo>
                                  <a:cubicBezTo>
                                    <a:pt x="1158" y="587"/>
                                    <a:pt x="1146" y="623"/>
                                    <a:pt x="1135" y="663"/>
                                  </a:cubicBezTo>
                                  <a:lnTo>
                                    <a:pt x="1206" y="663"/>
                                  </a:lnTo>
                                  <a:close/>
                                  <a:moveTo>
                                    <a:pt x="1414" y="675"/>
                                  </a:moveTo>
                                  <a:cubicBezTo>
                                    <a:pt x="1319" y="537"/>
                                    <a:pt x="1319" y="537"/>
                                    <a:pt x="1319" y="537"/>
                                  </a:cubicBezTo>
                                  <a:cubicBezTo>
                                    <a:pt x="1296" y="537"/>
                                    <a:pt x="1296" y="537"/>
                                    <a:pt x="1296" y="537"/>
                                  </a:cubicBezTo>
                                  <a:cubicBezTo>
                                    <a:pt x="1296" y="736"/>
                                    <a:pt x="1296" y="736"/>
                                    <a:pt x="1296" y="736"/>
                                  </a:cubicBezTo>
                                  <a:cubicBezTo>
                                    <a:pt x="1326" y="736"/>
                                    <a:pt x="1326" y="736"/>
                                    <a:pt x="1326" y="736"/>
                                  </a:cubicBezTo>
                                  <a:cubicBezTo>
                                    <a:pt x="1326" y="598"/>
                                    <a:pt x="1326" y="598"/>
                                    <a:pt x="1326" y="598"/>
                                  </a:cubicBezTo>
                                  <a:cubicBezTo>
                                    <a:pt x="1421" y="736"/>
                                    <a:pt x="1421" y="736"/>
                                    <a:pt x="1421" y="736"/>
                                  </a:cubicBezTo>
                                  <a:cubicBezTo>
                                    <a:pt x="1445" y="736"/>
                                    <a:pt x="1445" y="736"/>
                                    <a:pt x="1445" y="736"/>
                                  </a:cubicBezTo>
                                  <a:cubicBezTo>
                                    <a:pt x="1445" y="537"/>
                                    <a:pt x="1445" y="537"/>
                                    <a:pt x="1445" y="537"/>
                                  </a:cubicBezTo>
                                  <a:cubicBezTo>
                                    <a:pt x="1414" y="537"/>
                                    <a:pt x="1414" y="537"/>
                                    <a:pt x="1414" y="537"/>
                                  </a:cubicBezTo>
                                  <a:lnTo>
                                    <a:pt x="1414" y="675"/>
                                  </a:lnTo>
                                  <a:close/>
                                  <a:moveTo>
                                    <a:pt x="1656" y="620"/>
                                  </a:moveTo>
                                  <a:cubicBezTo>
                                    <a:pt x="1656" y="649"/>
                                    <a:pt x="1656" y="649"/>
                                    <a:pt x="1656" y="649"/>
                                  </a:cubicBezTo>
                                  <a:cubicBezTo>
                                    <a:pt x="1656" y="700"/>
                                    <a:pt x="1632" y="736"/>
                                    <a:pt x="1570" y="736"/>
                                  </a:cubicBezTo>
                                  <a:cubicBezTo>
                                    <a:pt x="1507" y="736"/>
                                    <a:pt x="1507" y="736"/>
                                    <a:pt x="1507" y="736"/>
                                  </a:cubicBezTo>
                                  <a:cubicBezTo>
                                    <a:pt x="1507" y="537"/>
                                    <a:pt x="1507" y="537"/>
                                    <a:pt x="1507" y="537"/>
                                  </a:cubicBezTo>
                                  <a:cubicBezTo>
                                    <a:pt x="1566" y="537"/>
                                    <a:pt x="1566" y="537"/>
                                    <a:pt x="1566" y="537"/>
                                  </a:cubicBezTo>
                                  <a:cubicBezTo>
                                    <a:pt x="1628" y="537"/>
                                    <a:pt x="1656" y="566"/>
                                    <a:pt x="1656" y="620"/>
                                  </a:cubicBezTo>
                                  <a:close/>
                                  <a:moveTo>
                                    <a:pt x="1626" y="621"/>
                                  </a:moveTo>
                                  <a:cubicBezTo>
                                    <a:pt x="1626" y="581"/>
                                    <a:pt x="1605" y="564"/>
                                    <a:pt x="1565" y="564"/>
                                  </a:cubicBezTo>
                                  <a:cubicBezTo>
                                    <a:pt x="1538" y="564"/>
                                    <a:pt x="1538" y="564"/>
                                    <a:pt x="1538" y="564"/>
                                  </a:cubicBezTo>
                                  <a:cubicBezTo>
                                    <a:pt x="1538" y="709"/>
                                    <a:pt x="1538" y="709"/>
                                    <a:pt x="1538" y="709"/>
                                  </a:cubicBezTo>
                                  <a:cubicBezTo>
                                    <a:pt x="1570" y="709"/>
                                    <a:pt x="1570" y="709"/>
                                    <a:pt x="1570" y="709"/>
                                  </a:cubicBezTo>
                                  <a:cubicBezTo>
                                    <a:pt x="1610" y="709"/>
                                    <a:pt x="1626" y="687"/>
                                    <a:pt x="1626" y="648"/>
                                  </a:cubicBezTo>
                                  <a:lnTo>
                                    <a:pt x="1626" y="621"/>
                                  </a:lnTo>
                                  <a:close/>
                                </a:path>
                              </a:pathLst>
                            </a:custGeom>
                            <a:solidFill>
                              <a:srgbClr val="0069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106806" y="720090"/>
                              <a:ext cx="112395" cy="161925"/>
                            </a:xfrm>
                            <a:custGeom>
                              <a:avLst/>
                              <a:gdLst>
                                <a:gd name="T0" fmla="*/ 47 w 354"/>
                                <a:gd name="T1" fmla="*/ 358 h 510"/>
                                <a:gd name="T2" fmla="*/ 142 w 354"/>
                                <a:gd name="T3" fmla="*/ 510 h 510"/>
                                <a:gd name="T4" fmla="*/ 354 w 354"/>
                                <a:gd name="T5" fmla="*/ 510 h 510"/>
                                <a:gd name="T6" fmla="*/ 354 w 354"/>
                                <a:gd name="T7" fmla="*/ 94 h 510"/>
                                <a:gd name="T8" fmla="*/ 279 w 354"/>
                                <a:gd name="T9" fmla="*/ 6 h 510"/>
                                <a:gd name="T10" fmla="*/ 6 w 354"/>
                                <a:gd name="T11" fmla="*/ 239 h 510"/>
                                <a:gd name="T12" fmla="*/ 47 w 354"/>
                                <a:gd name="T13" fmla="*/ 358 h 510"/>
                              </a:gdLst>
                              <a:ahLst/>
                              <a:cxnLst>
                                <a:cxn ang="0">
                                  <a:pos x="T0" y="T1"/>
                                </a:cxn>
                                <a:cxn ang="0">
                                  <a:pos x="T2" y="T3"/>
                                </a:cxn>
                                <a:cxn ang="0">
                                  <a:pos x="T4" y="T5"/>
                                </a:cxn>
                                <a:cxn ang="0">
                                  <a:pos x="T6" y="T7"/>
                                </a:cxn>
                                <a:cxn ang="0">
                                  <a:pos x="T8" y="T9"/>
                                </a:cxn>
                                <a:cxn ang="0">
                                  <a:pos x="T10" y="T11"/>
                                </a:cxn>
                                <a:cxn ang="0">
                                  <a:pos x="T12" y="T13"/>
                                </a:cxn>
                              </a:cxnLst>
                              <a:rect l="0" t="0" r="r" b="b"/>
                              <a:pathLst>
                                <a:path w="354" h="510">
                                  <a:moveTo>
                                    <a:pt x="47" y="358"/>
                                  </a:moveTo>
                                  <a:cubicBezTo>
                                    <a:pt x="142" y="510"/>
                                    <a:pt x="142" y="510"/>
                                    <a:pt x="142" y="510"/>
                                  </a:cubicBezTo>
                                  <a:cubicBezTo>
                                    <a:pt x="354" y="510"/>
                                    <a:pt x="354" y="510"/>
                                    <a:pt x="354" y="510"/>
                                  </a:cubicBezTo>
                                  <a:cubicBezTo>
                                    <a:pt x="354" y="94"/>
                                    <a:pt x="354" y="94"/>
                                    <a:pt x="354" y="94"/>
                                  </a:cubicBezTo>
                                  <a:cubicBezTo>
                                    <a:pt x="349" y="101"/>
                                    <a:pt x="284" y="0"/>
                                    <a:pt x="279" y="6"/>
                                  </a:cubicBezTo>
                                  <a:cubicBezTo>
                                    <a:pt x="205" y="93"/>
                                    <a:pt x="113" y="171"/>
                                    <a:pt x="6" y="239"/>
                                  </a:cubicBezTo>
                                  <a:cubicBezTo>
                                    <a:pt x="0" y="243"/>
                                    <a:pt x="53" y="354"/>
                                    <a:pt x="47" y="358"/>
                                  </a:cubicBezTo>
                                </a:path>
                              </a:pathLst>
                            </a:custGeom>
                            <a:solidFill>
                              <a:srgbClr val="009E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96216" y="548005"/>
                              <a:ext cx="325755" cy="334010"/>
                            </a:xfrm>
                            <a:custGeom>
                              <a:avLst/>
                              <a:gdLst>
                                <a:gd name="T0" fmla="*/ 784 w 1026"/>
                                <a:gd name="T1" fmla="*/ 462 h 1052"/>
                                <a:gd name="T2" fmla="*/ 784 w 1026"/>
                                <a:gd name="T3" fmla="*/ 856 h 1052"/>
                                <a:gd name="T4" fmla="*/ 356 w 1026"/>
                                <a:gd name="T5" fmla="*/ 856 h 1052"/>
                                <a:gd name="T6" fmla="*/ 241 w 1026"/>
                                <a:gd name="T7" fmla="*/ 737 h 1052"/>
                                <a:gd name="T8" fmla="*/ 241 w 1026"/>
                                <a:gd name="T9" fmla="*/ 647 h 1052"/>
                                <a:gd name="T10" fmla="*/ 539 w 1026"/>
                                <a:gd name="T11" fmla="*/ 647 h 1052"/>
                                <a:gd name="T12" fmla="*/ 600 w 1026"/>
                                <a:gd name="T13" fmla="*/ 587 h 1052"/>
                                <a:gd name="T14" fmla="*/ 600 w 1026"/>
                                <a:gd name="T15" fmla="*/ 513 h 1052"/>
                                <a:gd name="T16" fmla="*/ 539 w 1026"/>
                                <a:gd name="T17" fmla="*/ 453 h 1052"/>
                                <a:gd name="T18" fmla="*/ 241 w 1026"/>
                                <a:gd name="T19" fmla="*/ 453 h 1052"/>
                                <a:gd name="T20" fmla="*/ 241 w 1026"/>
                                <a:gd name="T21" fmla="*/ 193 h 1052"/>
                                <a:gd name="T22" fmla="*/ 600 w 1026"/>
                                <a:gd name="T23" fmla="*/ 193 h 1052"/>
                                <a:gd name="T24" fmla="*/ 672 w 1026"/>
                                <a:gd name="T25" fmla="*/ 121 h 1052"/>
                                <a:gd name="T26" fmla="*/ 672 w 1026"/>
                                <a:gd name="T27" fmla="*/ 71 h 1052"/>
                                <a:gd name="T28" fmla="*/ 600 w 1026"/>
                                <a:gd name="T29" fmla="*/ 0 h 1052"/>
                                <a:gd name="T30" fmla="*/ 0 w 1026"/>
                                <a:gd name="T31" fmla="*/ 0 h 1052"/>
                                <a:gd name="T32" fmla="*/ 0 w 1026"/>
                                <a:gd name="T33" fmla="*/ 772 h 1052"/>
                                <a:gd name="T34" fmla="*/ 261 w 1026"/>
                                <a:gd name="T35" fmla="*/ 1052 h 1052"/>
                                <a:gd name="T36" fmla="*/ 966 w 1026"/>
                                <a:gd name="T37" fmla="*/ 1052 h 1052"/>
                                <a:gd name="T38" fmla="*/ 1026 w 1026"/>
                                <a:gd name="T39" fmla="*/ 991 h 1052"/>
                                <a:gd name="T40" fmla="*/ 1026 w 1026"/>
                                <a:gd name="T41" fmla="*/ 824 h 1052"/>
                                <a:gd name="T42" fmla="*/ 1019 w 1026"/>
                                <a:gd name="T43" fmla="*/ 628 h 1052"/>
                                <a:gd name="T44" fmla="*/ 805 w 1026"/>
                                <a:gd name="T45" fmla="*/ 315 h 1052"/>
                                <a:gd name="T46" fmla="*/ 784 w 1026"/>
                                <a:gd name="T47" fmla="*/ 462 h 10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26" h="1052">
                                  <a:moveTo>
                                    <a:pt x="784" y="462"/>
                                  </a:moveTo>
                                  <a:cubicBezTo>
                                    <a:pt x="784" y="856"/>
                                    <a:pt x="784" y="856"/>
                                    <a:pt x="784" y="856"/>
                                  </a:cubicBezTo>
                                  <a:cubicBezTo>
                                    <a:pt x="356" y="856"/>
                                    <a:pt x="356" y="856"/>
                                    <a:pt x="356" y="856"/>
                                  </a:cubicBezTo>
                                  <a:cubicBezTo>
                                    <a:pt x="275" y="856"/>
                                    <a:pt x="241" y="830"/>
                                    <a:pt x="241" y="737"/>
                                  </a:cubicBezTo>
                                  <a:cubicBezTo>
                                    <a:pt x="241" y="647"/>
                                    <a:pt x="241" y="647"/>
                                    <a:pt x="241" y="647"/>
                                  </a:cubicBezTo>
                                  <a:cubicBezTo>
                                    <a:pt x="539" y="647"/>
                                    <a:pt x="539" y="647"/>
                                    <a:pt x="539" y="647"/>
                                  </a:cubicBezTo>
                                  <a:cubicBezTo>
                                    <a:pt x="573" y="647"/>
                                    <a:pt x="600" y="620"/>
                                    <a:pt x="600" y="587"/>
                                  </a:cubicBezTo>
                                  <a:cubicBezTo>
                                    <a:pt x="600" y="513"/>
                                    <a:pt x="600" y="513"/>
                                    <a:pt x="600" y="513"/>
                                  </a:cubicBezTo>
                                  <a:cubicBezTo>
                                    <a:pt x="600" y="480"/>
                                    <a:pt x="573" y="453"/>
                                    <a:pt x="539" y="453"/>
                                  </a:cubicBezTo>
                                  <a:cubicBezTo>
                                    <a:pt x="241" y="453"/>
                                    <a:pt x="241" y="453"/>
                                    <a:pt x="241" y="453"/>
                                  </a:cubicBezTo>
                                  <a:cubicBezTo>
                                    <a:pt x="241" y="193"/>
                                    <a:pt x="241" y="193"/>
                                    <a:pt x="241" y="193"/>
                                  </a:cubicBezTo>
                                  <a:cubicBezTo>
                                    <a:pt x="600" y="193"/>
                                    <a:pt x="600" y="193"/>
                                    <a:pt x="600" y="193"/>
                                  </a:cubicBezTo>
                                  <a:cubicBezTo>
                                    <a:pt x="639" y="193"/>
                                    <a:pt x="672" y="161"/>
                                    <a:pt x="672" y="121"/>
                                  </a:cubicBezTo>
                                  <a:cubicBezTo>
                                    <a:pt x="672" y="71"/>
                                    <a:pt x="672" y="71"/>
                                    <a:pt x="672" y="71"/>
                                  </a:cubicBezTo>
                                  <a:cubicBezTo>
                                    <a:pt x="672" y="32"/>
                                    <a:pt x="639" y="0"/>
                                    <a:pt x="600" y="0"/>
                                  </a:cubicBezTo>
                                  <a:cubicBezTo>
                                    <a:pt x="0" y="0"/>
                                    <a:pt x="0" y="0"/>
                                    <a:pt x="0" y="0"/>
                                  </a:cubicBezTo>
                                  <a:cubicBezTo>
                                    <a:pt x="0" y="772"/>
                                    <a:pt x="0" y="772"/>
                                    <a:pt x="0" y="772"/>
                                  </a:cubicBezTo>
                                  <a:cubicBezTo>
                                    <a:pt x="0" y="952"/>
                                    <a:pt x="88" y="1052"/>
                                    <a:pt x="261" y="1052"/>
                                  </a:cubicBezTo>
                                  <a:cubicBezTo>
                                    <a:pt x="966" y="1052"/>
                                    <a:pt x="966" y="1052"/>
                                    <a:pt x="966" y="1052"/>
                                  </a:cubicBezTo>
                                  <a:cubicBezTo>
                                    <a:pt x="999" y="1052"/>
                                    <a:pt x="1026" y="1025"/>
                                    <a:pt x="1026" y="991"/>
                                  </a:cubicBezTo>
                                  <a:cubicBezTo>
                                    <a:pt x="1026" y="824"/>
                                    <a:pt x="1026" y="824"/>
                                    <a:pt x="1026" y="824"/>
                                  </a:cubicBezTo>
                                  <a:cubicBezTo>
                                    <a:pt x="1021" y="820"/>
                                    <a:pt x="1025" y="633"/>
                                    <a:pt x="1019" y="628"/>
                                  </a:cubicBezTo>
                                  <a:cubicBezTo>
                                    <a:pt x="921" y="538"/>
                                    <a:pt x="847" y="432"/>
                                    <a:pt x="805" y="315"/>
                                  </a:cubicBezTo>
                                  <a:cubicBezTo>
                                    <a:pt x="800" y="304"/>
                                    <a:pt x="787" y="473"/>
                                    <a:pt x="784" y="462"/>
                                  </a:cubicBezTo>
                                </a:path>
                              </a:pathLst>
                            </a:custGeom>
                            <a:solidFill>
                              <a:srgbClr val="EE72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9191" y="741680"/>
                              <a:ext cx="3175" cy="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Freeform 21"/>
                          <wps:cNvSpPr>
                            <a:spLocks/>
                          </wps:cNvSpPr>
                          <wps:spPr bwMode="auto">
                            <a:xfrm>
                              <a:off x="445136" y="548005"/>
                              <a:ext cx="446405" cy="334010"/>
                            </a:xfrm>
                            <a:custGeom>
                              <a:avLst/>
                              <a:gdLst>
                                <a:gd name="T0" fmla="*/ 1407 w 1407"/>
                                <a:gd name="T1" fmla="*/ 121 h 1052"/>
                                <a:gd name="T2" fmla="*/ 1407 w 1407"/>
                                <a:gd name="T3" fmla="*/ 70 h 1052"/>
                                <a:gd name="T4" fmla="*/ 1336 w 1407"/>
                                <a:gd name="T5" fmla="*/ 0 h 1052"/>
                                <a:gd name="T6" fmla="*/ 357 w 1407"/>
                                <a:gd name="T7" fmla="*/ 0 h 1052"/>
                                <a:gd name="T8" fmla="*/ 0 w 1407"/>
                                <a:gd name="T9" fmla="*/ 328 h 1052"/>
                                <a:gd name="T10" fmla="*/ 0 w 1407"/>
                                <a:gd name="T11" fmla="*/ 462 h 1052"/>
                                <a:gd name="T12" fmla="*/ 242 w 1407"/>
                                <a:gd name="T13" fmla="*/ 824 h 1052"/>
                                <a:gd name="T14" fmla="*/ 242 w 1407"/>
                                <a:gd name="T15" fmla="*/ 708 h 1052"/>
                                <a:gd name="T16" fmla="*/ 303 w 1407"/>
                                <a:gd name="T17" fmla="*/ 647 h 1052"/>
                                <a:gd name="T18" fmla="*/ 535 w 1407"/>
                                <a:gd name="T19" fmla="*/ 647 h 1052"/>
                                <a:gd name="T20" fmla="*/ 596 w 1407"/>
                                <a:gd name="T21" fmla="*/ 587 h 1052"/>
                                <a:gd name="T22" fmla="*/ 596 w 1407"/>
                                <a:gd name="T23" fmla="*/ 513 h 1052"/>
                                <a:gd name="T24" fmla="*/ 535 w 1407"/>
                                <a:gd name="T25" fmla="*/ 453 h 1052"/>
                                <a:gd name="T26" fmla="*/ 303 w 1407"/>
                                <a:gd name="T27" fmla="*/ 453 h 1052"/>
                                <a:gd name="T28" fmla="*/ 242 w 1407"/>
                                <a:gd name="T29" fmla="*/ 392 h 1052"/>
                                <a:gd name="T30" fmla="*/ 242 w 1407"/>
                                <a:gd name="T31" fmla="*/ 336 h 1052"/>
                                <a:gd name="T32" fmla="*/ 373 w 1407"/>
                                <a:gd name="T33" fmla="*/ 193 h 1052"/>
                                <a:gd name="T34" fmla="*/ 774 w 1407"/>
                                <a:gd name="T35" fmla="*/ 193 h 1052"/>
                                <a:gd name="T36" fmla="*/ 775 w 1407"/>
                                <a:gd name="T37" fmla="*/ 981 h 1052"/>
                                <a:gd name="T38" fmla="*/ 846 w 1407"/>
                                <a:gd name="T39" fmla="*/ 1052 h 1052"/>
                                <a:gd name="T40" fmla="*/ 945 w 1407"/>
                                <a:gd name="T41" fmla="*/ 1052 h 1052"/>
                                <a:gd name="T42" fmla="*/ 1016 w 1407"/>
                                <a:gd name="T43" fmla="*/ 981 h 1052"/>
                                <a:gd name="T44" fmla="*/ 1016 w 1407"/>
                                <a:gd name="T45" fmla="*/ 262 h 1052"/>
                                <a:gd name="T46" fmla="*/ 1086 w 1407"/>
                                <a:gd name="T47" fmla="*/ 192 h 1052"/>
                                <a:gd name="T48" fmla="*/ 1336 w 1407"/>
                                <a:gd name="T49" fmla="*/ 192 h 1052"/>
                                <a:gd name="T50" fmla="*/ 1407 w 1407"/>
                                <a:gd name="T51" fmla="*/ 121 h 10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07" h="1052">
                                  <a:moveTo>
                                    <a:pt x="1407" y="121"/>
                                  </a:moveTo>
                                  <a:cubicBezTo>
                                    <a:pt x="1407" y="70"/>
                                    <a:pt x="1407" y="70"/>
                                    <a:pt x="1407" y="70"/>
                                  </a:cubicBezTo>
                                  <a:cubicBezTo>
                                    <a:pt x="1407" y="31"/>
                                    <a:pt x="1375" y="0"/>
                                    <a:pt x="1336" y="0"/>
                                  </a:cubicBezTo>
                                  <a:cubicBezTo>
                                    <a:pt x="357" y="0"/>
                                    <a:pt x="357" y="0"/>
                                    <a:pt x="357" y="0"/>
                                  </a:cubicBezTo>
                                  <a:cubicBezTo>
                                    <a:pt x="133" y="0"/>
                                    <a:pt x="0" y="100"/>
                                    <a:pt x="0" y="328"/>
                                  </a:cubicBezTo>
                                  <a:cubicBezTo>
                                    <a:pt x="0" y="462"/>
                                    <a:pt x="0" y="462"/>
                                    <a:pt x="0" y="462"/>
                                  </a:cubicBezTo>
                                  <a:cubicBezTo>
                                    <a:pt x="41" y="599"/>
                                    <a:pt x="126" y="722"/>
                                    <a:pt x="242" y="824"/>
                                  </a:cubicBezTo>
                                  <a:cubicBezTo>
                                    <a:pt x="242" y="708"/>
                                    <a:pt x="242" y="708"/>
                                    <a:pt x="242" y="708"/>
                                  </a:cubicBezTo>
                                  <a:cubicBezTo>
                                    <a:pt x="242" y="675"/>
                                    <a:pt x="270" y="647"/>
                                    <a:pt x="303" y="647"/>
                                  </a:cubicBezTo>
                                  <a:cubicBezTo>
                                    <a:pt x="535" y="647"/>
                                    <a:pt x="535" y="647"/>
                                    <a:pt x="535" y="647"/>
                                  </a:cubicBezTo>
                                  <a:cubicBezTo>
                                    <a:pt x="569" y="647"/>
                                    <a:pt x="596" y="620"/>
                                    <a:pt x="596" y="587"/>
                                  </a:cubicBezTo>
                                  <a:cubicBezTo>
                                    <a:pt x="596" y="513"/>
                                    <a:pt x="596" y="513"/>
                                    <a:pt x="596" y="513"/>
                                  </a:cubicBezTo>
                                  <a:cubicBezTo>
                                    <a:pt x="596" y="480"/>
                                    <a:pt x="569" y="453"/>
                                    <a:pt x="535" y="453"/>
                                  </a:cubicBezTo>
                                  <a:cubicBezTo>
                                    <a:pt x="303" y="453"/>
                                    <a:pt x="303" y="453"/>
                                    <a:pt x="303" y="453"/>
                                  </a:cubicBezTo>
                                  <a:cubicBezTo>
                                    <a:pt x="270" y="453"/>
                                    <a:pt x="242" y="425"/>
                                    <a:pt x="242" y="392"/>
                                  </a:cubicBezTo>
                                  <a:cubicBezTo>
                                    <a:pt x="242" y="336"/>
                                    <a:pt x="242" y="336"/>
                                    <a:pt x="242" y="336"/>
                                  </a:cubicBezTo>
                                  <a:cubicBezTo>
                                    <a:pt x="242" y="239"/>
                                    <a:pt x="284" y="193"/>
                                    <a:pt x="373" y="193"/>
                                  </a:cubicBezTo>
                                  <a:cubicBezTo>
                                    <a:pt x="774" y="193"/>
                                    <a:pt x="774" y="193"/>
                                    <a:pt x="774" y="193"/>
                                  </a:cubicBezTo>
                                  <a:cubicBezTo>
                                    <a:pt x="775" y="981"/>
                                    <a:pt x="775" y="981"/>
                                    <a:pt x="775" y="981"/>
                                  </a:cubicBezTo>
                                  <a:cubicBezTo>
                                    <a:pt x="775" y="1020"/>
                                    <a:pt x="807" y="1052"/>
                                    <a:pt x="846" y="1052"/>
                                  </a:cubicBezTo>
                                  <a:cubicBezTo>
                                    <a:pt x="945" y="1052"/>
                                    <a:pt x="945" y="1052"/>
                                    <a:pt x="945" y="1052"/>
                                  </a:cubicBezTo>
                                  <a:cubicBezTo>
                                    <a:pt x="984" y="1052"/>
                                    <a:pt x="1016" y="1020"/>
                                    <a:pt x="1016" y="981"/>
                                  </a:cubicBezTo>
                                  <a:cubicBezTo>
                                    <a:pt x="1016" y="262"/>
                                    <a:pt x="1016" y="262"/>
                                    <a:pt x="1016" y="262"/>
                                  </a:cubicBezTo>
                                  <a:cubicBezTo>
                                    <a:pt x="1016" y="223"/>
                                    <a:pt x="1047" y="192"/>
                                    <a:pt x="1086" y="192"/>
                                  </a:cubicBezTo>
                                  <a:cubicBezTo>
                                    <a:pt x="1336" y="192"/>
                                    <a:pt x="1336" y="192"/>
                                    <a:pt x="1336" y="192"/>
                                  </a:cubicBezTo>
                                  <a:cubicBezTo>
                                    <a:pt x="1375" y="192"/>
                                    <a:pt x="1407" y="160"/>
                                    <a:pt x="1407" y="121"/>
                                  </a:cubicBezTo>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826136" y="547370"/>
                              <a:ext cx="393065" cy="334645"/>
                            </a:xfrm>
                            <a:custGeom>
                              <a:avLst/>
                              <a:gdLst>
                                <a:gd name="T0" fmla="*/ 1157 w 1237"/>
                                <a:gd name="T1" fmla="*/ 0 h 1053"/>
                                <a:gd name="T2" fmla="*/ 1070 w 1237"/>
                                <a:gd name="T3" fmla="*/ 0 h 1053"/>
                                <a:gd name="T4" fmla="*/ 991 w 1237"/>
                                <a:gd name="T5" fmla="*/ 80 h 1053"/>
                                <a:gd name="T6" fmla="*/ 991 w 1237"/>
                                <a:gd name="T7" fmla="*/ 615 h 1053"/>
                                <a:gd name="T8" fmla="*/ 652 w 1237"/>
                                <a:gd name="T9" fmla="*/ 71 h 1053"/>
                                <a:gd name="T10" fmla="*/ 525 w 1237"/>
                                <a:gd name="T11" fmla="*/ 0 h 1053"/>
                                <a:gd name="T12" fmla="*/ 392 w 1237"/>
                                <a:gd name="T13" fmla="*/ 133 h 1053"/>
                                <a:gd name="T14" fmla="*/ 392 w 1237"/>
                                <a:gd name="T15" fmla="*/ 134 h 1053"/>
                                <a:gd name="T16" fmla="*/ 392 w 1237"/>
                                <a:gd name="T17" fmla="*/ 851 h 1053"/>
                                <a:gd name="T18" fmla="*/ 302 w 1237"/>
                                <a:gd name="T19" fmla="*/ 851 h 1053"/>
                                <a:gd name="T20" fmla="*/ 205 w 1237"/>
                                <a:gd name="T21" fmla="*/ 751 h 1053"/>
                                <a:gd name="T22" fmla="*/ 205 w 1237"/>
                                <a:gd name="T23" fmla="*/ 675 h 1053"/>
                                <a:gd name="T24" fmla="*/ 149 w 1237"/>
                                <a:gd name="T25" fmla="*/ 619 h 1053"/>
                                <a:gd name="T26" fmla="*/ 56 w 1237"/>
                                <a:gd name="T27" fmla="*/ 619 h 1053"/>
                                <a:gd name="T28" fmla="*/ 0 w 1237"/>
                                <a:gd name="T29" fmla="*/ 675 h 1053"/>
                                <a:gd name="T30" fmla="*/ 0 w 1237"/>
                                <a:gd name="T31" fmla="*/ 677 h 1053"/>
                                <a:gd name="T32" fmla="*/ 0 w 1237"/>
                                <a:gd name="T33" fmla="*/ 808 h 1053"/>
                                <a:gd name="T34" fmla="*/ 0 w 1237"/>
                                <a:gd name="T35" fmla="*/ 815 h 1053"/>
                                <a:gd name="T36" fmla="*/ 0 w 1237"/>
                                <a:gd name="T37" fmla="*/ 815 h 1053"/>
                                <a:gd name="T38" fmla="*/ 0 w 1237"/>
                                <a:gd name="T39" fmla="*/ 816 h 1053"/>
                                <a:gd name="T40" fmla="*/ 0 w 1237"/>
                                <a:gd name="T41" fmla="*/ 816 h 1053"/>
                                <a:gd name="T42" fmla="*/ 221 w 1237"/>
                                <a:gd name="T43" fmla="*/ 1053 h 1053"/>
                                <a:gd name="T44" fmla="*/ 525 w 1237"/>
                                <a:gd name="T45" fmla="*/ 1053 h 1053"/>
                                <a:gd name="T46" fmla="*/ 635 w 1237"/>
                                <a:gd name="T47" fmla="*/ 943 h 1053"/>
                                <a:gd name="T48" fmla="*/ 635 w 1237"/>
                                <a:gd name="T49" fmla="*/ 431 h 1053"/>
                                <a:gd name="T50" fmla="*/ 930 w 1237"/>
                                <a:gd name="T51" fmla="*/ 901 h 1053"/>
                                <a:gd name="T52" fmla="*/ 1237 w 1237"/>
                                <a:gd name="T53" fmla="*/ 637 h 1053"/>
                                <a:gd name="T54" fmla="*/ 1237 w 1237"/>
                                <a:gd name="T55" fmla="*/ 80 h 1053"/>
                                <a:gd name="T56" fmla="*/ 1157 w 1237"/>
                                <a:gd name="T57" fmla="*/ 0 h 10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37" h="1053">
                                  <a:moveTo>
                                    <a:pt x="1157" y="0"/>
                                  </a:moveTo>
                                  <a:cubicBezTo>
                                    <a:pt x="1070" y="0"/>
                                    <a:pt x="1070" y="0"/>
                                    <a:pt x="1070" y="0"/>
                                  </a:cubicBezTo>
                                  <a:cubicBezTo>
                                    <a:pt x="1026" y="0"/>
                                    <a:pt x="991" y="36"/>
                                    <a:pt x="991" y="80"/>
                                  </a:cubicBezTo>
                                  <a:cubicBezTo>
                                    <a:pt x="991" y="615"/>
                                    <a:pt x="991" y="615"/>
                                    <a:pt x="991" y="615"/>
                                  </a:cubicBezTo>
                                  <a:cubicBezTo>
                                    <a:pt x="652" y="71"/>
                                    <a:pt x="652" y="71"/>
                                    <a:pt x="652" y="71"/>
                                  </a:cubicBezTo>
                                  <a:cubicBezTo>
                                    <a:pt x="625" y="27"/>
                                    <a:pt x="577" y="0"/>
                                    <a:pt x="525" y="0"/>
                                  </a:cubicBezTo>
                                  <a:cubicBezTo>
                                    <a:pt x="452" y="0"/>
                                    <a:pt x="392" y="60"/>
                                    <a:pt x="392" y="133"/>
                                  </a:cubicBezTo>
                                  <a:cubicBezTo>
                                    <a:pt x="392" y="134"/>
                                    <a:pt x="392" y="134"/>
                                    <a:pt x="392" y="134"/>
                                  </a:cubicBezTo>
                                  <a:cubicBezTo>
                                    <a:pt x="392" y="851"/>
                                    <a:pt x="392" y="851"/>
                                    <a:pt x="392" y="851"/>
                                  </a:cubicBezTo>
                                  <a:cubicBezTo>
                                    <a:pt x="302" y="851"/>
                                    <a:pt x="302" y="851"/>
                                    <a:pt x="302" y="851"/>
                                  </a:cubicBezTo>
                                  <a:cubicBezTo>
                                    <a:pt x="233" y="851"/>
                                    <a:pt x="205" y="829"/>
                                    <a:pt x="205" y="751"/>
                                  </a:cubicBezTo>
                                  <a:cubicBezTo>
                                    <a:pt x="205" y="675"/>
                                    <a:pt x="205" y="675"/>
                                    <a:pt x="205" y="675"/>
                                  </a:cubicBezTo>
                                  <a:cubicBezTo>
                                    <a:pt x="205" y="644"/>
                                    <a:pt x="180" y="619"/>
                                    <a:pt x="149" y="619"/>
                                  </a:cubicBezTo>
                                  <a:cubicBezTo>
                                    <a:pt x="56" y="619"/>
                                    <a:pt x="56" y="619"/>
                                    <a:pt x="56" y="619"/>
                                  </a:cubicBezTo>
                                  <a:cubicBezTo>
                                    <a:pt x="25" y="619"/>
                                    <a:pt x="0" y="644"/>
                                    <a:pt x="0" y="675"/>
                                  </a:cubicBezTo>
                                  <a:cubicBezTo>
                                    <a:pt x="0" y="677"/>
                                    <a:pt x="0" y="677"/>
                                    <a:pt x="0" y="677"/>
                                  </a:cubicBezTo>
                                  <a:cubicBezTo>
                                    <a:pt x="0" y="808"/>
                                    <a:pt x="0" y="808"/>
                                    <a:pt x="0" y="808"/>
                                  </a:cubicBezTo>
                                  <a:cubicBezTo>
                                    <a:pt x="0" y="810"/>
                                    <a:pt x="0" y="813"/>
                                    <a:pt x="0" y="815"/>
                                  </a:cubicBezTo>
                                  <a:cubicBezTo>
                                    <a:pt x="0" y="815"/>
                                    <a:pt x="0" y="815"/>
                                    <a:pt x="0" y="815"/>
                                  </a:cubicBezTo>
                                  <a:cubicBezTo>
                                    <a:pt x="0" y="815"/>
                                    <a:pt x="0" y="816"/>
                                    <a:pt x="0" y="816"/>
                                  </a:cubicBezTo>
                                  <a:cubicBezTo>
                                    <a:pt x="0" y="816"/>
                                    <a:pt x="0" y="816"/>
                                    <a:pt x="0" y="816"/>
                                  </a:cubicBezTo>
                                  <a:cubicBezTo>
                                    <a:pt x="0" y="968"/>
                                    <a:pt x="75" y="1053"/>
                                    <a:pt x="221" y="1053"/>
                                  </a:cubicBezTo>
                                  <a:cubicBezTo>
                                    <a:pt x="525" y="1053"/>
                                    <a:pt x="525" y="1053"/>
                                    <a:pt x="525" y="1053"/>
                                  </a:cubicBezTo>
                                  <a:cubicBezTo>
                                    <a:pt x="586" y="1053"/>
                                    <a:pt x="635" y="1004"/>
                                    <a:pt x="635" y="943"/>
                                  </a:cubicBezTo>
                                  <a:cubicBezTo>
                                    <a:pt x="635" y="431"/>
                                    <a:pt x="635" y="431"/>
                                    <a:pt x="635" y="431"/>
                                  </a:cubicBezTo>
                                  <a:cubicBezTo>
                                    <a:pt x="930" y="901"/>
                                    <a:pt x="930" y="901"/>
                                    <a:pt x="930" y="901"/>
                                  </a:cubicBezTo>
                                  <a:cubicBezTo>
                                    <a:pt x="1052" y="826"/>
                                    <a:pt x="1156" y="736"/>
                                    <a:pt x="1237" y="637"/>
                                  </a:cubicBezTo>
                                  <a:cubicBezTo>
                                    <a:pt x="1237" y="80"/>
                                    <a:pt x="1237" y="80"/>
                                    <a:pt x="1237" y="80"/>
                                  </a:cubicBezTo>
                                  <a:cubicBezTo>
                                    <a:pt x="1237" y="36"/>
                                    <a:pt x="1201" y="0"/>
                                    <a:pt x="1157" y="0"/>
                                  </a:cubicBezTo>
                                </a:path>
                              </a:pathLst>
                            </a:custGeom>
                            <a:solidFill>
                              <a:srgbClr val="0069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826771" y="647700"/>
                              <a:ext cx="64135" cy="64770"/>
                            </a:xfrm>
                            <a:custGeom>
                              <a:avLst/>
                              <a:gdLst>
                                <a:gd name="T0" fmla="*/ 101 w 203"/>
                                <a:gd name="T1" fmla="*/ 204 h 204"/>
                                <a:gd name="T2" fmla="*/ 203 w 203"/>
                                <a:gd name="T3" fmla="*/ 102 h 204"/>
                                <a:gd name="T4" fmla="*/ 203 w 203"/>
                                <a:gd name="T5" fmla="*/ 102 h 204"/>
                                <a:gd name="T6" fmla="*/ 203 w 203"/>
                                <a:gd name="T7" fmla="*/ 101 h 204"/>
                                <a:gd name="T8" fmla="*/ 101 w 203"/>
                                <a:gd name="T9" fmla="*/ 0 h 204"/>
                                <a:gd name="T10" fmla="*/ 0 w 203"/>
                                <a:gd name="T11" fmla="*/ 101 h 204"/>
                                <a:gd name="T12" fmla="*/ 0 w 203"/>
                                <a:gd name="T13" fmla="*/ 102 h 204"/>
                                <a:gd name="T14" fmla="*/ 0 w 203"/>
                                <a:gd name="T15" fmla="*/ 102 h 204"/>
                                <a:gd name="T16" fmla="*/ 101 w 203"/>
                                <a:gd name="T17" fmla="*/ 204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3" h="204">
                                  <a:moveTo>
                                    <a:pt x="101" y="204"/>
                                  </a:moveTo>
                                  <a:cubicBezTo>
                                    <a:pt x="157" y="204"/>
                                    <a:pt x="203" y="158"/>
                                    <a:pt x="203" y="102"/>
                                  </a:cubicBezTo>
                                  <a:cubicBezTo>
                                    <a:pt x="203" y="102"/>
                                    <a:pt x="203" y="102"/>
                                    <a:pt x="203" y="102"/>
                                  </a:cubicBezTo>
                                  <a:cubicBezTo>
                                    <a:pt x="203" y="101"/>
                                    <a:pt x="203" y="101"/>
                                    <a:pt x="203" y="101"/>
                                  </a:cubicBezTo>
                                  <a:cubicBezTo>
                                    <a:pt x="203" y="45"/>
                                    <a:pt x="157" y="0"/>
                                    <a:pt x="101" y="0"/>
                                  </a:cubicBezTo>
                                  <a:cubicBezTo>
                                    <a:pt x="45" y="0"/>
                                    <a:pt x="0" y="45"/>
                                    <a:pt x="0" y="101"/>
                                  </a:cubicBezTo>
                                  <a:cubicBezTo>
                                    <a:pt x="0" y="101"/>
                                    <a:pt x="0" y="101"/>
                                    <a:pt x="0" y="102"/>
                                  </a:cubicBezTo>
                                  <a:cubicBezTo>
                                    <a:pt x="0" y="102"/>
                                    <a:pt x="0" y="102"/>
                                    <a:pt x="0" y="102"/>
                                  </a:cubicBezTo>
                                  <a:cubicBezTo>
                                    <a:pt x="0" y="158"/>
                                    <a:pt x="45" y="204"/>
                                    <a:pt x="101" y="204"/>
                                  </a:cubicBezTo>
                                </a:path>
                              </a:pathLst>
                            </a:custGeom>
                            <a:solidFill>
                              <a:srgbClr val="0069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arto="http://schemas.microsoft.com/office/word/2006/arto">
              <w:pict>
                <v:group w14:anchorId="448EA861" id="JE1907151422JU Eftin logo p2.emf" o:spid="_x0000_s1026" editas="canvas" style="position:absolute;margin-left:135.35pt;margin-top:0;width:186.55pt;height:77.3pt;z-index:-251658237;mso-position-horizontal:right;mso-position-horizontal-relative:right-margin-area;mso-position-vertical-relative:page" coordsize="23691,9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691;height:9817;visibility:visible;mso-wrap-style:square">
                    <v:fill o:detectmouseclick="t"/>
                    <v:path o:connecttype="none"/>
                  </v:shape>
                  <v:shape id="Freeform 17" o:spid="_x0000_s1028" style="position:absolute;left:12903;top:6483;width:5258;height:2337;visibility:visible;mso-wrap-style:square;v-text-anchor:top" coordsize="165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" path="m,146c,,,,,,121,,121,,121,v,27,,27,,27c31,27,31,27,31,27v,55,,55,,55c113,82,113,82,113,82v,27,,27,,27c31,109,31,109,31,109v,36,,36,,36c31,165,39,173,56,173v65,,65,,65,c121,199,121,199,121,199v-67,,-67,,-67,c18,199,,182,,146xm203,111v83,,83,,83,c286,84,286,84,286,84v-83,,-83,,-83,c203,57,203,57,203,57v,-20,9,-30,29,-30c290,27,290,27,290,27,290,,290,,290,,231,,231,,231,,193,,173,19,173,56v,144,,144,,144c203,200,203,200,203,200r,-89xm372,200v30,,30,,30,c402,28,402,28,402,28v59,,59,,59,c461,,461,,461,,313,,313,,313,v,28,,28,,28c372,28,372,28,372,28r,172xm2,468v31,,31,,31,c33,268,33,268,33,268v-31,,-31,,-31,l2,468xm119,268v-23,,-23,,-23,c96,468,96,468,96,468v30,,30,,30,c126,330,126,330,126,330v95,138,95,138,95,138c245,468,245,468,245,468v,-200,,-200,,-200c214,268,214,268,214,268v,139,,139,,139l119,268xm426,409v,-39,-25,-49,-52,-56c351,347,351,347,351,347v-16,-4,-25,-9,-25,-25c326,302,341,293,368,293v16,,32,3,46,6c417,299,417,299,417,299v,-28,,-28,,-28c404,267,384,265,369,265v-45,,-74,21,-74,58c295,355,313,368,340,375v25,7,25,7,25,7c383,386,396,393,396,411v,22,-16,32,-45,32c334,443,314,440,299,435v-3,,-3,,-3,c296,463,296,463,296,463v14,5,38,8,55,8c390,471,426,454,426,409xm597,268v-148,,-148,,-148,c449,296,449,296,449,296v59,,59,,59,c508,468,508,468,508,468v30,,30,,30,c538,296,538,296,538,296v59,,59,,59,l597,268xm665,268v-31,,-31,,-31,c634,468,634,468,634,468v31,,31,,31,l665,268xm761,468v31,,31,,31,c792,296,792,296,792,296v58,,58,,58,c850,268,850,268,850,268v-147,,-147,,-147,c703,296,703,296,703,296v58,,58,,58,l761,468xm958,471v44,,74,-24,74,-69c1032,268,1032,268,1032,268v-31,,-31,,-31,c1001,401,1001,401,1001,401v,32,-18,44,-43,44c933,445,916,433,916,401v,-133,,-133,,-133c885,268,885,268,885,268v,134,,134,,134c885,447,913,471,958,471xm1162,471v44,,73,-24,73,-69c1235,268,1235,268,1235,268v-31,,-31,,-31,c1204,401,1204,401,1204,401v,32,-17,44,-42,44c1137,445,1119,433,1119,401v,-133,,-133,,-133c1088,268,1088,268,1088,268v,134,,134,,134c1088,447,1116,471,1162,471xm1328,468v31,,31,,31,c1359,296,1359,296,1359,296v58,,58,,58,c1417,268,1417,268,1417,268v-147,,-147,,-147,c1270,296,1270,296,1270,296v58,,58,,58,l1328,468xm120,675c25,537,25,537,25,537v-23,,-23,,-23,c2,736,2,736,2,736v31,,31,,31,c33,598,33,598,33,598v95,138,95,138,95,138c151,736,151,736,151,736v,-199,,-199,,-199c120,537,120,537,120,537r,138xm212,683v,36,18,53,53,53c333,736,333,736,333,736v,-27,,-27,,-27c268,709,268,709,268,709v-17,,-26,-7,-26,-27c242,645,242,645,242,645v83,,83,,83,c325,618,325,618,325,618v-83,,-83,,-83,c242,564,242,564,242,564v91,,91,,91,c333,537,333,537,333,537v-121,,-121,,-121,l212,683xm535,620v,29,,29,,29c535,700,511,736,449,736v-63,,-63,,-63,c386,537,386,537,386,537v59,,59,,59,c507,537,535,566,535,620xm505,621v,-40,-21,-57,-61,-57c417,564,417,564,417,564v,145,,145,,145c449,709,449,709,449,709v40,,56,-22,56,-61l505,621xm585,683v,36,18,53,53,53c706,736,706,736,706,736v,-27,,-27,,-27c641,709,641,709,641,709v-17,,-26,-7,-26,-27c615,645,615,645,615,645v83,,83,,83,c698,618,698,618,698,618v-83,,-83,,-83,c615,564,615,564,615,564v91,,91,,91,c706,537,706,537,706,537v-121,,-121,,-121,l585,683xm857,655v23,21,43,63,48,80c905,736,905,736,905,736v-32,,-32,,-32,c869,720,846,679,827,664v-37,,-37,,-37,c790,736,790,736,790,736v-30,,-30,,-30,c760,537,760,537,760,537v69,,69,,69,c873,537,894,555,894,598v,32,-15,48,-37,57xm863,599v,-26,-10,-35,-36,-35c790,564,790,564,790,564v,74,,74,,74c823,638,823,638,823,638v30,,40,-16,40,-39xm981,682v,-145,,-145,,-145c950,537,950,537,950,537v,146,,146,,146c950,718,969,736,1005,736v60,,60,,60,c1065,709,1065,709,1065,709v-58,,-58,,-58,c990,709,981,701,981,682xm1192,537v17,32,46,116,61,196c1253,736,1253,736,1253,736v-31,,-31,,-31,c1219,721,1216,705,1213,689v-84,,-84,,-84,c1125,705,1122,721,1119,736v-30,,-30,,-30,c1089,733,1089,733,1089,733v15,-80,45,-164,63,-196l1192,537xm1206,663v-10,-40,-22,-76,-35,-102c1158,587,1146,623,1135,663r71,xm1414,675c1319,537,1319,537,1319,537v-23,,-23,,-23,c1296,736,1296,736,1296,736v30,,30,,30,c1326,598,1326,598,1326,598v95,138,95,138,95,138c1445,736,1445,736,1445,736v,-199,,-199,,-199c1414,537,1414,537,1414,537r,138xm1656,620v,29,,29,,29c1656,700,1632,736,1570,736v-63,,-63,,-63,c1507,537,1507,537,1507,537v59,,59,,59,c1628,537,1656,566,1656,620xm1626,621v,-40,-21,-57,-61,-57c1538,564,1538,564,1538,564v,145,,145,,145c1570,709,1570,709,1570,709v40,,56,-22,56,-61l1626,621xe" fillcolor="#0069b3" stroked="f">
                    <v:path arrowok="t" o:connecttype="custom" o:connectlocs="38418,8573;35878,34608;38418,54928;64453,35243;64453,18098;73343,0;64453,35243;146368,8890;118110,8890;10478,85090;30480,85090;70168,148590;67945,129223;111443,110173;132398,94933;107950,119063;94933,138113;135255,129858;161290,93980;189548,93980;201295,148590;251460,148590;223203,85090;304165,149543;317818,127318;280988,85090;392113,127635;368935,141288;345440,127635;431483,93980;403225,93980;7938,170498;10478,189865;38100,170498;105728,233680;76835,204788;76835,179070;67310,216853;122555,233680;160338,197168;142558,225108;202565,233680;195263,216535;195263,196215;185738,170498;287338,233680;250825,233680;283845,189865;250825,179070;311468,216535;319088,233680;311468,216535;387985,233680;345758,233680;382905,210503;448945,214313;421005,233680;458788,170498;525780,206058;497205,170498;488315,179070;516255,197168" o:connectangles="0,0,0,0,0,0,0,0,0,0,0,0,0,0,0,0,0,0,0,0,0,0,0,0,0,0,0,0,0,0,0,0,0,0,0,0,0,0,0,0,0,0,0,0,0,0,0,0,0,0,0,0,0,0,0,0,0,0,0,0,0,0"/>
                    <o:lock v:ext="edit" verticies="t"/>
                  </v:shape>
                  <v:shape id="Freeform 18" o:spid="_x0000_s1029" style="position:absolute;left:11068;top:7200;width:1124;height:1620;visibility:visible;mso-wrap-style:square;v-text-anchor:top" coordsize="35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" path="m47,358v95,152,95,152,95,152c354,510,354,510,354,510v,-416,,-416,,-416c349,101,284,,279,6,205,93,113,171,6,239,,243,53,354,47,358e" fillcolor="#009ee2" stroked="f">
                    <v:path arrowok="t" o:connecttype="custom" o:connectlocs="14923,113665;45085,161925;112395,161925;112395,29845;88583,1905;1905,75883;14923,113665" o:connectangles="0,0,0,0,0,0,0"/>
                  </v:shape>
                  <v:shape id="Freeform 19" o:spid="_x0000_s1030" style="position:absolute;left:1962;top:5480;width:3257;height:3340;visibility:visible;mso-wrap-style:square;v-text-anchor:top" coordsize="1026,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" path="m784,462v,394,,394,,394c356,856,356,856,356,856,275,856,241,830,241,737v,-90,,-90,,-90c539,647,539,647,539,647v34,,61,-27,61,-60c600,513,600,513,600,513v,-33,-27,-60,-61,-60c241,453,241,453,241,453v,-260,,-260,,-260c600,193,600,193,600,193v39,,72,-32,72,-72c672,71,672,71,672,71,672,32,639,,600,,,,,,,,,772,,772,,772v,180,88,280,261,280c966,1052,966,1052,966,1052v33,,60,-27,60,-61c1026,824,1026,824,1026,824v-5,-4,-1,-191,-7,-196c921,538,847,432,805,315v-5,-11,-18,158,-21,147e" fillcolor="#ee7203" stroked="f">
                    <v:path arrowok="t" o:connecttype="custom" o:connectlocs="248920,146685;248920,271780;113030,271780;76518,233998;76518,205423;171133,205423;190500,186373;190500,162878;171133,143828;76518,143828;76518,61278;190500,61278;213360,38418;213360,22543;190500,0;0,0;0,245110;82868,334010;306705,334010;325755,314643;325755,261620;323533,199390;255588,100013;248920,146685" o:connectangles="0,0,0,0,0,0,0,0,0,0,0,0,0,0,0,0,0,0,0,0,0,0,0,0"/>
                  </v:shape>
                  <v:shape id="Picture 20" o:spid="_x0000_s1031" type="#_x0000_t75" style="position:absolute;left:11391;top:7416;width:32;height: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">
                    <v:imagedata r:id="rId2" o:title=""/>
                  </v:shape>
                  <v:shape id="Freeform 21" o:spid="_x0000_s1032" style="position:absolute;left:4451;top:5480;width:4464;height:3340;visibility:visible;mso-wrap-style:square;v-text-anchor:top" coordsize="1407,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" path="m1407,121v,-51,,-51,,-51c1407,31,1375,,1336,,357,,357,,357,,133,,,100,,328,,462,,462,,462,41,599,126,722,242,824v,-116,,-116,,-116c242,675,270,647,303,647v232,,232,,232,c569,647,596,620,596,587v,-74,,-74,,-74c596,480,569,453,535,453v-232,,-232,,-232,c270,453,242,425,242,392v,-56,,-56,,-56c242,239,284,193,373,193v401,,401,,401,c775,981,775,981,775,981v,39,32,71,71,71c945,1052,945,1052,945,1052v39,,71,-32,71,-71c1016,262,1016,262,1016,262v,-39,31,-70,70,-70c1336,192,1336,192,1336,192v39,,71,-32,71,-71e" fillcolor="#e30613" stroked="f">
                    <v:path arrowok="t" o:connecttype="custom" o:connectlocs="446405,38418;446405,22225;423879,0;113267,0;0,104140;0,146685;76780,261620;76780,224790;96134,205423;169742,205423;189096,186373;189096,162878;169742,143828;96134,143828;76780,124460;76780,106680;118343,61278;245570,61278;245888,311468;268414,334010;299824,334010;322351,311468;322351,83185;344560,60960;423879,60960;446405,38418" o:connectangles="0,0,0,0,0,0,0,0,0,0,0,0,0,0,0,0,0,0,0,0,0,0,0,0,0,0"/>
                  </v:shape>
                  <v:shape id="Freeform 22" o:spid="_x0000_s1033" style="position:absolute;left:8261;top:5473;width:3931;height:3347;visibility:visible;mso-wrap-style:square;v-text-anchor:top" coordsize="1237,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" path="m1157,v-87,,-87,,-87,c1026,,991,36,991,80v,535,,535,,535c652,71,652,71,652,71,625,27,577,,525,,452,,392,60,392,133v,1,,1,,1c392,851,392,851,392,851v-90,,-90,,-90,c233,851,205,829,205,751v,-76,,-76,,-76c205,644,180,619,149,619v-93,,-93,,-93,c25,619,,644,,675v,2,,2,,2c,808,,808,,808v,2,,5,,7c,815,,815,,815v,,,1,,1c,816,,816,,816v,152,75,237,221,237c525,1053,525,1053,525,1053v61,,110,-49,110,-110c635,431,635,431,635,431,930,901,930,901,930,901v122,-75,226,-165,307,-264c1237,80,1237,80,1237,80,1237,36,1201,,1157,e" fillcolor="#0069b3" stroked="f">
                    <v:path arrowok="t" o:connecttype="custom" o:connectlocs="367644,0;340000,0;314897,25424;314897,195448;207177,22564;166822,0;124561,42268;124561,42585;124561,270449;95963,270449;65140,238669;65140,214516;47346,196719;17794,196719;0,214516;0,215152;0,256784;0,259008;0,259008;0,259326;0,259326;70224,334645;166822,334645;201775,299687;201775,136972;295514,286339;393065,202440;393065,25424;367644,0" o:connectangles="0,0,0,0,0,0,0,0,0,0,0,0,0,0,0,0,0,0,0,0,0,0,0,0,0,0,0,0,0"/>
                  </v:shape>
                  <v:shape id="Freeform 23" o:spid="_x0000_s1034" style="position:absolute;left:8267;top:6477;width:642;height:647;visibility:visible;mso-wrap-style:square;v-text-anchor:top" coordsize="20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" path="m101,204v56,,102,-46,102,-102c203,102,203,102,203,102v,-1,,-1,,-1c203,45,157,,101,,45,,,45,,101v,,,,,1c,102,,102,,102v,56,45,102,101,102e" fillcolor="#0069b3" stroked="f">
                    <v:path arrowok="t" o:connecttype="custom" o:connectlocs="31910,64770;64135,32385;64135,32385;64135,32068;31910,0;0,32068;0,32385;0,32385;31910,64770" o:connectangles="0,0,0,0,0,0,0,0,0"/>
                  </v:shape>
                  <w10:wrap anchorx="margin" anchory="page"/>
                </v:group>
              </w:pict>
            </mc:Fallback>
          </mc:AlternateContent>
        </w:r>
        <w:r w:rsidR="008055EB">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7AA69" w14:textId="77777777" w:rsidR="008F44DA" w:rsidRDefault="008F44DA">
    <w:pPr>
      <w:pStyle w:val="Koptekst"/>
    </w:pPr>
  </w:p>
  <w:sdt>
    <w:sdtPr>
      <w:id w:val="1355847070"/>
      <w:lock w:val="contentLocked"/>
      <w:group/>
    </w:sdtPr>
    <w:sdtContent>
      <w:p w14:paraId="27E18EE6" w14:textId="77777777" w:rsidR="008055EB" w:rsidRPr="008055EB" w:rsidRDefault="00E50AB7" w:rsidP="008055EB">
        <w:pPr>
          <w:pStyle w:val="BasistekstEFTiN"/>
        </w:pPr>
        <w:r>
          <w:rPr>
            <w:noProof/>
          </w:rPr>
          <mc:AlternateContent>
            <mc:Choice Requires="wpc">
              <w:drawing>
                <wp:anchor distT="0" distB="0" distL="114300" distR="114300" simplePos="0" relativeHeight="251658242" behindDoc="1" locked="0" layoutInCell="1" allowOverlap="1" wp14:anchorId="61514896" wp14:editId="07777777">
                  <wp:simplePos x="0" y="0"/>
                  <wp:positionH relativeFrom="rightMargin">
                    <wp:posOffset>-2163445</wp:posOffset>
                  </wp:positionH>
                  <wp:positionV relativeFrom="page">
                    <wp:posOffset>0</wp:posOffset>
                  </wp:positionV>
                  <wp:extent cx="2883535" cy="3091815"/>
                  <wp:effectExtent l="0" t="0" r="0" b="0"/>
                  <wp:wrapNone/>
                  <wp:docPr id="167" name="JE1907151420JU Eftin logo p1.emf"/>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Freeform 8"/>
                          <wps:cNvSpPr>
                            <a:spLocks noEditPoints="1"/>
                          </wps:cNvSpPr>
                          <wps:spPr bwMode="auto">
                            <a:xfrm>
                              <a:off x="1681481" y="2505710"/>
                              <a:ext cx="642620" cy="285750"/>
                            </a:xfrm>
                            <a:custGeom>
                              <a:avLst/>
                              <a:gdLst>
                                <a:gd name="T0" fmla="*/ 148 w 2024"/>
                                <a:gd name="T1" fmla="*/ 33 h 900"/>
                                <a:gd name="T2" fmla="*/ 139 w 2024"/>
                                <a:gd name="T3" fmla="*/ 133 h 900"/>
                                <a:gd name="T4" fmla="*/ 148 w 2024"/>
                                <a:gd name="T5" fmla="*/ 211 h 900"/>
                                <a:gd name="T6" fmla="*/ 248 w 2024"/>
                                <a:gd name="T7" fmla="*/ 136 h 900"/>
                                <a:gd name="T8" fmla="*/ 248 w 2024"/>
                                <a:gd name="T9" fmla="*/ 71 h 900"/>
                                <a:gd name="T10" fmla="*/ 282 w 2024"/>
                                <a:gd name="T11" fmla="*/ 0 h 900"/>
                                <a:gd name="T12" fmla="*/ 248 w 2024"/>
                                <a:gd name="T13" fmla="*/ 136 h 900"/>
                                <a:gd name="T14" fmla="*/ 563 w 2024"/>
                                <a:gd name="T15" fmla="*/ 34 h 900"/>
                                <a:gd name="T16" fmla="*/ 454 w 2024"/>
                                <a:gd name="T17" fmla="*/ 34 h 900"/>
                                <a:gd name="T18" fmla="*/ 40 w 2024"/>
                                <a:gd name="T19" fmla="*/ 328 h 900"/>
                                <a:gd name="T20" fmla="*/ 117 w 2024"/>
                                <a:gd name="T21" fmla="*/ 328 h 900"/>
                                <a:gd name="T22" fmla="*/ 270 w 2024"/>
                                <a:gd name="T23" fmla="*/ 572 h 900"/>
                                <a:gd name="T24" fmla="*/ 261 w 2024"/>
                                <a:gd name="T25" fmla="*/ 497 h 900"/>
                                <a:gd name="T26" fmla="*/ 429 w 2024"/>
                                <a:gd name="T27" fmla="*/ 424 h 900"/>
                                <a:gd name="T28" fmla="*/ 510 w 2024"/>
                                <a:gd name="T29" fmla="*/ 366 h 900"/>
                                <a:gd name="T30" fmla="*/ 416 w 2024"/>
                                <a:gd name="T31" fmla="*/ 459 h 900"/>
                                <a:gd name="T32" fmla="*/ 365 w 2024"/>
                                <a:gd name="T33" fmla="*/ 532 h 900"/>
                                <a:gd name="T34" fmla="*/ 521 w 2024"/>
                                <a:gd name="T35" fmla="*/ 501 h 900"/>
                                <a:gd name="T36" fmla="*/ 620 w 2024"/>
                                <a:gd name="T37" fmla="*/ 362 h 900"/>
                                <a:gd name="T38" fmla="*/ 729 w 2024"/>
                                <a:gd name="T39" fmla="*/ 362 h 900"/>
                                <a:gd name="T40" fmla="*/ 775 w 2024"/>
                                <a:gd name="T41" fmla="*/ 572 h 900"/>
                                <a:gd name="T42" fmla="*/ 968 w 2024"/>
                                <a:gd name="T43" fmla="*/ 572 h 900"/>
                                <a:gd name="T44" fmla="*/ 859 w 2024"/>
                                <a:gd name="T45" fmla="*/ 328 h 900"/>
                                <a:gd name="T46" fmla="*/ 1171 w 2024"/>
                                <a:gd name="T47" fmla="*/ 576 h 900"/>
                                <a:gd name="T48" fmla="*/ 1223 w 2024"/>
                                <a:gd name="T49" fmla="*/ 491 h 900"/>
                                <a:gd name="T50" fmla="*/ 1082 w 2024"/>
                                <a:gd name="T51" fmla="*/ 328 h 900"/>
                                <a:gd name="T52" fmla="*/ 1509 w 2024"/>
                                <a:gd name="T53" fmla="*/ 492 h 900"/>
                                <a:gd name="T54" fmla="*/ 1420 w 2024"/>
                                <a:gd name="T55" fmla="*/ 545 h 900"/>
                                <a:gd name="T56" fmla="*/ 1330 w 2024"/>
                                <a:gd name="T57" fmla="*/ 492 h 900"/>
                                <a:gd name="T58" fmla="*/ 1661 w 2024"/>
                                <a:gd name="T59" fmla="*/ 362 h 900"/>
                                <a:gd name="T60" fmla="*/ 1552 w 2024"/>
                                <a:gd name="T61" fmla="*/ 362 h 900"/>
                                <a:gd name="T62" fmla="*/ 31 w 2024"/>
                                <a:gd name="T63" fmla="*/ 656 h 900"/>
                                <a:gd name="T64" fmla="*/ 40 w 2024"/>
                                <a:gd name="T65" fmla="*/ 731 h 900"/>
                                <a:gd name="T66" fmla="*/ 147 w 2024"/>
                                <a:gd name="T67" fmla="*/ 656 h 900"/>
                                <a:gd name="T68" fmla="*/ 407 w 2024"/>
                                <a:gd name="T69" fmla="*/ 900 h 900"/>
                                <a:gd name="T70" fmla="*/ 296 w 2024"/>
                                <a:gd name="T71" fmla="*/ 789 h 900"/>
                                <a:gd name="T72" fmla="*/ 296 w 2024"/>
                                <a:gd name="T73" fmla="*/ 689 h 900"/>
                                <a:gd name="T74" fmla="*/ 259 w 2024"/>
                                <a:gd name="T75" fmla="*/ 835 h 900"/>
                                <a:gd name="T76" fmla="*/ 472 w 2024"/>
                                <a:gd name="T77" fmla="*/ 900 h 900"/>
                                <a:gd name="T78" fmla="*/ 617 w 2024"/>
                                <a:gd name="T79" fmla="*/ 759 h 900"/>
                                <a:gd name="T80" fmla="*/ 548 w 2024"/>
                                <a:gd name="T81" fmla="*/ 866 h 900"/>
                                <a:gd name="T82" fmla="*/ 780 w 2024"/>
                                <a:gd name="T83" fmla="*/ 900 h 900"/>
                                <a:gd name="T84" fmla="*/ 752 w 2024"/>
                                <a:gd name="T85" fmla="*/ 834 h 900"/>
                                <a:gd name="T86" fmla="*/ 752 w 2024"/>
                                <a:gd name="T87" fmla="*/ 756 h 900"/>
                                <a:gd name="T88" fmla="*/ 715 w 2024"/>
                                <a:gd name="T89" fmla="*/ 656 h 900"/>
                                <a:gd name="T90" fmla="*/ 1106 w 2024"/>
                                <a:gd name="T91" fmla="*/ 900 h 900"/>
                                <a:gd name="T92" fmla="*/ 966 w 2024"/>
                                <a:gd name="T93" fmla="*/ 900 h 900"/>
                                <a:gd name="T94" fmla="*/ 1092 w 2024"/>
                                <a:gd name="T95" fmla="*/ 731 h 900"/>
                                <a:gd name="T96" fmla="*/ 966 w 2024"/>
                                <a:gd name="T97" fmla="*/ 689 h 900"/>
                                <a:gd name="T98" fmla="*/ 1199 w 2024"/>
                                <a:gd name="T99" fmla="*/ 834 h 900"/>
                                <a:gd name="T100" fmla="*/ 1228 w 2024"/>
                                <a:gd name="T101" fmla="*/ 900 h 900"/>
                                <a:gd name="T102" fmla="*/ 1199 w 2024"/>
                                <a:gd name="T103" fmla="*/ 834 h 900"/>
                                <a:gd name="T104" fmla="*/ 1494 w 2024"/>
                                <a:gd name="T105" fmla="*/ 900 h 900"/>
                                <a:gd name="T106" fmla="*/ 1331 w 2024"/>
                                <a:gd name="T107" fmla="*/ 900 h 900"/>
                                <a:gd name="T108" fmla="*/ 1474 w 2024"/>
                                <a:gd name="T109" fmla="*/ 811 h 900"/>
                                <a:gd name="T110" fmla="*/ 1728 w 2024"/>
                                <a:gd name="T111" fmla="*/ 825 h 900"/>
                                <a:gd name="T112" fmla="*/ 1621 w 2024"/>
                                <a:gd name="T113" fmla="*/ 900 h 900"/>
                                <a:gd name="T114" fmla="*/ 1766 w 2024"/>
                                <a:gd name="T115" fmla="*/ 656 h 900"/>
                                <a:gd name="T116" fmla="*/ 2024 w 2024"/>
                                <a:gd name="T117" fmla="*/ 794 h 900"/>
                                <a:gd name="T118" fmla="*/ 1914 w 2024"/>
                                <a:gd name="T119" fmla="*/ 656 h 900"/>
                                <a:gd name="T120" fmla="*/ 1880 w 2024"/>
                                <a:gd name="T121" fmla="*/ 690 h 900"/>
                                <a:gd name="T122" fmla="*/ 1987 w 2024"/>
                                <a:gd name="T123" fmla="*/ 759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024" h="900">
                                  <a:moveTo>
                                    <a:pt x="0" y="179"/>
                                  </a:moveTo>
                                  <a:cubicBezTo>
                                    <a:pt x="0" y="0"/>
                                    <a:pt x="0" y="0"/>
                                    <a:pt x="0" y="0"/>
                                  </a:cubicBezTo>
                                  <a:cubicBezTo>
                                    <a:pt x="148" y="0"/>
                                    <a:pt x="148" y="0"/>
                                    <a:pt x="148" y="0"/>
                                  </a:cubicBezTo>
                                  <a:cubicBezTo>
                                    <a:pt x="148" y="33"/>
                                    <a:pt x="148" y="33"/>
                                    <a:pt x="148" y="33"/>
                                  </a:cubicBezTo>
                                  <a:cubicBezTo>
                                    <a:pt x="37" y="33"/>
                                    <a:pt x="37" y="33"/>
                                    <a:pt x="37" y="33"/>
                                  </a:cubicBezTo>
                                  <a:cubicBezTo>
                                    <a:pt x="37" y="100"/>
                                    <a:pt x="37" y="100"/>
                                    <a:pt x="37" y="100"/>
                                  </a:cubicBezTo>
                                  <a:cubicBezTo>
                                    <a:pt x="139" y="100"/>
                                    <a:pt x="139" y="100"/>
                                    <a:pt x="139" y="100"/>
                                  </a:cubicBezTo>
                                  <a:cubicBezTo>
                                    <a:pt x="139" y="133"/>
                                    <a:pt x="139" y="133"/>
                                    <a:pt x="139" y="133"/>
                                  </a:cubicBezTo>
                                  <a:cubicBezTo>
                                    <a:pt x="37" y="133"/>
                                    <a:pt x="37" y="133"/>
                                    <a:pt x="37" y="133"/>
                                  </a:cubicBezTo>
                                  <a:cubicBezTo>
                                    <a:pt x="37" y="178"/>
                                    <a:pt x="37" y="178"/>
                                    <a:pt x="37" y="178"/>
                                  </a:cubicBezTo>
                                  <a:cubicBezTo>
                                    <a:pt x="37" y="202"/>
                                    <a:pt x="48" y="211"/>
                                    <a:pt x="69" y="211"/>
                                  </a:cubicBezTo>
                                  <a:cubicBezTo>
                                    <a:pt x="148" y="211"/>
                                    <a:pt x="148" y="211"/>
                                    <a:pt x="148" y="211"/>
                                  </a:cubicBezTo>
                                  <a:cubicBezTo>
                                    <a:pt x="148" y="244"/>
                                    <a:pt x="148" y="244"/>
                                    <a:pt x="148" y="244"/>
                                  </a:cubicBezTo>
                                  <a:cubicBezTo>
                                    <a:pt x="65" y="244"/>
                                    <a:pt x="65" y="244"/>
                                    <a:pt x="65" y="244"/>
                                  </a:cubicBezTo>
                                  <a:cubicBezTo>
                                    <a:pt x="22" y="244"/>
                                    <a:pt x="0" y="223"/>
                                    <a:pt x="0" y="179"/>
                                  </a:cubicBezTo>
                                  <a:close/>
                                  <a:moveTo>
                                    <a:pt x="248" y="136"/>
                                  </a:moveTo>
                                  <a:cubicBezTo>
                                    <a:pt x="350" y="136"/>
                                    <a:pt x="350" y="136"/>
                                    <a:pt x="350" y="136"/>
                                  </a:cubicBezTo>
                                  <a:cubicBezTo>
                                    <a:pt x="350" y="103"/>
                                    <a:pt x="350" y="103"/>
                                    <a:pt x="350" y="103"/>
                                  </a:cubicBezTo>
                                  <a:cubicBezTo>
                                    <a:pt x="248" y="103"/>
                                    <a:pt x="248" y="103"/>
                                    <a:pt x="248" y="103"/>
                                  </a:cubicBezTo>
                                  <a:cubicBezTo>
                                    <a:pt x="248" y="71"/>
                                    <a:pt x="248" y="71"/>
                                    <a:pt x="248" y="71"/>
                                  </a:cubicBezTo>
                                  <a:cubicBezTo>
                                    <a:pt x="248" y="45"/>
                                    <a:pt x="259" y="33"/>
                                    <a:pt x="283" y="33"/>
                                  </a:cubicBezTo>
                                  <a:cubicBezTo>
                                    <a:pt x="355" y="33"/>
                                    <a:pt x="355" y="33"/>
                                    <a:pt x="355" y="33"/>
                                  </a:cubicBezTo>
                                  <a:cubicBezTo>
                                    <a:pt x="355" y="0"/>
                                    <a:pt x="355" y="0"/>
                                    <a:pt x="355" y="0"/>
                                  </a:cubicBezTo>
                                  <a:cubicBezTo>
                                    <a:pt x="282" y="0"/>
                                    <a:pt x="282" y="0"/>
                                    <a:pt x="282" y="0"/>
                                  </a:cubicBezTo>
                                  <a:cubicBezTo>
                                    <a:pt x="236" y="0"/>
                                    <a:pt x="211" y="23"/>
                                    <a:pt x="211" y="69"/>
                                  </a:cubicBezTo>
                                  <a:cubicBezTo>
                                    <a:pt x="211" y="244"/>
                                    <a:pt x="211" y="244"/>
                                    <a:pt x="211" y="244"/>
                                  </a:cubicBezTo>
                                  <a:cubicBezTo>
                                    <a:pt x="248" y="244"/>
                                    <a:pt x="248" y="244"/>
                                    <a:pt x="248" y="244"/>
                                  </a:cubicBezTo>
                                  <a:lnTo>
                                    <a:pt x="248" y="136"/>
                                  </a:lnTo>
                                  <a:close/>
                                  <a:moveTo>
                                    <a:pt x="454" y="244"/>
                                  </a:moveTo>
                                  <a:cubicBezTo>
                                    <a:pt x="491" y="244"/>
                                    <a:pt x="491" y="244"/>
                                    <a:pt x="491" y="244"/>
                                  </a:cubicBezTo>
                                  <a:cubicBezTo>
                                    <a:pt x="491" y="34"/>
                                    <a:pt x="491" y="34"/>
                                    <a:pt x="491" y="34"/>
                                  </a:cubicBezTo>
                                  <a:cubicBezTo>
                                    <a:pt x="563" y="34"/>
                                    <a:pt x="563" y="34"/>
                                    <a:pt x="563" y="34"/>
                                  </a:cubicBezTo>
                                  <a:cubicBezTo>
                                    <a:pt x="563" y="0"/>
                                    <a:pt x="563" y="0"/>
                                    <a:pt x="563" y="0"/>
                                  </a:cubicBezTo>
                                  <a:cubicBezTo>
                                    <a:pt x="383" y="0"/>
                                    <a:pt x="383" y="0"/>
                                    <a:pt x="383" y="0"/>
                                  </a:cubicBezTo>
                                  <a:cubicBezTo>
                                    <a:pt x="383" y="34"/>
                                    <a:pt x="383" y="34"/>
                                    <a:pt x="383" y="34"/>
                                  </a:cubicBezTo>
                                  <a:cubicBezTo>
                                    <a:pt x="454" y="34"/>
                                    <a:pt x="454" y="34"/>
                                    <a:pt x="454" y="34"/>
                                  </a:cubicBezTo>
                                  <a:lnTo>
                                    <a:pt x="454" y="244"/>
                                  </a:lnTo>
                                  <a:close/>
                                  <a:moveTo>
                                    <a:pt x="2" y="572"/>
                                  </a:moveTo>
                                  <a:cubicBezTo>
                                    <a:pt x="40" y="572"/>
                                    <a:pt x="40" y="572"/>
                                    <a:pt x="40" y="572"/>
                                  </a:cubicBezTo>
                                  <a:cubicBezTo>
                                    <a:pt x="40" y="328"/>
                                    <a:pt x="40" y="328"/>
                                    <a:pt x="40" y="328"/>
                                  </a:cubicBezTo>
                                  <a:cubicBezTo>
                                    <a:pt x="2" y="328"/>
                                    <a:pt x="2" y="328"/>
                                    <a:pt x="2" y="328"/>
                                  </a:cubicBezTo>
                                  <a:lnTo>
                                    <a:pt x="2" y="572"/>
                                  </a:lnTo>
                                  <a:close/>
                                  <a:moveTo>
                                    <a:pt x="145" y="328"/>
                                  </a:moveTo>
                                  <a:cubicBezTo>
                                    <a:pt x="117" y="328"/>
                                    <a:pt x="117" y="328"/>
                                    <a:pt x="117" y="328"/>
                                  </a:cubicBezTo>
                                  <a:cubicBezTo>
                                    <a:pt x="117" y="572"/>
                                    <a:pt x="117" y="572"/>
                                    <a:pt x="117" y="572"/>
                                  </a:cubicBezTo>
                                  <a:cubicBezTo>
                                    <a:pt x="154" y="572"/>
                                    <a:pt x="154" y="572"/>
                                    <a:pt x="154" y="572"/>
                                  </a:cubicBezTo>
                                  <a:cubicBezTo>
                                    <a:pt x="154" y="403"/>
                                    <a:pt x="154" y="403"/>
                                    <a:pt x="154" y="403"/>
                                  </a:cubicBezTo>
                                  <a:cubicBezTo>
                                    <a:pt x="270" y="572"/>
                                    <a:pt x="270" y="572"/>
                                    <a:pt x="270" y="572"/>
                                  </a:cubicBezTo>
                                  <a:cubicBezTo>
                                    <a:pt x="299" y="572"/>
                                    <a:pt x="299" y="572"/>
                                    <a:pt x="299" y="572"/>
                                  </a:cubicBezTo>
                                  <a:cubicBezTo>
                                    <a:pt x="299" y="328"/>
                                    <a:pt x="299" y="328"/>
                                    <a:pt x="299" y="328"/>
                                  </a:cubicBezTo>
                                  <a:cubicBezTo>
                                    <a:pt x="261" y="328"/>
                                    <a:pt x="261" y="328"/>
                                    <a:pt x="261" y="328"/>
                                  </a:cubicBezTo>
                                  <a:cubicBezTo>
                                    <a:pt x="261" y="497"/>
                                    <a:pt x="261" y="497"/>
                                    <a:pt x="261" y="497"/>
                                  </a:cubicBezTo>
                                  <a:lnTo>
                                    <a:pt x="145" y="328"/>
                                  </a:lnTo>
                                  <a:close/>
                                  <a:moveTo>
                                    <a:pt x="521" y="501"/>
                                  </a:moveTo>
                                  <a:cubicBezTo>
                                    <a:pt x="521" y="453"/>
                                    <a:pt x="490" y="440"/>
                                    <a:pt x="458" y="432"/>
                                  </a:cubicBezTo>
                                  <a:cubicBezTo>
                                    <a:pt x="429" y="424"/>
                                    <a:pt x="429" y="424"/>
                                    <a:pt x="429" y="424"/>
                                  </a:cubicBezTo>
                                  <a:cubicBezTo>
                                    <a:pt x="410" y="419"/>
                                    <a:pt x="398" y="413"/>
                                    <a:pt x="398" y="394"/>
                                  </a:cubicBezTo>
                                  <a:cubicBezTo>
                                    <a:pt x="398" y="369"/>
                                    <a:pt x="417" y="358"/>
                                    <a:pt x="450" y="358"/>
                                  </a:cubicBezTo>
                                  <a:cubicBezTo>
                                    <a:pt x="470" y="358"/>
                                    <a:pt x="489" y="362"/>
                                    <a:pt x="506" y="366"/>
                                  </a:cubicBezTo>
                                  <a:cubicBezTo>
                                    <a:pt x="510" y="366"/>
                                    <a:pt x="510" y="366"/>
                                    <a:pt x="510" y="366"/>
                                  </a:cubicBezTo>
                                  <a:cubicBezTo>
                                    <a:pt x="510" y="332"/>
                                    <a:pt x="510" y="332"/>
                                    <a:pt x="510" y="332"/>
                                  </a:cubicBezTo>
                                  <a:cubicBezTo>
                                    <a:pt x="493" y="327"/>
                                    <a:pt x="470" y="325"/>
                                    <a:pt x="450" y="325"/>
                                  </a:cubicBezTo>
                                  <a:cubicBezTo>
                                    <a:pt x="396" y="325"/>
                                    <a:pt x="361" y="350"/>
                                    <a:pt x="361" y="395"/>
                                  </a:cubicBezTo>
                                  <a:cubicBezTo>
                                    <a:pt x="361" y="434"/>
                                    <a:pt x="383" y="450"/>
                                    <a:pt x="416" y="459"/>
                                  </a:cubicBezTo>
                                  <a:cubicBezTo>
                                    <a:pt x="446" y="467"/>
                                    <a:pt x="446" y="467"/>
                                    <a:pt x="446" y="467"/>
                                  </a:cubicBezTo>
                                  <a:cubicBezTo>
                                    <a:pt x="468" y="472"/>
                                    <a:pt x="483" y="480"/>
                                    <a:pt x="483" y="503"/>
                                  </a:cubicBezTo>
                                  <a:cubicBezTo>
                                    <a:pt x="483" y="529"/>
                                    <a:pt x="465" y="542"/>
                                    <a:pt x="429" y="542"/>
                                  </a:cubicBezTo>
                                  <a:cubicBezTo>
                                    <a:pt x="408" y="542"/>
                                    <a:pt x="383" y="538"/>
                                    <a:pt x="365" y="532"/>
                                  </a:cubicBezTo>
                                  <a:cubicBezTo>
                                    <a:pt x="362" y="532"/>
                                    <a:pt x="362" y="532"/>
                                    <a:pt x="362" y="532"/>
                                  </a:cubicBezTo>
                                  <a:cubicBezTo>
                                    <a:pt x="362" y="566"/>
                                    <a:pt x="362" y="566"/>
                                    <a:pt x="362" y="566"/>
                                  </a:cubicBezTo>
                                  <a:cubicBezTo>
                                    <a:pt x="379" y="572"/>
                                    <a:pt x="408" y="576"/>
                                    <a:pt x="429" y="576"/>
                                  </a:cubicBezTo>
                                  <a:cubicBezTo>
                                    <a:pt x="476" y="576"/>
                                    <a:pt x="521" y="555"/>
                                    <a:pt x="521" y="501"/>
                                  </a:cubicBezTo>
                                  <a:close/>
                                  <a:moveTo>
                                    <a:pt x="729" y="328"/>
                                  </a:moveTo>
                                  <a:cubicBezTo>
                                    <a:pt x="549" y="328"/>
                                    <a:pt x="549" y="328"/>
                                    <a:pt x="549" y="328"/>
                                  </a:cubicBezTo>
                                  <a:cubicBezTo>
                                    <a:pt x="549" y="362"/>
                                    <a:pt x="549" y="362"/>
                                    <a:pt x="549" y="362"/>
                                  </a:cubicBezTo>
                                  <a:cubicBezTo>
                                    <a:pt x="620" y="362"/>
                                    <a:pt x="620" y="362"/>
                                    <a:pt x="620" y="362"/>
                                  </a:cubicBezTo>
                                  <a:cubicBezTo>
                                    <a:pt x="620" y="572"/>
                                    <a:pt x="620" y="572"/>
                                    <a:pt x="620" y="572"/>
                                  </a:cubicBezTo>
                                  <a:cubicBezTo>
                                    <a:pt x="658" y="572"/>
                                    <a:pt x="658" y="572"/>
                                    <a:pt x="658" y="572"/>
                                  </a:cubicBezTo>
                                  <a:cubicBezTo>
                                    <a:pt x="658" y="362"/>
                                    <a:pt x="658" y="362"/>
                                    <a:pt x="658" y="362"/>
                                  </a:cubicBezTo>
                                  <a:cubicBezTo>
                                    <a:pt x="729" y="362"/>
                                    <a:pt x="729" y="362"/>
                                    <a:pt x="729" y="362"/>
                                  </a:cubicBezTo>
                                  <a:lnTo>
                                    <a:pt x="729" y="328"/>
                                  </a:lnTo>
                                  <a:close/>
                                  <a:moveTo>
                                    <a:pt x="813" y="328"/>
                                  </a:moveTo>
                                  <a:cubicBezTo>
                                    <a:pt x="775" y="328"/>
                                    <a:pt x="775" y="328"/>
                                    <a:pt x="775" y="328"/>
                                  </a:cubicBezTo>
                                  <a:cubicBezTo>
                                    <a:pt x="775" y="572"/>
                                    <a:pt x="775" y="572"/>
                                    <a:pt x="775" y="572"/>
                                  </a:cubicBezTo>
                                  <a:cubicBezTo>
                                    <a:pt x="813" y="572"/>
                                    <a:pt x="813" y="572"/>
                                    <a:pt x="813" y="572"/>
                                  </a:cubicBezTo>
                                  <a:lnTo>
                                    <a:pt x="813" y="328"/>
                                  </a:lnTo>
                                  <a:close/>
                                  <a:moveTo>
                                    <a:pt x="930" y="572"/>
                                  </a:moveTo>
                                  <a:cubicBezTo>
                                    <a:pt x="968" y="572"/>
                                    <a:pt x="968" y="572"/>
                                    <a:pt x="968" y="572"/>
                                  </a:cubicBezTo>
                                  <a:cubicBezTo>
                                    <a:pt x="968" y="362"/>
                                    <a:pt x="968" y="362"/>
                                    <a:pt x="968" y="362"/>
                                  </a:cubicBezTo>
                                  <a:cubicBezTo>
                                    <a:pt x="1039" y="362"/>
                                    <a:pt x="1039" y="362"/>
                                    <a:pt x="1039" y="362"/>
                                  </a:cubicBezTo>
                                  <a:cubicBezTo>
                                    <a:pt x="1039" y="328"/>
                                    <a:pt x="1039" y="328"/>
                                    <a:pt x="1039" y="328"/>
                                  </a:cubicBezTo>
                                  <a:cubicBezTo>
                                    <a:pt x="859" y="328"/>
                                    <a:pt x="859" y="328"/>
                                    <a:pt x="859" y="328"/>
                                  </a:cubicBezTo>
                                  <a:cubicBezTo>
                                    <a:pt x="859" y="362"/>
                                    <a:pt x="859" y="362"/>
                                    <a:pt x="859" y="362"/>
                                  </a:cubicBezTo>
                                  <a:cubicBezTo>
                                    <a:pt x="930" y="362"/>
                                    <a:pt x="930" y="362"/>
                                    <a:pt x="930" y="362"/>
                                  </a:cubicBezTo>
                                  <a:lnTo>
                                    <a:pt x="930" y="572"/>
                                  </a:lnTo>
                                  <a:close/>
                                  <a:moveTo>
                                    <a:pt x="1171" y="576"/>
                                  </a:moveTo>
                                  <a:cubicBezTo>
                                    <a:pt x="1225" y="576"/>
                                    <a:pt x="1261" y="546"/>
                                    <a:pt x="1261" y="492"/>
                                  </a:cubicBezTo>
                                  <a:cubicBezTo>
                                    <a:pt x="1261" y="328"/>
                                    <a:pt x="1261" y="328"/>
                                    <a:pt x="1261" y="328"/>
                                  </a:cubicBezTo>
                                  <a:cubicBezTo>
                                    <a:pt x="1223" y="328"/>
                                    <a:pt x="1223" y="328"/>
                                    <a:pt x="1223" y="328"/>
                                  </a:cubicBezTo>
                                  <a:cubicBezTo>
                                    <a:pt x="1223" y="491"/>
                                    <a:pt x="1223" y="491"/>
                                    <a:pt x="1223" y="491"/>
                                  </a:cubicBezTo>
                                  <a:cubicBezTo>
                                    <a:pt x="1223" y="529"/>
                                    <a:pt x="1202" y="545"/>
                                    <a:pt x="1171" y="545"/>
                                  </a:cubicBezTo>
                                  <a:cubicBezTo>
                                    <a:pt x="1141" y="545"/>
                                    <a:pt x="1119" y="529"/>
                                    <a:pt x="1119" y="491"/>
                                  </a:cubicBezTo>
                                  <a:cubicBezTo>
                                    <a:pt x="1119" y="328"/>
                                    <a:pt x="1119" y="328"/>
                                    <a:pt x="1119" y="328"/>
                                  </a:cubicBezTo>
                                  <a:cubicBezTo>
                                    <a:pt x="1082" y="328"/>
                                    <a:pt x="1082" y="328"/>
                                    <a:pt x="1082" y="328"/>
                                  </a:cubicBezTo>
                                  <a:cubicBezTo>
                                    <a:pt x="1082" y="492"/>
                                    <a:pt x="1082" y="492"/>
                                    <a:pt x="1082" y="492"/>
                                  </a:cubicBezTo>
                                  <a:cubicBezTo>
                                    <a:pt x="1082" y="546"/>
                                    <a:pt x="1116" y="576"/>
                                    <a:pt x="1171" y="576"/>
                                  </a:cubicBezTo>
                                  <a:close/>
                                  <a:moveTo>
                                    <a:pt x="1420" y="576"/>
                                  </a:moveTo>
                                  <a:cubicBezTo>
                                    <a:pt x="1473" y="576"/>
                                    <a:pt x="1509" y="546"/>
                                    <a:pt x="1509" y="492"/>
                                  </a:cubicBezTo>
                                  <a:cubicBezTo>
                                    <a:pt x="1509" y="328"/>
                                    <a:pt x="1509" y="328"/>
                                    <a:pt x="1509" y="328"/>
                                  </a:cubicBezTo>
                                  <a:cubicBezTo>
                                    <a:pt x="1472" y="328"/>
                                    <a:pt x="1472" y="328"/>
                                    <a:pt x="1472" y="328"/>
                                  </a:cubicBezTo>
                                  <a:cubicBezTo>
                                    <a:pt x="1472" y="491"/>
                                    <a:pt x="1472" y="491"/>
                                    <a:pt x="1472" y="491"/>
                                  </a:cubicBezTo>
                                  <a:cubicBezTo>
                                    <a:pt x="1472" y="529"/>
                                    <a:pt x="1450" y="545"/>
                                    <a:pt x="1420" y="545"/>
                                  </a:cubicBezTo>
                                  <a:cubicBezTo>
                                    <a:pt x="1389" y="545"/>
                                    <a:pt x="1368" y="529"/>
                                    <a:pt x="1368" y="491"/>
                                  </a:cubicBezTo>
                                  <a:cubicBezTo>
                                    <a:pt x="1368" y="328"/>
                                    <a:pt x="1368" y="328"/>
                                    <a:pt x="1368" y="328"/>
                                  </a:cubicBezTo>
                                  <a:cubicBezTo>
                                    <a:pt x="1330" y="328"/>
                                    <a:pt x="1330" y="328"/>
                                    <a:pt x="1330" y="328"/>
                                  </a:cubicBezTo>
                                  <a:cubicBezTo>
                                    <a:pt x="1330" y="492"/>
                                    <a:pt x="1330" y="492"/>
                                    <a:pt x="1330" y="492"/>
                                  </a:cubicBezTo>
                                  <a:cubicBezTo>
                                    <a:pt x="1330" y="546"/>
                                    <a:pt x="1364" y="576"/>
                                    <a:pt x="1420" y="576"/>
                                  </a:cubicBezTo>
                                  <a:close/>
                                  <a:moveTo>
                                    <a:pt x="1623" y="572"/>
                                  </a:moveTo>
                                  <a:cubicBezTo>
                                    <a:pt x="1661" y="572"/>
                                    <a:pt x="1661" y="572"/>
                                    <a:pt x="1661" y="572"/>
                                  </a:cubicBezTo>
                                  <a:cubicBezTo>
                                    <a:pt x="1661" y="362"/>
                                    <a:pt x="1661" y="362"/>
                                    <a:pt x="1661" y="362"/>
                                  </a:cubicBezTo>
                                  <a:cubicBezTo>
                                    <a:pt x="1732" y="362"/>
                                    <a:pt x="1732" y="362"/>
                                    <a:pt x="1732" y="362"/>
                                  </a:cubicBezTo>
                                  <a:cubicBezTo>
                                    <a:pt x="1732" y="328"/>
                                    <a:pt x="1732" y="328"/>
                                    <a:pt x="1732" y="328"/>
                                  </a:cubicBezTo>
                                  <a:cubicBezTo>
                                    <a:pt x="1552" y="328"/>
                                    <a:pt x="1552" y="328"/>
                                    <a:pt x="1552" y="328"/>
                                  </a:cubicBezTo>
                                  <a:cubicBezTo>
                                    <a:pt x="1552" y="362"/>
                                    <a:pt x="1552" y="362"/>
                                    <a:pt x="1552" y="362"/>
                                  </a:cubicBezTo>
                                  <a:cubicBezTo>
                                    <a:pt x="1623" y="362"/>
                                    <a:pt x="1623" y="362"/>
                                    <a:pt x="1623" y="362"/>
                                  </a:cubicBezTo>
                                  <a:lnTo>
                                    <a:pt x="1623" y="572"/>
                                  </a:lnTo>
                                  <a:close/>
                                  <a:moveTo>
                                    <a:pt x="147" y="825"/>
                                  </a:moveTo>
                                  <a:cubicBezTo>
                                    <a:pt x="31" y="656"/>
                                    <a:pt x="31" y="656"/>
                                    <a:pt x="31" y="656"/>
                                  </a:cubicBezTo>
                                  <a:cubicBezTo>
                                    <a:pt x="2" y="656"/>
                                    <a:pt x="2" y="656"/>
                                    <a:pt x="2" y="656"/>
                                  </a:cubicBezTo>
                                  <a:cubicBezTo>
                                    <a:pt x="2" y="900"/>
                                    <a:pt x="2" y="900"/>
                                    <a:pt x="2" y="900"/>
                                  </a:cubicBezTo>
                                  <a:cubicBezTo>
                                    <a:pt x="40" y="900"/>
                                    <a:pt x="40" y="900"/>
                                    <a:pt x="40" y="900"/>
                                  </a:cubicBezTo>
                                  <a:cubicBezTo>
                                    <a:pt x="40" y="731"/>
                                    <a:pt x="40" y="731"/>
                                    <a:pt x="40" y="731"/>
                                  </a:cubicBezTo>
                                  <a:cubicBezTo>
                                    <a:pt x="156" y="900"/>
                                    <a:pt x="156" y="900"/>
                                    <a:pt x="156" y="900"/>
                                  </a:cubicBezTo>
                                  <a:cubicBezTo>
                                    <a:pt x="185" y="900"/>
                                    <a:pt x="185" y="900"/>
                                    <a:pt x="185" y="900"/>
                                  </a:cubicBezTo>
                                  <a:cubicBezTo>
                                    <a:pt x="185" y="656"/>
                                    <a:pt x="185" y="656"/>
                                    <a:pt x="185" y="656"/>
                                  </a:cubicBezTo>
                                  <a:cubicBezTo>
                                    <a:pt x="147" y="656"/>
                                    <a:pt x="147" y="656"/>
                                    <a:pt x="147" y="656"/>
                                  </a:cubicBezTo>
                                  <a:lnTo>
                                    <a:pt x="147" y="825"/>
                                  </a:lnTo>
                                  <a:close/>
                                  <a:moveTo>
                                    <a:pt x="259" y="835"/>
                                  </a:moveTo>
                                  <a:cubicBezTo>
                                    <a:pt x="259" y="879"/>
                                    <a:pt x="280" y="900"/>
                                    <a:pt x="324" y="900"/>
                                  </a:cubicBezTo>
                                  <a:cubicBezTo>
                                    <a:pt x="407" y="900"/>
                                    <a:pt x="407" y="900"/>
                                    <a:pt x="407" y="900"/>
                                  </a:cubicBezTo>
                                  <a:cubicBezTo>
                                    <a:pt x="407" y="867"/>
                                    <a:pt x="407" y="867"/>
                                    <a:pt x="407" y="867"/>
                                  </a:cubicBezTo>
                                  <a:cubicBezTo>
                                    <a:pt x="327" y="867"/>
                                    <a:pt x="327" y="867"/>
                                    <a:pt x="327" y="867"/>
                                  </a:cubicBezTo>
                                  <a:cubicBezTo>
                                    <a:pt x="307" y="867"/>
                                    <a:pt x="296" y="858"/>
                                    <a:pt x="296" y="834"/>
                                  </a:cubicBezTo>
                                  <a:cubicBezTo>
                                    <a:pt x="296" y="789"/>
                                    <a:pt x="296" y="789"/>
                                    <a:pt x="296" y="789"/>
                                  </a:cubicBezTo>
                                  <a:cubicBezTo>
                                    <a:pt x="397" y="789"/>
                                    <a:pt x="397" y="789"/>
                                    <a:pt x="397" y="789"/>
                                  </a:cubicBezTo>
                                  <a:cubicBezTo>
                                    <a:pt x="397" y="756"/>
                                    <a:pt x="397" y="756"/>
                                    <a:pt x="397" y="756"/>
                                  </a:cubicBezTo>
                                  <a:cubicBezTo>
                                    <a:pt x="296" y="756"/>
                                    <a:pt x="296" y="756"/>
                                    <a:pt x="296" y="756"/>
                                  </a:cubicBezTo>
                                  <a:cubicBezTo>
                                    <a:pt x="296" y="689"/>
                                    <a:pt x="296" y="689"/>
                                    <a:pt x="296" y="689"/>
                                  </a:cubicBezTo>
                                  <a:cubicBezTo>
                                    <a:pt x="407" y="689"/>
                                    <a:pt x="407" y="689"/>
                                    <a:pt x="407" y="689"/>
                                  </a:cubicBezTo>
                                  <a:cubicBezTo>
                                    <a:pt x="407" y="656"/>
                                    <a:pt x="407" y="656"/>
                                    <a:pt x="407" y="656"/>
                                  </a:cubicBezTo>
                                  <a:cubicBezTo>
                                    <a:pt x="259" y="656"/>
                                    <a:pt x="259" y="656"/>
                                    <a:pt x="259" y="656"/>
                                  </a:cubicBezTo>
                                  <a:lnTo>
                                    <a:pt x="259" y="835"/>
                                  </a:lnTo>
                                  <a:close/>
                                  <a:moveTo>
                                    <a:pt x="654" y="758"/>
                                  </a:moveTo>
                                  <a:cubicBezTo>
                                    <a:pt x="654" y="794"/>
                                    <a:pt x="654" y="794"/>
                                    <a:pt x="654" y="794"/>
                                  </a:cubicBezTo>
                                  <a:cubicBezTo>
                                    <a:pt x="654" y="857"/>
                                    <a:pt x="625" y="900"/>
                                    <a:pt x="549" y="900"/>
                                  </a:cubicBezTo>
                                  <a:cubicBezTo>
                                    <a:pt x="472" y="900"/>
                                    <a:pt x="472" y="900"/>
                                    <a:pt x="472" y="900"/>
                                  </a:cubicBezTo>
                                  <a:cubicBezTo>
                                    <a:pt x="472" y="656"/>
                                    <a:pt x="472" y="656"/>
                                    <a:pt x="472" y="656"/>
                                  </a:cubicBezTo>
                                  <a:cubicBezTo>
                                    <a:pt x="544" y="656"/>
                                    <a:pt x="544" y="656"/>
                                    <a:pt x="544" y="656"/>
                                  </a:cubicBezTo>
                                  <a:cubicBezTo>
                                    <a:pt x="620" y="656"/>
                                    <a:pt x="654" y="692"/>
                                    <a:pt x="654" y="758"/>
                                  </a:cubicBezTo>
                                  <a:close/>
                                  <a:moveTo>
                                    <a:pt x="617" y="759"/>
                                  </a:moveTo>
                                  <a:cubicBezTo>
                                    <a:pt x="617" y="711"/>
                                    <a:pt x="592" y="690"/>
                                    <a:pt x="543" y="690"/>
                                  </a:cubicBezTo>
                                  <a:cubicBezTo>
                                    <a:pt x="510" y="690"/>
                                    <a:pt x="510" y="690"/>
                                    <a:pt x="510" y="690"/>
                                  </a:cubicBezTo>
                                  <a:cubicBezTo>
                                    <a:pt x="510" y="866"/>
                                    <a:pt x="510" y="866"/>
                                    <a:pt x="510" y="866"/>
                                  </a:cubicBezTo>
                                  <a:cubicBezTo>
                                    <a:pt x="548" y="866"/>
                                    <a:pt x="548" y="866"/>
                                    <a:pt x="548" y="866"/>
                                  </a:cubicBezTo>
                                  <a:cubicBezTo>
                                    <a:pt x="598" y="866"/>
                                    <a:pt x="617" y="840"/>
                                    <a:pt x="617" y="792"/>
                                  </a:cubicBezTo>
                                  <a:lnTo>
                                    <a:pt x="617" y="759"/>
                                  </a:lnTo>
                                  <a:close/>
                                  <a:moveTo>
                                    <a:pt x="715" y="835"/>
                                  </a:moveTo>
                                  <a:cubicBezTo>
                                    <a:pt x="715" y="879"/>
                                    <a:pt x="736" y="900"/>
                                    <a:pt x="780" y="900"/>
                                  </a:cubicBezTo>
                                  <a:cubicBezTo>
                                    <a:pt x="863" y="900"/>
                                    <a:pt x="863" y="900"/>
                                    <a:pt x="863" y="900"/>
                                  </a:cubicBezTo>
                                  <a:cubicBezTo>
                                    <a:pt x="863" y="867"/>
                                    <a:pt x="863" y="867"/>
                                    <a:pt x="863" y="867"/>
                                  </a:cubicBezTo>
                                  <a:cubicBezTo>
                                    <a:pt x="783" y="867"/>
                                    <a:pt x="783" y="867"/>
                                    <a:pt x="783" y="867"/>
                                  </a:cubicBezTo>
                                  <a:cubicBezTo>
                                    <a:pt x="763" y="867"/>
                                    <a:pt x="752" y="858"/>
                                    <a:pt x="752" y="834"/>
                                  </a:cubicBezTo>
                                  <a:cubicBezTo>
                                    <a:pt x="752" y="789"/>
                                    <a:pt x="752" y="789"/>
                                    <a:pt x="752" y="789"/>
                                  </a:cubicBezTo>
                                  <a:cubicBezTo>
                                    <a:pt x="853" y="789"/>
                                    <a:pt x="853" y="789"/>
                                    <a:pt x="853" y="789"/>
                                  </a:cubicBezTo>
                                  <a:cubicBezTo>
                                    <a:pt x="853" y="756"/>
                                    <a:pt x="853" y="756"/>
                                    <a:pt x="853" y="756"/>
                                  </a:cubicBezTo>
                                  <a:cubicBezTo>
                                    <a:pt x="752" y="756"/>
                                    <a:pt x="752" y="756"/>
                                    <a:pt x="752" y="756"/>
                                  </a:cubicBezTo>
                                  <a:cubicBezTo>
                                    <a:pt x="752" y="689"/>
                                    <a:pt x="752" y="689"/>
                                    <a:pt x="752" y="689"/>
                                  </a:cubicBezTo>
                                  <a:cubicBezTo>
                                    <a:pt x="863" y="689"/>
                                    <a:pt x="863" y="689"/>
                                    <a:pt x="863" y="689"/>
                                  </a:cubicBezTo>
                                  <a:cubicBezTo>
                                    <a:pt x="863" y="656"/>
                                    <a:pt x="863" y="656"/>
                                    <a:pt x="863" y="656"/>
                                  </a:cubicBezTo>
                                  <a:cubicBezTo>
                                    <a:pt x="715" y="656"/>
                                    <a:pt x="715" y="656"/>
                                    <a:pt x="715" y="656"/>
                                  </a:cubicBezTo>
                                  <a:lnTo>
                                    <a:pt x="715" y="835"/>
                                  </a:lnTo>
                                  <a:close/>
                                  <a:moveTo>
                                    <a:pt x="1047" y="801"/>
                                  </a:moveTo>
                                  <a:cubicBezTo>
                                    <a:pt x="1075" y="826"/>
                                    <a:pt x="1100" y="877"/>
                                    <a:pt x="1106" y="898"/>
                                  </a:cubicBezTo>
                                  <a:cubicBezTo>
                                    <a:pt x="1106" y="900"/>
                                    <a:pt x="1106" y="900"/>
                                    <a:pt x="1106" y="900"/>
                                  </a:cubicBezTo>
                                  <a:cubicBezTo>
                                    <a:pt x="1067" y="900"/>
                                    <a:pt x="1067" y="900"/>
                                    <a:pt x="1067" y="900"/>
                                  </a:cubicBezTo>
                                  <a:cubicBezTo>
                                    <a:pt x="1062" y="880"/>
                                    <a:pt x="1034" y="830"/>
                                    <a:pt x="1011" y="812"/>
                                  </a:cubicBezTo>
                                  <a:cubicBezTo>
                                    <a:pt x="966" y="812"/>
                                    <a:pt x="966" y="812"/>
                                    <a:pt x="966" y="812"/>
                                  </a:cubicBezTo>
                                  <a:cubicBezTo>
                                    <a:pt x="966" y="900"/>
                                    <a:pt x="966" y="900"/>
                                    <a:pt x="966" y="900"/>
                                  </a:cubicBezTo>
                                  <a:cubicBezTo>
                                    <a:pt x="928" y="900"/>
                                    <a:pt x="928" y="900"/>
                                    <a:pt x="928" y="900"/>
                                  </a:cubicBezTo>
                                  <a:cubicBezTo>
                                    <a:pt x="928" y="656"/>
                                    <a:pt x="928" y="656"/>
                                    <a:pt x="928" y="656"/>
                                  </a:cubicBezTo>
                                  <a:cubicBezTo>
                                    <a:pt x="1013" y="656"/>
                                    <a:pt x="1013" y="656"/>
                                    <a:pt x="1013" y="656"/>
                                  </a:cubicBezTo>
                                  <a:cubicBezTo>
                                    <a:pt x="1067" y="656"/>
                                    <a:pt x="1092" y="678"/>
                                    <a:pt x="1092" y="731"/>
                                  </a:cubicBezTo>
                                  <a:cubicBezTo>
                                    <a:pt x="1092" y="770"/>
                                    <a:pt x="1074" y="790"/>
                                    <a:pt x="1047" y="801"/>
                                  </a:cubicBezTo>
                                  <a:close/>
                                  <a:moveTo>
                                    <a:pt x="1055" y="733"/>
                                  </a:moveTo>
                                  <a:cubicBezTo>
                                    <a:pt x="1055" y="700"/>
                                    <a:pt x="1043" y="689"/>
                                    <a:pt x="1010" y="689"/>
                                  </a:cubicBezTo>
                                  <a:cubicBezTo>
                                    <a:pt x="966" y="689"/>
                                    <a:pt x="966" y="689"/>
                                    <a:pt x="966" y="689"/>
                                  </a:cubicBezTo>
                                  <a:cubicBezTo>
                                    <a:pt x="966" y="780"/>
                                    <a:pt x="966" y="780"/>
                                    <a:pt x="966" y="780"/>
                                  </a:cubicBezTo>
                                  <a:cubicBezTo>
                                    <a:pt x="1006" y="780"/>
                                    <a:pt x="1006" y="780"/>
                                    <a:pt x="1006" y="780"/>
                                  </a:cubicBezTo>
                                  <a:cubicBezTo>
                                    <a:pt x="1042" y="780"/>
                                    <a:pt x="1055" y="761"/>
                                    <a:pt x="1055" y="733"/>
                                  </a:cubicBezTo>
                                  <a:close/>
                                  <a:moveTo>
                                    <a:pt x="1199" y="834"/>
                                  </a:moveTo>
                                  <a:cubicBezTo>
                                    <a:pt x="1199" y="656"/>
                                    <a:pt x="1199" y="656"/>
                                    <a:pt x="1199" y="656"/>
                                  </a:cubicBezTo>
                                  <a:cubicBezTo>
                                    <a:pt x="1162" y="656"/>
                                    <a:pt x="1162" y="656"/>
                                    <a:pt x="1162" y="656"/>
                                  </a:cubicBezTo>
                                  <a:cubicBezTo>
                                    <a:pt x="1162" y="835"/>
                                    <a:pt x="1162" y="835"/>
                                    <a:pt x="1162" y="835"/>
                                  </a:cubicBezTo>
                                  <a:cubicBezTo>
                                    <a:pt x="1162" y="878"/>
                                    <a:pt x="1184" y="900"/>
                                    <a:pt x="1228" y="900"/>
                                  </a:cubicBezTo>
                                  <a:cubicBezTo>
                                    <a:pt x="1301" y="900"/>
                                    <a:pt x="1301" y="900"/>
                                    <a:pt x="1301" y="900"/>
                                  </a:cubicBezTo>
                                  <a:cubicBezTo>
                                    <a:pt x="1301" y="867"/>
                                    <a:pt x="1301" y="867"/>
                                    <a:pt x="1301" y="867"/>
                                  </a:cubicBezTo>
                                  <a:cubicBezTo>
                                    <a:pt x="1230" y="867"/>
                                    <a:pt x="1230" y="867"/>
                                    <a:pt x="1230" y="867"/>
                                  </a:cubicBezTo>
                                  <a:cubicBezTo>
                                    <a:pt x="1210" y="867"/>
                                    <a:pt x="1199" y="857"/>
                                    <a:pt x="1199" y="834"/>
                                  </a:cubicBezTo>
                                  <a:close/>
                                  <a:moveTo>
                                    <a:pt x="1456" y="656"/>
                                  </a:moveTo>
                                  <a:cubicBezTo>
                                    <a:pt x="1477" y="695"/>
                                    <a:pt x="1513" y="798"/>
                                    <a:pt x="1532" y="897"/>
                                  </a:cubicBezTo>
                                  <a:cubicBezTo>
                                    <a:pt x="1532" y="900"/>
                                    <a:pt x="1532" y="900"/>
                                    <a:pt x="1532" y="900"/>
                                  </a:cubicBezTo>
                                  <a:cubicBezTo>
                                    <a:pt x="1494" y="900"/>
                                    <a:pt x="1494" y="900"/>
                                    <a:pt x="1494" y="900"/>
                                  </a:cubicBezTo>
                                  <a:cubicBezTo>
                                    <a:pt x="1490" y="881"/>
                                    <a:pt x="1486" y="862"/>
                                    <a:pt x="1482" y="843"/>
                                  </a:cubicBezTo>
                                  <a:cubicBezTo>
                                    <a:pt x="1379" y="843"/>
                                    <a:pt x="1379" y="843"/>
                                    <a:pt x="1379" y="843"/>
                                  </a:cubicBezTo>
                                  <a:cubicBezTo>
                                    <a:pt x="1375" y="862"/>
                                    <a:pt x="1371" y="881"/>
                                    <a:pt x="1367" y="900"/>
                                  </a:cubicBezTo>
                                  <a:cubicBezTo>
                                    <a:pt x="1331" y="900"/>
                                    <a:pt x="1331" y="900"/>
                                    <a:pt x="1331" y="900"/>
                                  </a:cubicBezTo>
                                  <a:cubicBezTo>
                                    <a:pt x="1331" y="897"/>
                                    <a:pt x="1331" y="897"/>
                                    <a:pt x="1331" y="897"/>
                                  </a:cubicBezTo>
                                  <a:cubicBezTo>
                                    <a:pt x="1349" y="798"/>
                                    <a:pt x="1386" y="695"/>
                                    <a:pt x="1407" y="656"/>
                                  </a:cubicBezTo>
                                  <a:lnTo>
                                    <a:pt x="1456" y="656"/>
                                  </a:lnTo>
                                  <a:close/>
                                  <a:moveTo>
                                    <a:pt x="1474" y="811"/>
                                  </a:moveTo>
                                  <a:cubicBezTo>
                                    <a:pt x="1461" y="762"/>
                                    <a:pt x="1447" y="718"/>
                                    <a:pt x="1431" y="686"/>
                                  </a:cubicBezTo>
                                  <a:cubicBezTo>
                                    <a:pt x="1415" y="718"/>
                                    <a:pt x="1400" y="762"/>
                                    <a:pt x="1387" y="811"/>
                                  </a:cubicBezTo>
                                  <a:lnTo>
                                    <a:pt x="1474" y="811"/>
                                  </a:lnTo>
                                  <a:close/>
                                  <a:moveTo>
                                    <a:pt x="1728" y="825"/>
                                  </a:moveTo>
                                  <a:cubicBezTo>
                                    <a:pt x="1612" y="656"/>
                                    <a:pt x="1612" y="656"/>
                                    <a:pt x="1612" y="656"/>
                                  </a:cubicBezTo>
                                  <a:cubicBezTo>
                                    <a:pt x="1584" y="656"/>
                                    <a:pt x="1584" y="656"/>
                                    <a:pt x="1584" y="656"/>
                                  </a:cubicBezTo>
                                  <a:cubicBezTo>
                                    <a:pt x="1584" y="900"/>
                                    <a:pt x="1584" y="900"/>
                                    <a:pt x="1584" y="900"/>
                                  </a:cubicBezTo>
                                  <a:cubicBezTo>
                                    <a:pt x="1621" y="900"/>
                                    <a:pt x="1621" y="900"/>
                                    <a:pt x="1621" y="900"/>
                                  </a:cubicBezTo>
                                  <a:cubicBezTo>
                                    <a:pt x="1621" y="731"/>
                                    <a:pt x="1621" y="731"/>
                                    <a:pt x="1621" y="731"/>
                                  </a:cubicBezTo>
                                  <a:cubicBezTo>
                                    <a:pt x="1737" y="900"/>
                                    <a:pt x="1737" y="900"/>
                                    <a:pt x="1737" y="900"/>
                                  </a:cubicBezTo>
                                  <a:cubicBezTo>
                                    <a:pt x="1766" y="900"/>
                                    <a:pt x="1766" y="900"/>
                                    <a:pt x="1766" y="900"/>
                                  </a:cubicBezTo>
                                  <a:cubicBezTo>
                                    <a:pt x="1766" y="656"/>
                                    <a:pt x="1766" y="656"/>
                                    <a:pt x="1766" y="656"/>
                                  </a:cubicBezTo>
                                  <a:cubicBezTo>
                                    <a:pt x="1728" y="656"/>
                                    <a:pt x="1728" y="656"/>
                                    <a:pt x="1728" y="656"/>
                                  </a:cubicBezTo>
                                  <a:lnTo>
                                    <a:pt x="1728" y="825"/>
                                  </a:lnTo>
                                  <a:close/>
                                  <a:moveTo>
                                    <a:pt x="2024" y="758"/>
                                  </a:moveTo>
                                  <a:cubicBezTo>
                                    <a:pt x="2024" y="794"/>
                                    <a:pt x="2024" y="794"/>
                                    <a:pt x="2024" y="794"/>
                                  </a:cubicBezTo>
                                  <a:cubicBezTo>
                                    <a:pt x="2024" y="857"/>
                                    <a:pt x="1995" y="900"/>
                                    <a:pt x="1919" y="900"/>
                                  </a:cubicBezTo>
                                  <a:cubicBezTo>
                                    <a:pt x="1842" y="900"/>
                                    <a:pt x="1842" y="900"/>
                                    <a:pt x="1842" y="900"/>
                                  </a:cubicBezTo>
                                  <a:cubicBezTo>
                                    <a:pt x="1842" y="656"/>
                                    <a:pt x="1842" y="656"/>
                                    <a:pt x="1842" y="656"/>
                                  </a:cubicBezTo>
                                  <a:cubicBezTo>
                                    <a:pt x="1914" y="656"/>
                                    <a:pt x="1914" y="656"/>
                                    <a:pt x="1914" y="656"/>
                                  </a:cubicBezTo>
                                  <a:cubicBezTo>
                                    <a:pt x="1990" y="656"/>
                                    <a:pt x="2024" y="692"/>
                                    <a:pt x="2024" y="758"/>
                                  </a:cubicBezTo>
                                  <a:close/>
                                  <a:moveTo>
                                    <a:pt x="1987" y="759"/>
                                  </a:moveTo>
                                  <a:cubicBezTo>
                                    <a:pt x="1987" y="711"/>
                                    <a:pt x="1962" y="690"/>
                                    <a:pt x="1913" y="690"/>
                                  </a:cubicBezTo>
                                  <a:cubicBezTo>
                                    <a:pt x="1880" y="690"/>
                                    <a:pt x="1880" y="690"/>
                                    <a:pt x="1880" y="690"/>
                                  </a:cubicBezTo>
                                  <a:cubicBezTo>
                                    <a:pt x="1880" y="866"/>
                                    <a:pt x="1880" y="866"/>
                                    <a:pt x="1880" y="866"/>
                                  </a:cubicBezTo>
                                  <a:cubicBezTo>
                                    <a:pt x="1918" y="866"/>
                                    <a:pt x="1918" y="866"/>
                                    <a:pt x="1918" y="866"/>
                                  </a:cubicBezTo>
                                  <a:cubicBezTo>
                                    <a:pt x="1968" y="866"/>
                                    <a:pt x="1987" y="840"/>
                                    <a:pt x="1987" y="792"/>
                                  </a:cubicBezTo>
                                  <a:lnTo>
                                    <a:pt x="1987" y="759"/>
                                  </a:lnTo>
                                  <a:close/>
                                </a:path>
                              </a:pathLst>
                            </a:custGeom>
                            <a:solidFill>
                              <a:srgbClr val="0069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457961" y="2602230"/>
                              <a:ext cx="136525" cy="189230"/>
                            </a:xfrm>
                            <a:custGeom>
                              <a:avLst/>
                              <a:gdLst>
                                <a:gd name="T0" fmla="*/ 55 w 430"/>
                                <a:gd name="T1" fmla="*/ 410 h 596"/>
                                <a:gd name="T2" fmla="*/ 171 w 430"/>
                                <a:gd name="T3" fmla="*/ 596 h 596"/>
                                <a:gd name="T4" fmla="*/ 430 w 430"/>
                                <a:gd name="T5" fmla="*/ 596 h 596"/>
                                <a:gd name="T6" fmla="*/ 430 w 430"/>
                                <a:gd name="T7" fmla="*/ 88 h 596"/>
                                <a:gd name="T8" fmla="*/ 356 w 430"/>
                                <a:gd name="T9" fmla="*/ 5 h 596"/>
                                <a:gd name="T10" fmla="*/ 4 w 430"/>
                                <a:gd name="T11" fmla="*/ 306 h 596"/>
                                <a:gd name="T12" fmla="*/ 55 w 430"/>
                                <a:gd name="T13" fmla="*/ 410 h 596"/>
                              </a:gdLst>
                              <a:ahLst/>
                              <a:cxnLst>
                                <a:cxn ang="0">
                                  <a:pos x="T0" y="T1"/>
                                </a:cxn>
                                <a:cxn ang="0">
                                  <a:pos x="T2" y="T3"/>
                                </a:cxn>
                                <a:cxn ang="0">
                                  <a:pos x="T4" y="T5"/>
                                </a:cxn>
                                <a:cxn ang="0">
                                  <a:pos x="T6" y="T7"/>
                                </a:cxn>
                                <a:cxn ang="0">
                                  <a:pos x="T8" y="T9"/>
                                </a:cxn>
                                <a:cxn ang="0">
                                  <a:pos x="T10" y="T11"/>
                                </a:cxn>
                                <a:cxn ang="0">
                                  <a:pos x="T12" y="T13"/>
                                </a:cxn>
                              </a:cxnLst>
                              <a:rect l="0" t="0" r="r" b="b"/>
                              <a:pathLst>
                                <a:path w="430" h="596">
                                  <a:moveTo>
                                    <a:pt x="55" y="410"/>
                                  </a:moveTo>
                                  <a:cubicBezTo>
                                    <a:pt x="171" y="596"/>
                                    <a:pt x="171" y="596"/>
                                    <a:pt x="171" y="596"/>
                                  </a:cubicBezTo>
                                  <a:cubicBezTo>
                                    <a:pt x="430" y="596"/>
                                    <a:pt x="430" y="596"/>
                                    <a:pt x="430" y="596"/>
                                  </a:cubicBezTo>
                                  <a:cubicBezTo>
                                    <a:pt x="430" y="88"/>
                                    <a:pt x="430" y="88"/>
                                    <a:pt x="430" y="88"/>
                                  </a:cubicBezTo>
                                  <a:cubicBezTo>
                                    <a:pt x="426" y="92"/>
                                    <a:pt x="360" y="0"/>
                                    <a:pt x="356" y="5"/>
                                  </a:cubicBezTo>
                                  <a:cubicBezTo>
                                    <a:pt x="262" y="117"/>
                                    <a:pt x="143" y="219"/>
                                    <a:pt x="4" y="306"/>
                                  </a:cubicBezTo>
                                  <a:cubicBezTo>
                                    <a:pt x="0" y="309"/>
                                    <a:pt x="59" y="408"/>
                                    <a:pt x="55" y="410"/>
                                  </a:cubicBezTo>
                                </a:path>
                              </a:pathLst>
                            </a:custGeom>
                            <a:solidFill>
                              <a:srgbClr val="009E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344171" y="2383155"/>
                              <a:ext cx="398780" cy="408305"/>
                            </a:xfrm>
                            <a:custGeom>
                              <a:avLst/>
                              <a:gdLst>
                                <a:gd name="T0" fmla="*/ 958 w 1255"/>
                                <a:gd name="T1" fmla="*/ 564 h 1286"/>
                                <a:gd name="T2" fmla="*/ 958 w 1255"/>
                                <a:gd name="T3" fmla="*/ 1047 h 1286"/>
                                <a:gd name="T4" fmla="*/ 436 w 1255"/>
                                <a:gd name="T5" fmla="*/ 1047 h 1286"/>
                                <a:gd name="T6" fmla="*/ 295 w 1255"/>
                                <a:gd name="T7" fmla="*/ 901 h 1286"/>
                                <a:gd name="T8" fmla="*/ 295 w 1255"/>
                                <a:gd name="T9" fmla="*/ 791 h 1286"/>
                                <a:gd name="T10" fmla="*/ 659 w 1255"/>
                                <a:gd name="T11" fmla="*/ 791 h 1286"/>
                                <a:gd name="T12" fmla="*/ 733 w 1255"/>
                                <a:gd name="T13" fmla="*/ 717 h 1286"/>
                                <a:gd name="T14" fmla="*/ 733 w 1255"/>
                                <a:gd name="T15" fmla="*/ 627 h 1286"/>
                                <a:gd name="T16" fmla="*/ 659 w 1255"/>
                                <a:gd name="T17" fmla="*/ 553 h 1286"/>
                                <a:gd name="T18" fmla="*/ 295 w 1255"/>
                                <a:gd name="T19" fmla="*/ 553 h 1286"/>
                                <a:gd name="T20" fmla="*/ 295 w 1255"/>
                                <a:gd name="T21" fmla="*/ 236 h 1286"/>
                                <a:gd name="T22" fmla="*/ 733 w 1255"/>
                                <a:gd name="T23" fmla="*/ 236 h 1286"/>
                                <a:gd name="T24" fmla="*/ 821 w 1255"/>
                                <a:gd name="T25" fmla="*/ 148 h 1286"/>
                                <a:gd name="T26" fmla="*/ 821 w 1255"/>
                                <a:gd name="T27" fmla="*/ 87 h 1286"/>
                                <a:gd name="T28" fmla="*/ 733 w 1255"/>
                                <a:gd name="T29" fmla="*/ 0 h 1286"/>
                                <a:gd name="T30" fmla="*/ 0 w 1255"/>
                                <a:gd name="T31" fmla="*/ 0 h 1286"/>
                                <a:gd name="T32" fmla="*/ 0 w 1255"/>
                                <a:gd name="T33" fmla="*/ 944 h 1286"/>
                                <a:gd name="T34" fmla="*/ 319 w 1255"/>
                                <a:gd name="T35" fmla="*/ 1286 h 1286"/>
                                <a:gd name="T36" fmla="*/ 1181 w 1255"/>
                                <a:gd name="T37" fmla="*/ 1286 h 1286"/>
                                <a:gd name="T38" fmla="*/ 1255 w 1255"/>
                                <a:gd name="T39" fmla="*/ 1212 h 1286"/>
                                <a:gd name="T40" fmla="*/ 1255 w 1255"/>
                                <a:gd name="T41" fmla="*/ 1008 h 1286"/>
                                <a:gd name="T42" fmla="*/ 1248 w 1255"/>
                                <a:gd name="T43" fmla="*/ 768 h 1286"/>
                                <a:gd name="T44" fmla="*/ 967 w 1255"/>
                                <a:gd name="T45" fmla="*/ 349 h 1286"/>
                                <a:gd name="T46" fmla="*/ 958 w 1255"/>
                                <a:gd name="T47" fmla="*/ 564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55" h="1286">
                                  <a:moveTo>
                                    <a:pt x="958" y="564"/>
                                  </a:moveTo>
                                  <a:cubicBezTo>
                                    <a:pt x="958" y="1047"/>
                                    <a:pt x="958" y="1047"/>
                                    <a:pt x="958" y="1047"/>
                                  </a:cubicBezTo>
                                  <a:cubicBezTo>
                                    <a:pt x="436" y="1047"/>
                                    <a:pt x="436" y="1047"/>
                                    <a:pt x="436" y="1047"/>
                                  </a:cubicBezTo>
                                  <a:cubicBezTo>
                                    <a:pt x="336" y="1047"/>
                                    <a:pt x="295" y="1014"/>
                                    <a:pt x="295" y="901"/>
                                  </a:cubicBezTo>
                                  <a:cubicBezTo>
                                    <a:pt x="295" y="791"/>
                                    <a:pt x="295" y="791"/>
                                    <a:pt x="295" y="791"/>
                                  </a:cubicBezTo>
                                  <a:cubicBezTo>
                                    <a:pt x="659" y="791"/>
                                    <a:pt x="659" y="791"/>
                                    <a:pt x="659" y="791"/>
                                  </a:cubicBezTo>
                                  <a:cubicBezTo>
                                    <a:pt x="700" y="791"/>
                                    <a:pt x="733" y="758"/>
                                    <a:pt x="733" y="717"/>
                                  </a:cubicBezTo>
                                  <a:cubicBezTo>
                                    <a:pt x="733" y="627"/>
                                    <a:pt x="733" y="627"/>
                                    <a:pt x="733" y="627"/>
                                  </a:cubicBezTo>
                                  <a:cubicBezTo>
                                    <a:pt x="733" y="586"/>
                                    <a:pt x="700" y="553"/>
                                    <a:pt x="659" y="553"/>
                                  </a:cubicBezTo>
                                  <a:cubicBezTo>
                                    <a:pt x="295" y="553"/>
                                    <a:pt x="295" y="553"/>
                                    <a:pt x="295" y="553"/>
                                  </a:cubicBezTo>
                                  <a:cubicBezTo>
                                    <a:pt x="295" y="236"/>
                                    <a:pt x="295" y="236"/>
                                    <a:pt x="295" y="236"/>
                                  </a:cubicBezTo>
                                  <a:cubicBezTo>
                                    <a:pt x="733" y="236"/>
                                    <a:pt x="733" y="236"/>
                                    <a:pt x="733" y="236"/>
                                  </a:cubicBezTo>
                                  <a:cubicBezTo>
                                    <a:pt x="782" y="236"/>
                                    <a:pt x="821" y="197"/>
                                    <a:pt x="821" y="148"/>
                                  </a:cubicBezTo>
                                  <a:cubicBezTo>
                                    <a:pt x="821" y="87"/>
                                    <a:pt x="821" y="87"/>
                                    <a:pt x="821" y="87"/>
                                  </a:cubicBezTo>
                                  <a:cubicBezTo>
                                    <a:pt x="821" y="39"/>
                                    <a:pt x="782" y="0"/>
                                    <a:pt x="733" y="0"/>
                                  </a:cubicBezTo>
                                  <a:cubicBezTo>
                                    <a:pt x="0" y="0"/>
                                    <a:pt x="0" y="0"/>
                                    <a:pt x="0" y="0"/>
                                  </a:cubicBezTo>
                                  <a:cubicBezTo>
                                    <a:pt x="0" y="944"/>
                                    <a:pt x="0" y="944"/>
                                    <a:pt x="0" y="944"/>
                                  </a:cubicBezTo>
                                  <a:cubicBezTo>
                                    <a:pt x="0" y="1163"/>
                                    <a:pt x="108" y="1286"/>
                                    <a:pt x="319" y="1286"/>
                                  </a:cubicBezTo>
                                  <a:cubicBezTo>
                                    <a:pt x="1181" y="1286"/>
                                    <a:pt x="1181" y="1286"/>
                                    <a:pt x="1181" y="1286"/>
                                  </a:cubicBezTo>
                                  <a:cubicBezTo>
                                    <a:pt x="1221" y="1286"/>
                                    <a:pt x="1255" y="1253"/>
                                    <a:pt x="1255" y="1212"/>
                                  </a:cubicBezTo>
                                  <a:cubicBezTo>
                                    <a:pt x="1255" y="1008"/>
                                    <a:pt x="1255" y="1008"/>
                                    <a:pt x="1255" y="1008"/>
                                  </a:cubicBezTo>
                                  <a:cubicBezTo>
                                    <a:pt x="1251" y="1005"/>
                                    <a:pt x="1252" y="771"/>
                                    <a:pt x="1248" y="768"/>
                                  </a:cubicBezTo>
                                  <a:cubicBezTo>
                                    <a:pt x="1116" y="648"/>
                                    <a:pt x="1018" y="507"/>
                                    <a:pt x="967" y="349"/>
                                  </a:cubicBezTo>
                                  <a:cubicBezTo>
                                    <a:pt x="965" y="344"/>
                                    <a:pt x="960" y="570"/>
                                    <a:pt x="958" y="564"/>
                                  </a:cubicBezTo>
                                </a:path>
                              </a:pathLst>
                            </a:custGeom>
                            <a:solidFill>
                              <a:srgbClr val="EE72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97331" y="2620645"/>
                              <a:ext cx="3175"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12"/>
                          <wps:cNvSpPr>
                            <a:spLocks/>
                          </wps:cNvSpPr>
                          <wps:spPr bwMode="auto">
                            <a:xfrm>
                              <a:off x="648336" y="2383155"/>
                              <a:ext cx="546100" cy="408305"/>
                            </a:xfrm>
                            <a:custGeom>
                              <a:avLst/>
                              <a:gdLst>
                                <a:gd name="T0" fmla="*/ 1720 w 1720"/>
                                <a:gd name="T1" fmla="*/ 148 h 1286"/>
                                <a:gd name="T2" fmla="*/ 1720 w 1720"/>
                                <a:gd name="T3" fmla="*/ 86 h 1286"/>
                                <a:gd name="T4" fmla="*/ 1633 w 1720"/>
                                <a:gd name="T5" fmla="*/ 0 h 1286"/>
                                <a:gd name="T6" fmla="*/ 437 w 1720"/>
                                <a:gd name="T7" fmla="*/ 0 h 1286"/>
                                <a:gd name="T8" fmla="*/ 0 w 1720"/>
                                <a:gd name="T9" fmla="*/ 401 h 1286"/>
                                <a:gd name="T10" fmla="*/ 0 w 1720"/>
                                <a:gd name="T11" fmla="*/ 564 h 1286"/>
                                <a:gd name="T12" fmla="*/ 297 w 1720"/>
                                <a:gd name="T13" fmla="*/ 1008 h 1286"/>
                                <a:gd name="T14" fmla="*/ 297 w 1720"/>
                                <a:gd name="T15" fmla="*/ 866 h 1286"/>
                                <a:gd name="T16" fmla="*/ 371 w 1720"/>
                                <a:gd name="T17" fmla="*/ 791 h 1286"/>
                                <a:gd name="T18" fmla="*/ 655 w 1720"/>
                                <a:gd name="T19" fmla="*/ 791 h 1286"/>
                                <a:gd name="T20" fmla="*/ 729 w 1720"/>
                                <a:gd name="T21" fmla="*/ 717 h 1286"/>
                                <a:gd name="T22" fmla="*/ 729 w 1720"/>
                                <a:gd name="T23" fmla="*/ 627 h 1286"/>
                                <a:gd name="T24" fmla="*/ 655 w 1720"/>
                                <a:gd name="T25" fmla="*/ 553 h 1286"/>
                                <a:gd name="T26" fmla="*/ 371 w 1720"/>
                                <a:gd name="T27" fmla="*/ 553 h 1286"/>
                                <a:gd name="T28" fmla="*/ 297 w 1720"/>
                                <a:gd name="T29" fmla="*/ 479 h 1286"/>
                                <a:gd name="T30" fmla="*/ 297 w 1720"/>
                                <a:gd name="T31" fmla="*/ 411 h 1286"/>
                                <a:gd name="T32" fmla="*/ 456 w 1720"/>
                                <a:gd name="T33" fmla="*/ 236 h 1286"/>
                                <a:gd name="T34" fmla="*/ 947 w 1720"/>
                                <a:gd name="T35" fmla="*/ 236 h 1286"/>
                                <a:gd name="T36" fmla="*/ 948 w 1720"/>
                                <a:gd name="T37" fmla="*/ 1199 h 1286"/>
                                <a:gd name="T38" fmla="*/ 1034 w 1720"/>
                                <a:gd name="T39" fmla="*/ 1286 h 1286"/>
                                <a:gd name="T40" fmla="*/ 1156 w 1720"/>
                                <a:gd name="T41" fmla="*/ 1286 h 1286"/>
                                <a:gd name="T42" fmla="*/ 1242 w 1720"/>
                                <a:gd name="T43" fmla="*/ 1199 h 1286"/>
                                <a:gd name="T44" fmla="*/ 1242 w 1720"/>
                                <a:gd name="T45" fmla="*/ 321 h 1286"/>
                                <a:gd name="T46" fmla="*/ 1328 w 1720"/>
                                <a:gd name="T47" fmla="*/ 234 h 1286"/>
                                <a:gd name="T48" fmla="*/ 1633 w 1720"/>
                                <a:gd name="T49" fmla="*/ 234 h 1286"/>
                                <a:gd name="T50" fmla="*/ 1720 w 1720"/>
                                <a:gd name="T51" fmla="*/ 148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20" h="1286">
                                  <a:moveTo>
                                    <a:pt x="1720" y="148"/>
                                  </a:moveTo>
                                  <a:cubicBezTo>
                                    <a:pt x="1720" y="86"/>
                                    <a:pt x="1720" y="86"/>
                                    <a:pt x="1720" y="86"/>
                                  </a:cubicBezTo>
                                  <a:cubicBezTo>
                                    <a:pt x="1720" y="38"/>
                                    <a:pt x="1681" y="0"/>
                                    <a:pt x="1633" y="0"/>
                                  </a:cubicBezTo>
                                  <a:cubicBezTo>
                                    <a:pt x="437" y="0"/>
                                    <a:pt x="437" y="0"/>
                                    <a:pt x="437" y="0"/>
                                  </a:cubicBezTo>
                                  <a:cubicBezTo>
                                    <a:pt x="163" y="0"/>
                                    <a:pt x="0" y="123"/>
                                    <a:pt x="0" y="401"/>
                                  </a:cubicBezTo>
                                  <a:cubicBezTo>
                                    <a:pt x="0" y="564"/>
                                    <a:pt x="0" y="564"/>
                                    <a:pt x="0" y="564"/>
                                  </a:cubicBezTo>
                                  <a:cubicBezTo>
                                    <a:pt x="51" y="732"/>
                                    <a:pt x="154" y="882"/>
                                    <a:pt x="297" y="1008"/>
                                  </a:cubicBezTo>
                                  <a:cubicBezTo>
                                    <a:pt x="297" y="866"/>
                                    <a:pt x="297" y="866"/>
                                    <a:pt x="297" y="866"/>
                                  </a:cubicBezTo>
                                  <a:cubicBezTo>
                                    <a:pt x="297" y="825"/>
                                    <a:pt x="330" y="791"/>
                                    <a:pt x="371" y="791"/>
                                  </a:cubicBezTo>
                                  <a:cubicBezTo>
                                    <a:pt x="655" y="791"/>
                                    <a:pt x="655" y="791"/>
                                    <a:pt x="655" y="791"/>
                                  </a:cubicBezTo>
                                  <a:cubicBezTo>
                                    <a:pt x="695" y="791"/>
                                    <a:pt x="729" y="758"/>
                                    <a:pt x="729" y="717"/>
                                  </a:cubicBezTo>
                                  <a:cubicBezTo>
                                    <a:pt x="729" y="627"/>
                                    <a:pt x="729" y="627"/>
                                    <a:pt x="729" y="627"/>
                                  </a:cubicBezTo>
                                  <a:cubicBezTo>
                                    <a:pt x="729" y="586"/>
                                    <a:pt x="695" y="553"/>
                                    <a:pt x="655" y="553"/>
                                  </a:cubicBezTo>
                                  <a:cubicBezTo>
                                    <a:pt x="371" y="553"/>
                                    <a:pt x="371" y="553"/>
                                    <a:pt x="371" y="553"/>
                                  </a:cubicBezTo>
                                  <a:cubicBezTo>
                                    <a:pt x="330" y="553"/>
                                    <a:pt x="297" y="520"/>
                                    <a:pt x="297" y="479"/>
                                  </a:cubicBezTo>
                                  <a:cubicBezTo>
                                    <a:pt x="297" y="411"/>
                                    <a:pt x="297" y="411"/>
                                    <a:pt x="297" y="411"/>
                                  </a:cubicBezTo>
                                  <a:cubicBezTo>
                                    <a:pt x="297" y="293"/>
                                    <a:pt x="348" y="236"/>
                                    <a:pt x="456" y="236"/>
                                  </a:cubicBezTo>
                                  <a:cubicBezTo>
                                    <a:pt x="947" y="236"/>
                                    <a:pt x="947" y="236"/>
                                    <a:pt x="947" y="236"/>
                                  </a:cubicBezTo>
                                  <a:cubicBezTo>
                                    <a:pt x="948" y="1199"/>
                                    <a:pt x="948" y="1199"/>
                                    <a:pt x="948" y="1199"/>
                                  </a:cubicBezTo>
                                  <a:cubicBezTo>
                                    <a:pt x="948" y="1247"/>
                                    <a:pt x="986" y="1286"/>
                                    <a:pt x="1034" y="1286"/>
                                  </a:cubicBezTo>
                                  <a:cubicBezTo>
                                    <a:pt x="1156" y="1286"/>
                                    <a:pt x="1156" y="1286"/>
                                    <a:pt x="1156" y="1286"/>
                                  </a:cubicBezTo>
                                  <a:cubicBezTo>
                                    <a:pt x="1204" y="1286"/>
                                    <a:pt x="1242" y="1247"/>
                                    <a:pt x="1242" y="1199"/>
                                  </a:cubicBezTo>
                                  <a:cubicBezTo>
                                    <a:pt x="1242" y="321"/>
                                    <a:pt x="1242" y="321"/>
                                    <a:pt x="1242" y="321"/>
                                  </a:cubicBezTo>
                                  <a:cubicBezTo>
                                    <a:pt x="1242" y="273"/>
                                    <a:pt x="1280" y="234"/>
                                    <a:pt x="1328" y="234"/>
                                  </a:cubicBezTo>
                                  <a:cubicBezTo>
                                    <a:pt x="1633" y="234"/>
                                    <a:pt x="1633" y="234"/>
                                    <a:pt x="1633" y="234"/>
                                  </a:cubicBezTo>
                                  <a:cubicBezTo>
                                    <a:pt x="1681" y="234"/>
                                    <a:pt x="1720" y="196"/>
                                    <a:pt x="1720" y="148"/>
                                  </a:cubicBezTo>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114426" y="2383155"/>
                              <a:ext cx="480060" cy="408305"/>
                            </a:xfrm>
                            <a:custGeom>
                              <a:avLst/>
                              <a:gdLst>
                                <a:gd name="T0" fmla="*/ 1415 w 1512"/>
                                <a:gd name="T1" fmla="*/ 1 h 1287"/>
                                <a:gd name="T2" fmla="*/ 1308 w 1512"/>
                                <a:gd name="T3" fmla="*/ 1 h 1287"/>
                                <a:gd name="T4" fmla="*/ 1211 w 1512"/>
                                <a:gd name="T5" fmla="*/ 98 h 1287"/>
                                <a:gd name="T6" fmla="*/ 1211 w 1512"/>
                                <a:gd name="T7" fmla="*/ 752 h 1287"/>
                                <a:gd name="T8" fmla="*/ 797 w 1512"/>
                                <a:gd name="T9" fmla="*/ 86 h 1287"/>
                                <a:gd name="T10" fmla="*/ 642 w 1512"/>
                                <a:gd name="T11" fmla="*/ 0 h 1287"/>
                                <a:gd name="T12" fmla="*/ 480 w 1512"/>
                                <a:gd name="T13" fmla="*/ 162 h 1287"/>
                                <a:gd name="T14" fmla="*/ 480 w 1512"/>
                                <a:gd name="T15" fmla="*/ 164 h 1287"/>
                                <a:gd name="T16" fmla="*/ 480 w 1512"/>
                                <a:gd name="T17" fmla="*/ 164 h 1287"/>
                                <a:gd name="T18" fmla="*/ 480 w 1512"/>
                                <a:gd name="T19" fmla="*/ 1041 h 1287"/>
                                <a:gd name="T20" fmla="*/ 369 w 1512"/>
                                <a:gd name="T21" fmla="*/ 1041 h 1287"/>
                                <a:gd name="T22" fmla="*/ 250 w 1512"/>
                                <a:gd name="T23" fmla="*/ 917 h 1287"/>
                                <a:gd name="T24" fmla="*/ 250 w 1512"/>
                                <a:gd name="T25" fmla="*/ 825 h 1287"/>
                                <a:gd name="T26" fmla="*/ 182 w 1512"/>
                                <a:gd name="T27" fmla="*/ 757 h 1287"/>
                                <a:gd name="T28" fmla="*/ 68 w 1512"/>
                                <a:gd name="T29" fmla="*/ 757 h 1287"/>
                                <a:gd name="T30" fmla="*/ 0 w 1512"/>
                                <a:gd name="T31" fmla="*/ 825 h 1287"/>
                                <a:gd name="T32" fmla="*/ 0 w 1512"/>
                                <a:gd name="T33" fmla="*/ 827 h 1287"/>
                                <a:gd name="T34" fmla="*/ 0 w 1512"/>
                                <a:gd name="T35" fmla="*/ 987 h 1287"/>
                                <a:gd name="T36" fmla="*/ 1 w 1512"/>
                                <a:gd name="T37" fmla="*/ 996 h 1287"/>
                                <a:gd name="T38" fmla="*/ 1 w 1512"/>
                                <a:gd name="T39" fmla="*/ 996 h 1287"/>
                                <a:gd name="T40" fmla="*/ 1 w 1512"/>
                                <a:gd name="T41" fmla="*/ 998 h 1287"/>
                                <a:gd name="T42" fmla="*/ 1 w 1512"/>
                                <a:gd name="T43" fmla="*/ 998 h 1287"/>
                                <a:gd name="T44" fmla="*/ 271 w 1512"/>
                                <a:gd name="T45" fmla="*/ 1287 h 1287"/>
                                <a:gd name="T46" fmla="*/ 642 w 1512"/>
                                <a:gd name="T47" fmla="*/ 1287 h 1287"/>
                                <a:gd name="T48" fmla="*/ 776 w 1512"/>
                                <a:gd name="T49" fmla="*/ 1153 h 1287"/>
                                <a:gd name="T50" fmla="*/ 776 w 1512"/>
                                <a:gd name="T51" fmla="*/ 526 h 1287"/>
                                <a:gd name="T52" fmla="*/ 1137 w 1512"/>
                                <a:gd name="T53" fmla="*/ 1101 h 1287"/>
                                <a:gd name="T54" fmla="*/ 1512 w 1512"/>
                                <a:gd name="T55" fmla="*/ 779 h 1287"/>
                                <a:gd name="T56" fmla="*/ 1512 w 1512"/>
                                <a:gd name="T57" fmla="*/ 98 h 1287"/>
                                <a:gd name="T58" fmla="*/ 1415 w 1512"/>
                                <a:gd name="T59" fmla="*/ 1 h 1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512" h="1287">
                                  <a:moveTo>
                                    <a:pt x="1415" y="1"/>
                                  </a:moveTo>
                                  <a:cubicBezTo>
                                    <a:pt x="1308" y="1"/>
                                    <a:pt x="1308" y="1"/>
                                    <a:pt x="1308" y="1"/>
                                  </a:cubicBezTo>
                                  <a:cubicBezTo>
                                    <a:pt x="1255" y="1"/>
                                    <a:pt x="1211" y="44"/>
                                    <a:pt x="1211" y="98"/>
                                  </a:cubicBezTo>
                                  <a:cubicBezTo>
                                    <a:pt x="1211" y="752"/>
                                    <a:pt x="1211" y="752"/>
                                    <a:pt x="1211" y="752"/>
                                  </a:cubicBezTo>
                                  <a:cubicBezTo>
                                    <a:pt x="797" y="86"/>
                                    <a:pt x="797" y="86"/>
                                    <a:pt x="797" y="86"/>
                                  </a:cubicBezTo>
                                  <a:cubicBezTo>
                                    <a:pt x="764" y="33"/>
                                    <a:pt x="705" y="0"/>
                                    <a:pt x="642" y="0"/>
                                  </a:cubicBezTo>
                                  <a:cubicBezTo>
                                    <a:pt x="553" y="0"/>
                                    <a:pt x="480" y="73"/>
                                    <a:pt x="480" y="162"/>
                                  </a:cubicBezTo>
                                  <a:cubicBezTo>
                                    <a:pt x="480" y="164"/>
                                    <a:pt x="480" y="164"/>
                                    <a:pt x="480" y="164"/>
                                  </a:cubicBezTo>
                                  <a:cubicBezTo>
                                    <a:pt x="480" y="164"/>
                                    <a:pt x="480" y="164"/>
                                    <a:pt x="480" y="164"/>
                                  </a:cubicBezTo>
                                  <a:cubicBezTo>
                                    <a:pt x="480" y="1041"/>
                                    <a:pt x="480" y="1041"/>
                                    <a:pt x="480" y="1041"/>
                                  </a:cubicBezTo>
                                  <a:cubicBezTo>
                                    <a:pt x="369" y="1041"/>
                                    <a:pt x="369" y="1041"/>
                                    <a:pt x="369" y="1041"/>
                                  </a:cubicBezTo>
                                  <a:cubicBezTo>
                                    <a:pt x="285" y="1041"/>
                                    <a:pt x="250" y="1013"/>
                                    <a:pt x="250" y="917"/>
                                  </a:cubicBezTo>
                                  <a:cubicBezTo>
                                    <a:pt x="250" y="825"/>
                                    <a:pt x="250" y="825"/>
                                    <a:pt x="250" y="825"/>
                                  </a:cubicBezTo>
                                  <a:cubicBezTo>
                                    <a:pt x="250" y="787"/>
                                    <a:pt x="220" y="757"/>
                                    <a:pt x="182" y="757"/>
                                  </a:cubicBezTo>
                                  <a:cubicBezTo>
                                    <a:pt x="68" y="757"/>
                                    <a:pt x="68" y="757"/>
                                    <a:pt x="68" y="757"/>
                                  </a:cubicBezTo>
                                  <a:cubicBezTo>
                                    <a:pt x="31" y="757"/>
                                    <a:pt x="0" y="787"/>
                                    <a:pt x="0" y="825"/>
                                  </a:cubicBezTo>
                                  <a:cubicBezTo>
                                    <a:pt x="0" y="827"/>
                                    <a:pt x="0" y="827"/>
                                    <a:pt x="0" y="827"/>
                                  </a:cubicBezTo>
                                  <a:cubicBezTo>
                                    <a:pt x="0" y="987"/>
                                    <a:pt x="0" y="987"/>
                                    <a:pt x="0" y="987"/>
                                  </a:cubicBezTo>
                                  <a:cubicBezTo>
                                    <a:pt x="0" y="990"/>
                                    <a:pt x="0" y="993"/>
                                    <a:pt x="1" y="996"/>
                                  </a:cubicBezTo>
                                  <a:cubicBezTo>
                                    <a:pt x="1" y="996"/>
                                    <a:pt x="1" y="996"/>
                                    <a:pt x="1" y="996"/>
                                  </a:cubicBezTo>
                                  <a:cubicBezTo>
                                    <a:pt x="1" y="996"/>
                                    <a:pt x="1" y="997"/>
                                    <a:pt x="1" y="998"/>
                                  </a:cubicBezTo>
                                  <a:cubicBezTo>
                                    <a:pt x="1" y="998"/>
                                    <a:pt x="1" y="998"/>
                                    <a:pt x="1" y="998"/>
                                  </a:cubicBezTo>
                                  <a:cubicBezTo>
                                    <a:pt x="1" y="1183"/>
                                    <a:pt x="92" y="1287"/>
                                    <a:pt x="271" y="1287"/>
                                  </a:cubicBezTo>
                                  <a:cubicBezTo>
                                    <a:pt x="642" y="1287"/>
                                    <a:pt x="642" y="1287"/>
                                    <a:pt x="642" y="1287"/>
                                  </a:cubicBezTo>
                                  <a:cubicBezTo>
                                    <a:pt x="716" y="1287"/>
                                    <a:pt x="776" y="1227"/>
                                    <a:pt x="776" y="1153"/>
                                  </a:cubicBezTo>
                                  <a:cubicBezTo>
                                    <a:pt x="776" y="526"/>
                                    <a:pt x="776" y="526"/>
                                    <a:pt x="776" y="526"/>
                                  </a:cubicBezTo>
                                  <a:cubicBezTo>
                                    <a:pt x="1137" y="1101"/>
                                    <a:pt x="1137" y="1101"/>
                                    <a:pt x="1137" y="1101"/>
                                  </a:cubicBezTo>
                                  <a:cubicBezTo>
                                    <a:pt x="1286" y="1009"/>
                                    <a:pt x="1413" y="900"/>
                                    <a:pt x="1512" y="779"/>
                                  </a:cubicBezTo>
                                  <a:cubicBezTo>
                                    <a:pt x="1512" y="98"/>
                                    <a:pt x="1512" y="98"/>
                                    <a:pt x="1512" y="98"/>
                                  </a:cubicBezTo>
                                  <a:cubicBezTo>
                                    <a:pt x="1512" y="44"/>
                                    <a:pt x="1468" y="1"/>
                                    <a:pt x="1415" y="1"/>
                                  </a:cubicBezTo>
                                </a:path>
                              </a:pathLst>
                            </a:custGeom>
                            <a:solidFill>
                              <a:srgbClr val="0069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115061" y="2505075"/>
                              <a:ext cx="78740" cy="79375"/>
                            </a:xfrm>
                            <a:custGeom>
                              <a:avLst/>
                              <a:gdLst>
                                <a:gd name="T0" fmla="*/ 124 w 248"/>
                                <a:gd name="T1" fmla="*/ 250 h 250"/>
                                <a:gd name="T2" fmla="*/ 248 w 248"/>
                                <a:gd name="T3" fmla="*/ 126 h 250"/>
                                <a:gd name="T4" fmla="*/ 248 w 248"/>
                                <a:gd name="T5" fmla="*/ 125 h 250"/>
                                <a:gd name="T6" fmla="*/ 248 w 248"/>
                                <a:gd name="T7" fmla="*/ 124 h 250"/>
                                <a:gd name="T8" fmla="*/ 124 w 248"/>
                                <a:gd name="T9" fmla="*/ 0 h 250"/>
                                <a:gd name="T10" fmla="*/ 0 w 248"/>
                                <a:gd name="T11" fmla="*/ 124 h 250"/>
                                <a:gd name="T12" fmla="*/ 1 w 248"/>
                                <a:gd name="T13" fmla="*/ 125 h 250"/>
                                <a:gd name="T14" fmla="*/ 0 w 248"/>
                                <a:gd name="T15" fmla="*/ 126 h 250"/>
                                <a:gd name="T16" fmla="*/ 124 w 248"/>
                                <a:gd name="T17" fmla="*/ 25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8" h="250">
                                  <a:moveTo>
                                    <a:pt x="124" y="250"/>
                                  </a:moveTo>
                                  <a:cubicBezTo>
                                    <a:pt x="193" y="250"/>
                                    <a:pt x="248" y="194"/>
                                    <a:pt x="248" y="126"/>
                                  </a:cubicBezTo>
                                  <a:cubicBezTo>
                                    <a:pt x="248" y="126"/>
                                    <a:pt x="248" y="125"/>
                                    <a:pt x="248" y="125"/>
                                  </a:cubicBezTo>
                                  <a:cubicBezTo>
                                    <a:pt x="248" y="125"/>
                                    <a:pt x="248" y="124"/>
                                    <a:pt x="248" y="124"/>
                                  </a:cubicBezTo>
                                  <a:cubicBezTo>
                                    <a:pt x="248" y="56"/>
                                    <a:pt x="193" y="0"/>
                                    <a:pt x="124" y="0"/>
                                  </a:cubicBezTo>
                                  <a:cubicBezTo>
                                    <a:pt x="56" y="0"/>
                                    <a:pt x="0" y="56"/>
                                    <a:pt x="0" y="124"/>
                                  </a:cubicBezTo>
                                  <a:cubicBezTo>
                                    <a:pt x="0" y="124"/>
                                    <a:pt x="1" y="125"/>
                                    <a:pt x="1" y="125"/>
                                  </a:cubicBezTo>
                                  <a:cubicBezTo>
                                    <a:pt x="1" y="125"/>
                                    <a:pt x="0" y="126"/>
                                    <a:pt x="0" y="126"/>
                                  </a:cubicBezTo>
                                  <a:cubicBezTo>
                                    <a:pt x="0" y="194"/>
                                    <a:pt x="56" y="250"/>
                                    <a:pt x="124" y="250"/>
                                  </a:cubicBezTo>
                                </a:path>
                              </a:pathLst>
                            </a:custGeom>
                            <a:solidFill>
                              <a:srgbClr val="0069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arto="http://schemas.microsoft.com/office/word/2006/arto">
              <w:pict>
                <v:group w14:anchorId="4202D860" id="JE1907151420JU Eftin logo p1.emf" o:spid="_x0000_s1026" editas="canvas" style="position:absolute;margin-left:-170.35pt;margin-top:0;width:227.05pt;height:243.45pt;z-index:-251658238;mso-position-horizontal-relative:right-margin-area;mso-position-vertical-relative:page" coordsize="28835,30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835;height:30918;visibility:visible;mso-wrap-style:square">
                    <v:fill o:detectmouseclick="t"/>
                    <v:path o:connecttype="none"/>
                  </v:shape>
                  <v:shape id="Freeform 8" o:spid="_x0000_s1028" style="position:absolute;left:16814;top:25057;width:6427;height:2857;visibility:visible;mso-wrap-style:square;v-text-anchor:top" coordsize="202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" path="m,179c,,,,,,148,,148,,148,v,33,,33,,33c37,33,37,33,37,33v,67,,67,,67c139,100,139,100,139,100v,33,,33,,33c37,133,37,133,37,133v,45,,45,,45c37,202,48,211,69,211v79,,79,,79,c148,244,148,244,148,244v-83,,-83,,-83,c22,244,,223,,179xm248,136v102,,102,,102,c350,103,350,103,350,103v-102,,-102,,-102,c248,71,248,71,248,71v,-26,11,-38,35,-38c355,33,355,33,355,33,355,,355,,355,,282,,282,,282,,236,,211,23,211,69v,175,,175,,175c248,244,248,244,248,244r,-108xm454,244v37,,37,,37,c491,34,491,34,491,34v72,,72,,72,c563,,563,,563,,383,,383,,383,v,34,,34,,34c454,34,454,34,454,34r,210xm2,572v38,,38,,38,c40,328,40,328,40,328v-38,,-38,,-38,l2,572xm145,328v-28,,-28,,-28,c117,572,117,572,117,572v37,,37,,37,c154,403,154,403,154,403,270,572,270,572,270,572v29,,29,,29,c299,328,299,328,299,328v-38,,-38,,-38,c261,497,261,497,261,497l145,328xm521,501v,-48,-31,-61,-63,-69c429,424,429,424,429,424v-19,-5,-31,-11,-31,-30c398,369,417,358,450,358v20,,39,4,56,8c510,366,510,366,510,366v,-34,,-34,,-34c493,327,470,325,450,325v-54,,-89,25,-89,70c361,434,383,450,416,459v30,8,30,8,30,8c468,472,483,480,483,503v,26,-18,39,-54,39c408,542,383,538,365,532v-3,,-3,,-3,c362,566,362,566,362,566v17,6,46,10,67,10c476,576,521,555,521,501xm729,328v-180,,-180,,-180,c549,362,549,362,549,362v71,,71,,71,c620,572,620,572,620,572v38,,38,,38,c658,362,658,362,658,362v71,,71,,71,l729,328xm813,328v-38,,-38,,-38,c775,572,775,572,775,572v38,,38,,38,l813,328xm930,572v38,,38,,38,c968,362,968,362,968,362v71,,71,,71,c1039,328,1039,328,1039,328v-180,,-180,,-180,c859,362,859,362,859,362v71,,71,,71,l930,572xm1171,576v54,,90,-30,90,-84c1261,328,1261,328,1261,328v-38,,-38,,-38,c1223,491,1223,491,1223,491v,38,-21,54,-52,54c1141,545,1119,529,1119,491v,-163,,-163,,-163c1082,328,1082,328,1082,328v,164,,164,,164c1082,546,1116,576,1171,576xm1420,576v53,,89,-30,89,-84c1509,328,1509,328,1509,328v-37,,-37,,-37,c1472,491,1472,491,1472,491v,38,-22,54,-52,54c1389,545,1368,529,1368,491v,-163,,-163,,-163c1330,328,1330,328,1330,328v,164,,164,,164c1330,546,1364,576,1420,576xm1623,572v38,,38,,38,c1661,362,1661,362,1661,362v71,,71,,71,c1732,328,1732,328,1732,328v-180,,-180,,-180,c1552,362,1552,362,1552,362v71,,71,,71,l1623,572xm147,825c31,656,31,656,31,656v-29,,-29,,-29,c2,900,2,900,2,900v38,,38,,38,c40,731,40,731,40,731,156,900,156,900,156,900v29,,29,,29,c185,656,185,656,185,656v-38,,-38,,-38,l147,825xm259,835v,44,21,65,65,65c407,900,407,900,407,900v,-33,,-33,,-33c327,867,327,867,327,867v-20,,-31,-9,-31,-33c296,789,296,789,296,789v101,,101,,101,c397,756,397,756,397,756v-101,,-101,,-101,c296,689,296,689,296,689v111,,111,,111,c407,656,407,656,407,656v-148,,-148,,-148,l259,835xm654,758v,36,,36,,36c654,857,625,900,549,900v-77,,-77,,-77,c472,656,472,656,472,656v72,,72,,72,c620,656,654,692,654,758xm617,759v,-48,-25,-69,-74,-69c510,690,510,690,510,690v,176,,176,,176c548,866,548,866,548,866v50,,69,-26,69,-74l617,759xm715,835v,44,21,65,65,65c863,900,863,900,863,900v,-33,,-33,,-33c783,867,783,867,783,867v-20,,-31,-9,-31,-33c752,789,752,789,752,789v101,,101,,101,c853,756,853,756,853,756v-101,,-101,,-101,c752,689,752,689,752,689v111,,111,,111,c863,656,863,656,863,656v-148,,-148,,-148,l715,835xm1047,801v28,25,53,76,59,97c1106,900,1106,900,1106,900v-39,,-39,,-39,c1062,880,1034,830,1011,812v-45,,-45,,-45,c966,900,966,900,966,900v-38,,-38,,-38,c928,656,928,656,928,656v85,,85,,85,c1067,656,1092,678,1092,731v,39,-18,59,-45,70xm1055,733v,-33,-12,-44,-45,-44c966,689,966,689,966,689v,91,,91,,91c1006,780,1006,780,1006,780v36,,49,-19,49,-47xm1199,834v,-178,,-178,,-178c1162,656,1162,656,1162,656v,179,,179,,179c1162,878,1184,900,1228,900v73,,73,,73,c1301,867,1301,867,1301,867v-71,,-71,,-71,c1210,867,1199,857,1199,834xm1456,656v21,39,57,142,76,241c1532,900,1532,900,1532,900v-38,,-38,,-38,c1490,881,1486,862,1482,843v-103,,-103,,-103,c1375,862,1371,881,1367,900v-36,,-36,,-36,c1331,897,1331,897,1331,897v18,-99,55,-202,76,-241l1456,656xm1474,811v-13,-49,-27,-93,-43,-125c1415,718,1400,762,1387,811r87,xm1728,825c1612,656,1612,656,1612,656v-28,,-28,,-28,c1584,900,1584,900,1584,900v37,,37,,37,c1621,731,1621,731,1621,731v116,169,116,169,116,169c1766,900,1766,900,1766,900v,-244,,-244,,-244c1728,656,1728,656,1728,656r,169xm2024,758v,36,,36,,36c2024,857,1995,900,1919,900v-77,,-77,,-77,c1842,656,1842,656,1842,656v72,,72,,72,c1990,656,2024,692,2024,758xm1987,759v,-48,-25,-69,-74,-69c1880,690,1880,690,1880,690v,176,,176,,176c1918,866,1918,866,1918,866v50,,69,-26,69,-74l1987,759xe" fillcolor="#0069b3" stroked="f">
                    <v:path arrowok="t" o:connecttype="custom" o:connectlocs="46990,10478;44133,42228;46990,66993;78740,43180;78740,22543;89535,0;78740,43180;178753,10795;144145,10795;12700,104140;37148,104140;85725,181610;82868,157798;136208,134620;161925,116205;132080,145733;115888,168910;165418,159068;196850,114935;231458,114935;246063,181610;307340,181610;272733,104140;371793,182880;388303,155893;343535,104140;479108,156210;450850,173038;422275,156210;527368,114935;492760,114935;9843,208280;12700,232093;46673,208280;129223,285750;93980,250508;93980,218758;82233,265113;149860,285750;195898,240983;173990,274955;247650,285750;238760,264795;238760,240030;227013,208280;351155,285750;306705,285750;346710,232093;306705,218758;380683,264795;389890,285750;380683,264795;474345,285750;422593,285750;467995,257493;548640,261938;514668,285750;560705,208280;642620,252095;607695,208280;596900,219075;630873,240983" o:connectangles="0,0,0,0,0,0,0,0,0,0,0,0,0,0,0,0,0,0,0,0,0,0,0,0,0,0,0,0,0,0,0,0,0,0,0,0,0,0,0,0,0,0,0,0,0,0,0,0,0,0,0,0,0,0,0,0,0,0,0,0,0,0"/>
                    <o:lock v:ext="edit" verticies="t"/>
                  </v:shape>
                  <v:shape id="Freeform 9" o:spid="_x0000_s1029" style="position:absolute;left:14579;top:26022;width:1365;height:1892;visibility:visible;mso-wrap-style:square;v-text-anchor:top" coordsize="43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" path="m55,410c171,596,171,596,171,596v259,,259,,259,c430,88,430,88,430,88,426,92,360,,356,5,262,117,143,219,4,306,,309,59,408,55,410e" fillcolor="#009ee2" stroked="f">
                    <v:path arrowok="t" o:connecttype="custom" o:connectlocs="17463,130175;54293,189230;136525,189230;136525,27940;113030,1588;1270,97155;17463,130175" o:connectangles="0,0,0,0,0,0,0"/>
                  </v:shape>
                  <v:shape id="Freeform 10" o:spid="_x0000_s1030" style="position:absolute;left:3441;top:23831;width:3988;height:4083;visibility:visible;mso-wrap-style:square;v-text-anchor:top" coordsize="1255,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" path="m958,564v,483,,483,,483c436,1047,436,1047,436,1047v-100,,-141,-33,-141,-146c295,791,295,791,295,791v364,,364,,364,c700,791,733,758,733,717v,-90,,-90,,-90c733,586,700,553,659,553v-364,,-364,,-364,c295,236,295,236,295,236v438,,438,,438,c782,236,821,197,821,148v,-61,,-61,,-61c821,39,782,,733,,,,,,,,,944,,944,,944v,219,108,342,319,342c1181,1286,1181,1286,1181,1286v40,,74,-33,74,-74c1255,1008,1255,1008,1255,1008v-4,-3,-3,-237,-7,-240c1116,648,1018,507,967,349v-2,-5,-7,221,-9,215e" fillcolor="#ee7203" stroked="f">
                    <v:path arrowok="t" o:connecttype="custom" o:connectlocs="304407,179070;304407,332423;138540,332423;93737,286068;93737,251143;209399,251143;232913,227648;232913,199073;209399,175578;93737,175578;93737,74930;232913,74930;260875,46990;260875,27623;232913,0;0,0;0,299720;101363,408305;375266,408305;398780,384810;398780,320040;396556,243840;307267,110808;304407,179070" o:connectangles="0,0,0,0,0,0,0,0,0,0,0,0,0,0,0,0,0,0,0,0,0,0,0,0"/>
                  </v:shape>
                  <v:shape id="Picture 11" o:spid="_x0000_s1031" type="#_x0000_t75" style="position:absolute;left:14973;top:26206;width:32;height: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">
                    <v:imagedata r:id="rId4" o:title=""/>
                  </v:shape>
                  <v:shape id="Freeform 12" o:spid="_x0000_s1032" style="position:absolute;left:6483;top:23831;width:5461;height:4083;visibility:visible;mso-wrap-style:square;v-text-anchor:top" coordsize="1720,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" path="m1720,148v,-62,,-62,,-62c1720,38,1681,,1633,,437,,437,,437,,163,,,123,,401,,564,,564,,564v51,168,154,318,297,444c297,866,297,866,297,866v,-41,33,-75,74,-75c655,791,655,791,655,791v40,,74,-33,74,-74c729,627,729,627,729,627v,-41,-34,-74,-74,-74c371,553,371,553,371,553v-41,,-74,-33,-74,-74c297,411,297,411,297,411v,-118,51,-175,159,-175c947,236,947,236,947,236v1,963,1,963,1,963c948,1247,986,1286,1034,1286v122,,122,,122,c1204,1286,1242,1247,1242,1199v,-878,,-878,,-878c1242,273,1280,234,1328,234v305,,305,,305,c1681,234,1720,196,1720,148e" fillcolor="#e30613" stroked="f">
                    <v:path arrowok="t" o:connecttype="custom" o:connectlocs="546100,46990;546100,27305;518478,0;138748,0;0,127318;0,179070;94298,320040;94298,274955;117793,251143;207963,251143;231458,227648;231458,199073;207963,175578;117793,175578;94298,152083;94298,130493;144780,74930;300673,74930;300990,380683;328295,408305;367030,408305;394335,380683;394335,101918;421640,74295;518478,74295;546100,46990" o:connectangles="0,0,0,0,0,0,0,0,0,0,0,0,0,0,0,0,0,0,0,0,0,0,0,0,0,0"/>
                  </v:shape>
                  <v:shape id="Freeform 13" o:spid="_x0000_s1033" style="position:absolute;left:11144;top:23831;width:4800;height:4083;visibility:visible;mso-wrap-style:square;v-text-anchor:top" coordsize="1512,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" path="m1415,1v-107,,-107,,-107,c1255,1,1211,44,1211,98v,654,,654,,654c797,86,797,86,797,86,764,33,705,,642,,553,,480,73,480,162v,2,,2,,2c480,164,480,164,480,164v,877,,877,,877c369,1041,369,1041,369,1041v-84,,-119,-28,-119,-124c250,825,250,825,250,825v,-38,-30,-68,-68,-68c68,757,68,757,68,757,31,757,,787,,825v,2,,2,,2c,987,,987,,987v,3,,6,1,9c1,996,1,996,1,996v,,,1,,2c1,998,1,998,1,998v,185,91,289,270,289c642,1287,642,1287,642,1287v74,,134,-60,134,-134c776,526,776,526,776,526v361,575,361,575,361,575c1286,1009,1413,900,1512,779v,-681,,-681,,-681c1512,44,1468,1,1415,1e" fillcolor="#0069b3" stroked="f">
                    <v:path arrowok="t" o:connecttype="custom" o:connectlocs="449263,317;415290,317;384493,31091;384493,238574;253048,27284;203835,0;152400,51395;152400,52030;152400,52030;152400,330261;117158,330261;79375,290921;79375,261734;57785,240161;21590,240161;0,261734;0,262368;0,313129;318,315984;318,315984;318,316619;318,316619;86043,408305;203835,408305;246380,365793;246380,166875;360998,349296;480060,247140;480060,31091;449263,317" o:connectangles="0,0,0,0,0,0,0,0,0,0,0,0,0,0,0,0,0,0,0,0,0,0,0,0,0,0,0,0,0,0"/>
                  </v:shape>
                  <v:shape id="Freeform 14" o:spid="_x0000_s1034" style="position:absolute;left:11150;top:25050;width:788;height:794;visibility:visible;mso-wrap-style:square;v-text-anchor:top" coordsize="24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" path="m124,250v69,,124,-56,124,-124c248,126,248,125,248,125v,,,-1,,-1c248,56,193,,124,,56,,,56,,124v,,1,1,1,1c1,125,,126,,126v,68,56,124,124,124e" fillcolor="#0069b3" stroked="f">
                    <v:path arrowok="t" o:connecttype="custom" o:connectlocs="39370,79375;78740,40005;78740,39688;78740,39370;39370,0;0,39370;318,39688;0,40005;39370,79375" o:connectangles="0,0,0,0,0,0,0,0,0"/>
                  </v:shape>
                  <w10:wrap anchorx="margin" anchory="page"/>
                </v:group>
              </w:pict>
            </mc:Fallback>
          </mc:AlternateContent>
        </w:r>
        <w:r>
          <w:rPr>
            <w:noProof/>
          </w:rPr>
          <mc:AlternateContent>
            <mc:Choice Requires="wpc">
              <w:drawing>
                <wp:anchor distT="0" distB="0" distL="114300" distR="114300" simplePos="0" relativeHeight="251658241" behindDoc="1" locked="0" layoutInCell="1" allowOverlap="1" wp14:anchorId="3981D187" wp14:editId="07777777">
                  <wp:simplePos x="0" y="0"/>
                  <wp:positionH relativeFrom="page">
                    <wp:posOffset>0</wp:posOffset>
                  </wp:positionH>
                  <wp:positionV relativeFrom="page">
                    <wp:posOffset>0</wp:posOffset>
                  </wp:positionV>
                  <wp:extent cx="7560310" cy="10692765"/>
                  <wp:effectExtent l="0" t="0" r="2540" b="0"/>
                  <wp:wrapNone/>
                  <wp:docPr id="168" name="JE1907151419JU Eftin afdek+manne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3"/>
                          <wps:cNvSpPr>
                            <a:spLocks/>
                          </wps:cNvSpPr>
                          <wps:spPr bwMode="auto">
                            <a:xfrm>
                              <a:off x="1260475" y="1085215"/>
                              <a:ext cx="568325" cy="1705610"/>
                            </a:xfrm>
                            <a:custGeom>
                              <a:avLst/>
                              <a:gdLst>
                                <a:gd name="T0" fmla="*/ 1184 w 1791"/>
                                <a:gd name="T1" fmla="*/ 5372 h 5372"/>
                                <a:gd name="T2" fmla="*/ 607 w 1791"/>
                                <a:gd name="T3" fmla="*/ 5372 h 5372"/>
                                <a:gd name="T4" fmla="*/ 0 w 1791"/>
                                <a:gd name="T5" fmla="*/ 4765 h 5372"/>
                                <a:gd name="T6" fmla="*/ 0 w 1791"/>
                                <a:gd name="T7" fmla="*/ 607 h 5372"/>
                                <a:gd name="T8" fmla="*/ 607 w 1791"/>
                                <a:gd name="T9" fmla="*/ 0 h 5372"/>
                                <a:gd name="T10" fmla="*/ 1184 w 1791"/>
                                <a:gd name="T11" fmla="*/ 0 h 5372"/>
                                <a:gd name="T12" fmla="*/ 1791 w 1791"/>
                                <a:gd name="T13" fmla="*/ 607 h 5372"/>
                                <a:gd name="T14" fmla="*/ 1791 w 1791"/>
                                <a:gd name="T15" fmla="*/ 4765 h 5372"/>
                                <a:gd name="T16" fmla="*/ 1184 w 1791"/>
                                <a:gd name="T17" fmla="*/ 5372 h 5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91" h="5372">
                                  <a:moveTo>
                                    <a:pt x="1184" y="5372"/>
                                  </a:moveTo>
                                  <a:cubicBezTo>
                                    <a:pt x="607" y="5372"/>
                                    <a:pt x="607" y="5372"/>
                                    <a:pt x="607" y="5372"/>
                                  </a:cubicBezTo>
                                  <a:cubicBezTo>
                                    <a:pt x="272" y="5372"/>
                                    <a:pt x="0" y="5100"/>
                                    <a:pt x="0" y="4765"/>
                                  </a:cubicBezTo>
                                  <a:cubicBezTo>
                                    <a:pt x="0" y="607"/>
                                    <a:pt x="0" y="607"/>
                                    <a:pt x="0" y="607"/>
                                  </a:cubicBezTo>
                                  <a:cubicBezTo>
                                    <a:pt x="0" y="272"/>
                                    <a:pt x="272" y="0"/>
                                    <a:pt x="607" y="0"/>
                                  </a:cubicBezTo>
                                  <a:cubicBezTo>
                                    <a:pt x="1184" y="0"/>
                                    <a:pt x="1184" y="0"/>
                                    <a:pt x="1184" y="0"/>
                                  </a:cubicBezTo>
                                  <a:cubicBezTo>
                                    <a:pt x="1519" y="0"/>
                                    <a:pt x="1791" y="272"/>
                                    <a:pt x="1791" y="607"/>
                                  </a:cubicBezTo>
                                  <a:cubicBezTo>
                                    <a:pt x="1791" y="4765"/>
                                    <a:pt x="1791" y="4765"/>
                                    <a:pt x="1791" y="4765"/>
                                  </a:cubicBezTo>
                                  <a:cubicBezTo>
                                    <a:pt x="1791" y="5100"/>
                                    <a:pt x="1519" y="5372"/>
                                    <a:pt x="1184" y="5372"/>
                                  </a:cubicBezTo>
                                  <a:close/>
                                </a:path>
                              </a:pathLst>
                            </a:custGeom>
                            <a:solidFill>
                              <a:srgbClr val="FFCA2B">
                                <a:alpha val="60000"/>
                              </a:srgbClr>
                            </a:solidFill>
                            <a:ln>
                              <a:noFill/>
                            </a:ln>
                          </wps:spPr>
                          <wps:bodyPr rot="0" vert="horz" wrap="square" lIns="91440" tIns="45720" rIns="91440" bIns="45720" anchor="t" anchorCtr="0" upright="1">
                            <a:noAutofit/>
                          </wps:bodyPr>
                        </wps:wsp>
                        <wps:wsp>
                          <wps:cNvPr id="4" name="Oval 4"/>
                          <wps:cNvSpPr>
                            <a:spLocks noChangeArrowheads="1"/>
                          </wps:cNvSpPr>
                          <wps:spPr bwMode="auto">
                            <a:xfrm>
                              <a:off x="1260475" y="394970"/>
                              <a:ext cx="568325" cy="568325"/>
                            </a:xfrm>
                            <a:prstGeom prst="ellipse">
                              <a:avLst/>
                            </a:prstGeom>
                            <a:solidFill>
                              <a:srgbClr val="FFCA2B">
                                <a:alpha val="60000"/>
                              </a:srgbClr>
                            </a:solidFill>
                            <a:ln>
                              <a:noFill/>
                            </a:ln>
                          </wps:spPr>
                          <wps:bodyPr rot="0" vert="horz" wrap="square" lIns="91440" tIns="45720" rIns="91440" bIns="45720" anchor="t" anchorCtr="0" upright="1">
                            <a:noAutofit/>
                          </wps:bodyPr>
                        </wps:wsp>
                        <wps:wsp>
                          <wps:cNvPr id="5" name="Freeform 5"/>
                          <wps:cNvSpPr>
                            <a:spLocks/>
                          </wps:cNvSpPr>
                          <wps:spPr bwMode="auto">
                            <a:xfrm>
                              <a:off x="635" y="1022985"/>
                              <a:ext cx="7560310" cy="7394575"/>
                            </a:xfrm>
                            <a:custGeom>
                              <a:avLst/>
                              <a:gdLst>
                                <a:gd name="T0" fmla="*/ 23811 w 23811"/>
                                <a:gd name="T1" fmla="*/ 4814 h 23289"/>
                                <a:gd name="T2" fmla="*/ 23811 w 23811"/>
                                <a:gd name="T3" fmla="*/ 17383 h 23289"/>
                                <a:gd name="T4" fmla="*/ 11690 w 23811"/>
                                <a:gd name="T5" fmla="*/ 22877 h 23289"/>
                                <a:gd name="T6" fmla="*/ 0 w 23811"/>
                                <a:gd name="T7" fmla="*/ 20526 h 23289"/>
                                <a:gd name="T8" fmla="*/ 0 w 23811"/>
                                <a:gd name="T9" fmla="*/ 3875 h 23289"/>
                                <a:gd name="T10" fmla="*/ 3968 w 23811"/>
                                <a:gd name="T11" fmla="*/ 1822 h 23289"/>
                                <a:gd name="T12" fmla="*/ 5759 w 23811"/>
                                <a:gd name="T13" fmla="*/ 1241 h 23289"/>
                                <a:gd name="T14" fmla="*/ 9625 w 23811"/>
                                <a:gd name="T15" fmla="*/ 539 h 23289"/>
                                <a:gd name="T16" fmla="*/ 23811 w 23811"/>
                                <a:gd name="T17" fmla="*/ 4814 h 23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811" h="23289">
                                  <a:moveTo>
                                    <a:pt x="23811" y="4814"/>
                                  </a:moveTo>
                                  <a:cubicBezTo>
                                    <a:pt x="23811" y="17383"/>
                                    <a:pt x="23811" y="17383"/>
                                    <a:pt x="23811" y="17383"/>
                                  </a:cubicBezTo>
                                  <a:cubicBezTo>
                                    <a:pt x="21160" y="20289"/>
                                    <a:pt x="16784" y="22405"/>
                                    <a:pt x="11690" y="22877"/>
                                  </a:cubicBezTo>
                                  <a:cubicBezTo>
                                    <a:pt x="7225" y="23289"/>
                                    <a:pt x="3072" y="22358"/>
                                    <a:pt x="0" y="20526"/>
                                  </a:cubicBezTo>
                                  <a:cubicBezTo>
                                    <a:pt x="0" y="3875"/>
                                    <a:pt x="0" y="3875"/>
                                    <a:pt x="0" y="3875"/>
                                  </a:cubicBezTo>
                                  <a:cubicBezTo>
                                    <a:pt x="1173" y="3066"/>
                                    <a:pt x="2508" y="2371"/>
                                    <a:pt x="3968" y="1822"/>
                                  </a:cubicBezTo>
                                  <a:cubicBezTo>
                                    <a:pt x="4546" y="1605"/>
                                    <a:pt x="5144" y="1410"/>
                                    <a:pt x="5759" y="1241"/>
                                  </a:cubicBezTo>
                                  <a:cubicBezTo>
                                    <a:pt x="6985" y="903"/>
                                    <a:pt x="8280" y="664"/>
                                    <a:pt x="9625" y="539"/>
                                  </a:cubicBezTo>
                                  <a:cubicBezTo>
                                    <a:pt x="15458" y="0"/>
                                    <a:pt x="20759" y="1755"/>
                                    <a:pt x="23811" y="4814"/>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arto="http://schemas.microsoft.com/office/word/2006/arto">
              <w:pict>
                <v:group w14:anchorId="65F9B5BC" id="JE1907151419JU Eftin afdek+mannet" o:spid="_x0000_s1026" editas="canvas" style="position:absolute;margin-left:0;margin-top:0;width:595.3pt;height:841.95pt;z-index:-251658239;mso-position-horizontal-relative:page;mso-position-vertical-relative:page" coordsize="75603,10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">
                  <v:shape id="_x0000_s1027" type="#_x0000_t75" style="position:absolute;width:75603;height:106927;visibility:visible;mso-wrap-style:square">
                    <v:fill o:detectmouseclick="t"/>
                    <v:path o:connecttype="none"/>
                  </v:shape>
                  <v:shape id="Freeform 3" o:spid="_x0000_s1028" style="position:absolute;left:12604;top:10852;width:5684;height:17056;visibility:visible;mso-wrap-style:square;v-text-anchor:top" coordsize="1791,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" path="m1184,5372v-577,,-577,,-577,c272,5372,,5100,,4765,,607,,607,,607,,272,272,,607,v577,,577,,577,c1519,,1791,272,1791,607v,4158,,4158,,4158c1791,5100,1519,5372,1184,5372xe" fillcolor="#ffca2b" stroked="f">
                    <v:fill opacity="39321f"/>
                    <v:path arrowok="t" o:connecttype="custom" o:connectlocs="375710,1705610;192615,1705610;0,1512888;0,192723;192615,0;375710,0;568325,192723;568325,1512888;375710,1705610" o:connectangles="0,0,0,0,0,0,0,0,0"/>
                  </v:shape>
                  <v:oval id="Oval 4" o:spid="_x0000_s1029" style="position:absolute;left:12604;top:3949;width:5684;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" fillcolor="#ffca2b" stroked="f">
                    <v:fill opacity="39321f"/>
                  </v:oval>
                  <v:shape id="Freeform 5" o:spid="_x0000_s1030" style="position:absolute;left:6;top:10229;width:75603;height:73946;visibility:visible;mso-wrap-style:square;v-text-anchor:top" coordsize="23811,2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" path="m23811,4814v,12569,,12569,,12569c21160,20289,16784,22405,11690,22877,7225,23289,3072,22358,,20526,,3875,,3875,,3875,1173,3066,2508,2371,3968,1822v578,-217,1176,-412,1791,-581c6985,903,8280,664,9625,539,15458,,20759,1755,23811,4814xe" stroked="f">
                    <v:path arrowok="t" o:connecttype="custom" o:connectlocs="7560310,1528511;7560310,5519339;3711731,7263759;0,6517285;0,1230365;1259893,578510;1828559,394034;3056066,171140;7560310,1528511" o:connectangles="0,0,0,0,0,0,0,0,0"/>
                  </v:shape>
                  <w10:wrap anchorx="page" anchory="page"/>
                </v:group>
              </w:pict>
            </mc:Fallback>
          </mc:AlternateContent>
        </w:r>
        <w:r w:rsidR="0E850653">
          <w:t xml:space="preserve"> </w:t>
        </w:r>
        <w:r>
          <w:rPr>
            <w:noProof/>
          </w:rPr>
          <w:drawing>
            <wp:anchor distT="0" distB="0" distL="114300" distR="114300" simplePos="0" relativeHeight="251658240" behindDoc="1" locked="0" layoutInCell="0" allowOverlap="1" wp14:anchorId="10B7B32F" wp14:editId="07777777">
              <wp:simplePos x="0" y="0"/>
              <wp:positionH relativeFrom="page">
                <wp:posOffset>0</wp:posOffset>
              </wp:positionH>
              <wp:positionV relativeFrom="page">
                <wp:posOffset>0</wp:posOffset>
              </wp:positionV>
              <wp:extent cx="7562103" cy="2676149"/>
              <wp:effectExtent l="0" t="0" r="1270" b="0"/>
              <wp:wrapNone/>
              <wp:docPr id="169" name="P1907151418JU Header gradiente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562103" cy="2676149"/>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9E50E438"/>
    <w:styleLink w:val="OpsommingbolletjeEFTiN"/>
    <w:lvl w:ilvl="0">
      <w:start w:val="1"/>
      <w:numFmt w:val="bullet"/>
      <w:pStyle w:val="Opsommingbolletje1eniveauEFTiN"/>
      <w:lvlText w:val="•"/>
      <w:lvlJc w:val="left"/>
      <w:pPr>
        <w:ind w:left="284" w:hanging="284"/>
      </w:pPr>
      <w:rPr>
        <w:rFonts w:hint="default"/>
      </w:rPr>
    </w:lvl>
    <w:lvl w:ilvl="1">
      <w:start w:val="1"/>
      <w:numFmt w:val="bullet"/>
      <w:pStyle w:val="Opsommingbolletje2eniveauEFTiN"/>
      <w:lvlText w:val="•"/>
      <w:lvlJc w:val="left"/>
      <w:pPr>
        <w:ind w:left="568" w:hanging="284"/>
      </w:pPr>
      <w:rPr>
        <w:rFonts w:hint="default"/>
      </w:rPr>
    </w:lvl>
    <w:lvl w:ilvl="2">
      <w:start w:val="1"/>
      <w:numFmt w:val="bullet"/>
      <w:pStyle w:val="Opsommingbolletje3eniveauEFTiN"/>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1" w15:restartNumberingAfterBreak="0">
    <w:nsid w:val="0BC24928"/>
    <w:multiLevelType w:val="multilevel"/>
    <w:tmpl w:val="B4BACAD8"/>
    <w:styleLink w:val="OpsommingstreepjeEFTiN"/>
    <w:lvl w:ilvl="0">
      <w:start w:val="1"/>
      <w:numFmt w:val="bullet"/>
      <w:pStyle w:val="Opsommingstreepje1eniveauEFTiN"/>
      <w:lvlText w:val="–"/>
      <w:lvlJc w:val="left"/>
      <w:pPr>
        <w:ind w:left="284" w:hanging="284"/>
      </w:pPr>
      <w:rPr>
        <w:rFonts w:hint="default"/>
      </w:rPr>
    </w:lvl>
    <w:lvl w:ilvl="1">
      <w:start w:val="1"/>
      <w:numFmt w:val="bullet"/>
      <w:pStyle w:val="Opsommingstreepje2eniveauEFTiN"/>
      <w:lvlText w:val="–"/>
      <w:lvlJc w:val="left"/>
      <w:pPr>
        <w:ind w:left="568" w:hanging="284"/>
      </w:pPr>
      <w:rPr>
        <w:rFonts w:hint="default"/>
      </w:rPr>
    </w:lvl>
    <w:lvl w:ilvl="2">
      <w:start w:val="1"/>
      <w:numFmt w:val="bullet"/>
      <w:pStyle w:val="Opsommingstreepje3eniveauEFTiN"/>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EA27EB4"/>
    <w:multiLevelType w:val="multilevel"/>
    <w:tmpl w:val="B80072F2"/>
    <w:numStyleLink w:val="KopnummeringEFTiN"/>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89367262"/>
    <w:numStyleLink w:val="OpsommingnummerEFTiN"/>
  </w:abstractNum>
  <w:abstractNum w:abstractNumId="16" w15:restartNumberingAfterBreak="0">
    <w:nsid w:val="1F966BB1"/>
    <w:multiLevelType w:val="hybridMultilevel"/>
    <w:tmpl w:val="7F0EC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665843"/>
    <w:multiLevelType w:val="multilevel"/>
    <w:tmpl w:val="90A8103A"/>
    <w:styleLink w:val="BijlagenummeringEFTiN"/>
    <w:lvl w:ilvl="0">
      <w:start w:val="1"/>
      <w:numFmt w:val="decimal"/>
      <w:pStyle w:val="Bijlagekop1EFTiN"/>
      <w:suff w:val="space"/>
      <w:lvlText w:val="Bijlage %1"/>
      <w:lvlJc w:val="left"/>
      <w:pPr>
        <w:ind w:left="284" w:hanging="284"/>
      </w:pPr>
      <w:rPr>
        <w:rFonts w:hint="default"/>
      </w:rPr>
    </w:lvl>
    <w:lvl w:ilvl="1">
      <w:start w:val="1"/>
      <w:numFmt w:val="decimal"/>
      <w:pStyle w:val="Bijlagekop2EFTiN"/>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D7E06B0"/>
    <w:multiLevelType w:val="multilevel"/>
    <w:tmpl w:val="9200769E"/>
    <w:styleLink w:val="OpsommingkleineletterEFTiN"/>
    <w:lvl w:ilvl="0">
      <w:start w:val="1"/>
      <w:numFmt w:val="lowerLetter"/>
      <w:pStyle w:val="Opsommingkleineletter1eniveauEFTiN"/>
      <w:lvlText w:val="%1"/>
      <w:lvlJc w:val="left"/>
      <w:pPr>
        <w:ind w:left="284" w:hanging="284"/>
      </w:pPr>
      <w:rPr>
        <w:rFonts w:hint="default"/>
      </w:rPr>
    </w:lvl>
    <w:lvl w:ilvl="1">
      <w:start w:val="1"/>
      <w:numFmt w:val="lowerLetter"/>
      <w:pStyle w:val="Opsommingkleineletter2eniveauEFTiN"/>
      <w:lvlText w:val="%2"/>
      <w:lvlJc w:val="left"/>
      <w:pPr>
        <w:ind w:left="568" w:hanging="284"/>
      </w:pPr>
      <w:rPr>
        <w:rFonts w:hint="default"/>
      </w:rPr>
    </w:lvl>
    <w:lvl w:ilvl="2">
      <w:start w:val="1"/>
      <w:numFmt w:val="lowerLetter"/>
      <w:pStyle w:val="Opsommingkleineletter3eniveauEFTiN"/>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9" w15:restartNumberingAfterBreak="0">
    <w:nsid w:val="35293289"/>
    <w:multiLevelType w:val="hybridMultilevel"/>
    <w:tmpl w:val="701C6F18"/>
    <w:lvl w:ilvl="0" w:tplc="04130001">
      <w:start w:val="1"/>
      <w:numFmt w:val="bullet"/>
      <w:lvlText w:val=""/>
      <w:lvlJc w:val="left"/>
      <w:pPr>
        <w:ind w:left="720" w:hanging="360"/>
      </w:pPr>
      <w:rPr>
        <w:rFonts w:ascii="Symbol" w:hAnsi="Symbol" w:hint="default"/>
        <w:w w:val="99"/>
        <w:sz w:val="20"/>
        <w:szCs w:val="20"/>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8A2A0C"/>
    <w:multiLevelType w:val="multilevel"/>
    <w:tmpl w:val="89367262"/>
    <w:styleLink w:val="OpsommingnummerEFTiN"/>
    <w:lvl w:ilvl="0">
      <w:start w:val="1"/>
      <w:numFmt w:val="decimal"/>
      <w:pStyle w:val="Opsommingnummer1eniveauEFTiN"/>
      <w:lvlText w:val="%1"/>
      <w:lvlJc w:val="left"/>
      <w:pPr>
        <w:ind w:left="284" w:hanging="284"/>
      </w:pPr>
      <w:rPr>
        <w:rFonts w:hint="default"/>
      </w:rPr>
    </w:lvl>
    <w:lvl w:ilvl="1">
      <w:start w:val="1"/>
      <w:numFmt w:val="decimal"/>
      <w:pStyle w:val="Opsommingnummer2eniveauEFTiN"/>
      <w:lvlText w:val="%2"/>
      <w:lvlJc w:val="left"/>
      <w:pPr>
        <w:ind w:left="568" w:hanging="284"/>
      </w:pPr>
      <w:rPr>
        <w:rFonts w:hint="default"/>
      </w:rPr>
    </w:lvl>
    <w:lvl w:ilvl="2">
      <w:start w:val="1"/>
      <w:numFmt w:val="decimal"/>
      <w:pStyle w:val="Opsommingnummer3eniveauEFTi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1" w15:restartNumberingAfterBreak="0">
    <w:nsid w:val="3CF42BEB"/>
    <w:multiLevelType w:val="hybridMultilevel"/>
    <w:tmpl w:val="811A617E"/>
    <w:lvl w:ilvl="0" w:tplc="0413000F">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0EF61F8"/>
    <w:multiLevelType w:val="multilevel"/>
    <w:tmpl w:val="B80072F2"/>
    <w:styleLink w:val="KopnummeringEFTiN"/>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3A9717C"/>
    <w:multiLevelType w:val="hybridMultilevel"/>
    <w:tmpl w:val="FB0CB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EC6427"/>
    <w:multiLevelType w:val="hybridMultilevel"/>
    <w:tmpl w:val="9E663458"/>
    <w:lvl w:ilvl="0" w:tplc="B9A45802">
      <w:start w:val="3"/>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5" w15:restartNumberingAfterBreak="0">
    <w:nsid w:val="46A60AA0"/>
    <w:multiLevelType w:val="multilevel"/>
    <w:tmpl w:val="C9FA2D30"/>
    <w:styleLink w:val="OpsommingopenrondjeEFTiN"/>
    <w:lvl w:ilvl="0">
      <w:start w:val="1"/>
      <w:numFmt w:val="bullet"/>
      <w:pStyle w:val="Opsommingopenrondje1eniveauEFTiN"/>
      <w:lvlText w:val="○"/>
      <w:lvlJc w:val="left"/>
      <w:pPr>
        <w:ind w:left="284" w:hanging="284"/>
      </w:pPr>
      <w:rPr>
        <w:rFonts w:hint="default"/>
      </w:rPr>
    </w:lvl>
    <w:lvl w:ilvl="1">
      <w:start w:val="1"/>
      <w:numFmt w:val="bullet"/>
      <w:pStyle w:val="Opsommingopenrondje2eniveauEFTiN"/>
      <w:lvlText w:val="○"/>
      <w:lvlJc w:val="left"/>
      <w:pPr>
        <w:ind w:left="568" w:hanging="284"/>
      </w:pPr>
      <w:rPr>
        <w:rFonts w:hint="default"/>
      </w:rPr>
    </w:lvl>
    <w:lvl w:ilvl="2">
      <w:start w:val="1"/>
      <w:numFmt w:val="bullet"/>
      <w:pStyle w:val="Opsommingopenrondje3eniveauEFTiN"/>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6" w15:restartNumberingAfterBreak="0">
    <w:nsid w:val="49E04A53"/>
    <w:multiLevelType w:val="multilevel"/>
    <w:tmpl w:val="7FB6E594"/>
    <w:styleLink w:val="AgendapuntlijstEFTiN"/>
    <w:lvl w:ilvl="0">
      <w:start w:val="1"/>
      <w:numFmt w:val="decimal"/>
      <w:pStyle w:val="AgendapuntEFTiN"/>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9B66AF"/>
    <w:multiLevelType w:val="hybridMultilevel"/>
    <w:tmpl w:val="7632F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E584C52"/>
    <w:multiLevelType w:val="multilevel"/>
    <w:tmpl w:val="8D0228AC"/>
    <w:numStyleLink w:val="OpsommingtekenEFTiN"/>
  </w:abstractNum>
  <w:abstractNum w:abstractNumId="30" w15:restartNumberingAfterBreak="0">
    <w:nsid w:val="62E07A06"/>
    <w:multiLevelType w:val="hybridMultilevel"/>
    <w:tmpl w:val="0F488330"/>
    <w:lvl w:ilvl="0" w:tplc="643A9CAA">
      <w:start w:val="1"/>
      <w:numFmt w:val="bullet"/>
      <w:lvlText w:val="•"/>
      <w:lvlJc w:val="left"/>
      <w:pPr>
        <w:tabs>
          <w:tab w:val="num" w:pos="720"/>
        </w:tabs>
        <w:ind w:left="720" w:hanging="360"/>
      </w:pPr>
      <w:rPr>
        <w:rFonts w:ascii="Arial" w:hAnsi="Arial" w:hint="default"/>
      </w:rPr>
    </w:lvl>
    <w:lvl w:ilvl="1" w:tplc="949A3F34" w:tentative="1">
      <w:start w:val="1"/>
      <w:numFmt w:val="bullet"/>
      <w:lvlText w:val="•"/>
      <w:lvlJc w:val="left"/>
      <w:pPr>
        <w:tabs>
          <w:tab w:val="num" w:pos="1440"/>
        </w:tabs>
        <w:ind w:left="1440" w:hanging="360"/>
      </w:pPr>
      <w:rPr>
        <w:rFonts w:ascii="Arial" w:hAnsi="Arial" w:hint="default"/>
      </w:rPr>
    </w:lvl>
    <w:lvl w:ilvl="2" w:tplc="4234108C" w:tentative="1">
      <w:start w:val="1"/>
      <w:numFmt w:val="bullet"/>
      <w:lvlText w:val="•"/>
      <w:lvlJc w:val="left"/>
      <w:pPr>
        <w:tabs>
          <w:tab w:val="num" w:pos="2160"/>
        </w:tabs>
        <w:ind w:left="2160" w:hanging="360"/>
      </w:pPr>
      <w:rPr>
        <w:rFonts w:ascii="Arial" w:hAnsi="Arial" w:hint="default"/>
      </w:rPr>
    </w:lvl>
    <w:lvl w:ilvl="3" w:tplc="389C2F34" w:tentative="1">
      <w:start w:val="1"/>
      <w:numFmt w:val="bullet"/>
      <w:lvlText w:val="•"/>
      <w:lvlJc w:val="left"/>
      <w:pPr>
        <w:tabs>
          <w:tab w:val="num" w:pos="2880"/>
        </w:tabs>
        <w:ind w:left="2880" w:hanging="360"/>
      </w:pPr>
      <w:rPr>
        <w:rFonts w:ascii="Arial" w:hAnsi="Arial" w:hint="default"/>
      </w:rPr>
    </w:lvl>
    <w:lvl w:ilvl="4" w:tplc="62886FDA" w:tentative="1">
      <w:start w:val="1"/>
      <w:numFmt w:val="bullet"/>
      <w:lvlText w:val="•"/>
      <w:lvlJc w:val="left"/>
      <w:pPr>
        <w:tabs>
          <w:tab w:val="num" w:pos="3600"/>
        </w:tabs>
        <w:ind w:left="3600" w:hanging="360"/>
      </w:pPr>
      <w:rPr>
        <w:rFonts w:ascii="Arial" w:hAnsi="Arial" w:hint="default"/>
      </w:rPr>
    </w:lvl>
    <w:lvl w:ilvl="5" w:tplc="6680C272" w:tentative="1">
      <w:start w:val="1"/>
      <w:numFmt w:val="bullet"/>
      <w:lvlText w:val="•"/>
      <w:lvlJc w:val="left"/>
      <w:pPr>
        <w:tabs>
          <w:tab w:val="num" w:pos="4320"/>
        </w:tabs>
        <w:ind w:left="4320" w:hanging="360"/>
      </w:pPr>
      <w:rPr>
        <w:rFonts w:ascii="Arial" w:hAnsi="Arial" w:hint="default"/>
      </w:rPr>
    </w:lvl>
    <w:lvl w:ilvl="6" w:tplc="2140FA74" w:tentative="1">
      <w:start w:val="1"/>
      <w:numFmt w:val="bullet"/>
      <w:lvlText w:val="•"/>
      <w:lvlJc w:val="left"/>
      <w:pPr>
        <w:tabs>
          <w:tab w:val="num" w:pos="5040"/>
        </w:tabs>
        <w:ind w:left="5040" w:hanging="360"/>
      </w:pPr>
      <w:rPr>
        <w:rFonts w:ascii="Arial" w:hAnsi="Arial" w:hint="default"/>
      </w:rPr>
    </w:lvl>
    <w:lvl w:ilvl="7" w:tplc="CB922092" w:tentative="1">
      <w:start w:val="1"/>
      <w:numFmt w:val="bullet"/>
      <w:lvlText w:val="•"/>
      <w:lvlJc w:val="left"/>
      <w:pPr>
        <w:tabs>
          <w:tab w:val="num" w:pos="5760"/>
        </w:tabs>
        <w:ind w:left="5760" w:hanging="360"/>
      </w:pPr>
      <w:rPr>
        <w:rFonts w:ascii="Arial" w:hAnsi="Arial" w:hint="default"/>
      </w:rPr>
    </w:lvl>
    <w:lvl w:ilvl="8" w:tplc="E6468DE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F335A0"/>
    <w:multiLevelType w:val="multilevel"/>
    <w:tmpl w:val="8D0228AC"/>
    <w:styleLink w:val="OpsommingtekenEFTiN"/>
    <w:lvl w:ilvl="0">
      <w:start w:val="1"/>
      <w:numFmt w:val="bullet"/>
      <w:pStyle w:val="Opsommingteken1eniveauEFTiN"/>
      <w:lvlText w:val="•"/>
      <w:lvlJc w:val="left"/>
      <w:pPr>
        <w:ind w:left="284" w:hanging="284"/>
      </w:pPr>
      <w:rPr>
        <w:rFonts w:hint="default"/>
      </w:rPr>
    </w:lvl>
    <w:lvl w:ilvl="1">
      <w:start w:val="1"/>
      <w:numFmt w:val="bullet"/>
      <w:pStyle w:val="Opsommingteken2eniveauEFTiN"/>
      <w:lvlText w:val="–"/>
      <w:lvlJc w:val="left"/>
      <w:pPr>
        <w:ind w:left="568" w:hanging="284"/>
      </w:pPr>
      <w:rPr>
        <w:rFonts w:hint="default"/>
      </w:rPr>
    </w:lvl>
    <w:lvl w:ilvl="2">
      <w:start w:val="1"/>
      <w:numFmt w:val="bullet"/>
      <w:pStyle w:val="Opsommingteken3eniveauEFTiN"/>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32" w15:restartNumberingAfterBreak="0">
    <w:nsid w:val="6C6644DD"/>
    <w:multiLevelType w:val="multilevel"/>
    <w:tmpl w:val="9E50E438"/>
    <w:numStyleLink w:val="OpsommingbolletjeEFTiN"/>
  </w:abstractNum>
  <w:abstractNum w:abstractNumId="33" w15:restartNumberingAfterBreak="0">
    <w:nsid w:val="6CAB1E63"/>
    <w:multiLevelType w:val="multilevel"/>
    <w:tmpl w:val="7FB6E594"/>
    <w:numStyleLink w:val="AgendapuntlijstEFTiN"/>
  </w:abstractNum>
  <w:abstractNum w:abstractNumId="34" w15:restartNumberingAfterBreak="0">
    <w:nsid w:val="6E7370EC"/>
    <w:multiLevelType w:val="multilevel"/>
    <w:tmpl w:val="9200769E"/>
    <w:numStyleLink w:val="OpsommingkleineletterEFTiN"/>
  </w:abstractNum>
  <w:abstractNum w:abstractNumId="35" w15:restartNumberingAfterBreak="0">
    <w:nsid w:val="7038598F"/>
    <w:multiLevelType w:val="multilevel"/>
    <w:tmpl w:val="90A8103A"/>
    <w:numStyleLink w:val="BijlagenummeringEFTiN"/>
  </w:abstractNum>
  <w:abstractNum w:abstractNumId="36" w15:restartNumberingAfterBreak="0">
    <w:nsid w:val="70EC4E8C"/>
    <w:multiLevelType w:val="multilevel"/>
    <w:tmpl w:val="C9FA2D30"/>
    <w:numStyleLink w:val="OpsommingopenrondjeEFTiN"/>
  </w:abstractNum>
  <w:abstractNum w:abstractNumId="37" w15:restartNumberingAfterBreak="0">
    <w:nsid w:val="74926227"/>
    <w:multiLevelType w:val="multilevel"/>
    <w:tmpl w:val="F2487C4A"/>
    <w:lvl w:ilvl="0">
      <w:start w:val="1"/>
      <w:numFmt w:val="decimal"/>
      <w:lvlText w:val="%1."/>
      <w:lvlJc w:val="left"/>
      <w:pPr>
        <w:ind w:left="720" w:hanging="360"/>
      </w:pPr>
      <w:rPr>
        <w:rFonts w:hint="default"/>
        <w:lang w:val="en-US"/>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8" w15:restartNumberingAfterBreak="0">
    <w:nsid w:val="79AE6CDF"/>
    <w:multiLevelType w:val="multilevel"/>
    <w:tmpl w:val="B4BACAD8"/>
    <w:numStyleLink w:val="OpsommingstreepjeEFTiN"/>
  </w:abstractNum>
  <w:abstractNum w:abstractNumId="39"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0" w15:restartNumberingAfterBreak="0">
    <w:nsid w:val="7E0D1373"/>
    <w:multiLevelType w:val="hybridMultilevel"/>
    <w:tmpl w:val="B62E8C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25"/>
  </w:num>
  <w:num w:numId="4">
    <w:abstractNumId w:val="11"/>
  </w:num>
  <w:num w:numId="5">
    <w:abstractNumId w:val="27"/>
  </w:num>
  <w:num w:numId="6">
    <w:abstractNumId w:val="14"/>
  </w:num>
  <w:num w:numId="7">
    <w:abstractNumId w:val="13"/>
  </w:num>
  <w:num w:numId="8">
    <w:abstractNumId w:val="18"/>
  </w:num>
  <w:num w:numId="9">
    <w:abstractNumId w:val="22"/>
  </w:num>
  <w:num w:numId="10">
    <w:abstractNumId w:val="31"/>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4"/>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3"/>
  </w:num>
  <w:num w:numId="30">
    <w:abstractNumId w:val="32"/>
  </w:num>
  <w:num w:numId="31">
    <w:abstractNumId w:val="36"/>
  </w:num>
  <w:num w:numId="32">
    <w:abstractNumId w:val="38"/>
  </w:num>
  <w:num w:numId="33">
    <w:abstractNumId w:val="12"/>
  </w:num>
  <w:num w:numId="34">
    <w:abstractNumId w:val="35"/>
  </w:num>
  <w:num w:numId="35">
    <w:abstractNumId w:val="29"/>
  </w:num>
  <w:num w:numId="36">
    <w:abstractNumId w:val="23"/>
  </w:num>
  <w:num w:numId="37">
    <w:abstractNumId w:val="24"/>
  </w:num>
  <w:num w:numId="38">
    <w:abstractNumId w:val="21"/>
  </w:num>
  <w:num w:numId="39">
    <w:abstractNumId w:val="28"/>
  </w:num>
  <w:num w:numId="40">
    <w:abstractNumId w:val="37"/>
  </w:num>
  <w:num w:numId="41">
    <w:abstractNumId w:val="19"/>
  </w:num>
  <w:num w:numId="42">
    <w:abstractNumId w:val="40"/>
  </w:num>
  <w:num w:numId="43">
    <w:abstractNumId w:val="16"/>
  </w:num>
  <w:num w:numId="44">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7CB"/>
    <w:rsid w:val="00003D85"/>
    <w:rsid w:val="00004562"/>
    <w:rsid w:val="000049E7"/>
    <w:rsid w:val="00006237"/>
    <w:rsid w:val="0000663D"/>
    <w:rsid w:val="00010D95"/>
    <w:rsid w:val="00011BFA"/>
    <w:rsid w:val="00012581"/>
    <w:rsid w:val="00021BBD"/>
    <w:rsid w:val="000228F1"/>
    <w:rsid w:val="0002562D"/>
    <w:rsid w:val="00026A74"/>
    <w:rsid w:val="0003377A"/>
    <w:rsid w:val="00035232"/>
    <w:rsid w:val="00036AC9"/>
    <w:rsid w:val="000418EF"/>
    <w:rsid w:val="0004455D"/>
    <w:rsid w:val="00044C9E"/>
    <w:rsid w:val="0004513F"/>
    <w:rsid w:val="00050D4B"/>
    <w:rsid w:val="0005205D"/>
    <w:rsid w:val="00052426"/>
    <w:rsid w:val="00052FF4"/>
    <w:rsid w:val="00053E43"/>
    <w:rsid w:val="0005430B"/>
    <w:rsid w:val="0005732F"/>
    <w:rsid w:val="00066DF0"/>
    <w:rsid w:val="00071AB2"/>
    <w:rsid w:val="00074DAC"/>
    <w:rsid w:val="0007714E"/>
    <w:rsid w:val="000836A3"/>
    <w:rsid w:val="00093CEE"/>
    <w:rsid w:val="0009698A"/>
    <w:rsid w:val="000A1B78"/>
    <w:rsid w:val="000B4662"/>
    <w:rsid w:val="000B6AFE"/>
    <w:rsid w:val="000C01AC"/>
    <w:rsid w:val="000C0969"/>
    <w:rsid w:val="000C1A1A"/>
    <w:rsid w:val="000D6AB7"/>
    <w:rsid w:val="000E0EA4"/>
    <w:rsid w:val="000E1539"/>
    <w:rsid w:val="000E55A1"/>
    <w:rsid w:val="000E6E43"/>
    <w:rsid w:val="000E72F4"/>
    <w:rsid w:val="000E77EC"/>
    <w:rsid w:val="000F213A"/>
    <w:rsid w:val="000F27CB"/>
    <w:rsid w:val="000F2D93"/>
    <w:rsid w:val="000F650E"/>
    <w:rsid w:val="00100B98"/>
    <w:rsid w:val="00106601"/>
    <w:rsid w:val="00110A9F"/>
    <w:rsid w:val="00110DB6"/>
    <w:rsid w:val="001170AE"/>
    <w:rsid w:val="00122DED"/>
    <w:rsid w:val="001270AA"/>
    <w:rsid w:val="00132265"/>
    <w:rsid w:val="00134E43"/>
    <w:rsid w:val="00135A2A"/>
    <w:rsid w:val="00135E7B"/>
    <w:rsid w:val="00137CBB"/>
    <w:rsid w:val="00145B8E"/>
    <w:rsid w:val="0014640F"/>
    <w:rsid w:val="00152E4D"/>
    <w:rsid w:val="001579D8"/>
    <w:rsid w:val="001639F5"/>
    <w:rsid w:val="001735C4"/>
    <w:rsid w:val="0018093D"/>
    <w:rsid w:val="001814F4"/>
    <w:rsid w:val="00187A59"/>
    <w:rsid w:val="001A36BC"/>
    <w:rsid w:val="001A41A5"/>
    <w:rsid w:val="001A7DB1"/>
    <w:rsid w:val="001B1B37"/>
    <w:rsid w:val="001B4C7E"/>
    <w:rsid w:val="001C11BE"/>
    <w:rsid w:val="001C2681"/>
    <w:rsid w:val="001C4F60"/>
    <w:rsid w:val="001C6232"/>
    <w:rsid w:val="001C63E7"/>
    <w:rsid w:val="001D2384"/>
    <w:rsid w:val="001D2A06"/>
    <w:rsid w:val="001D78AB"/>
    <w:rsid w:val="001E2293"/>
    <w:rsid w:val="001E34AC"/>
    <w:rsid w:val="001E5DDE"/>
    <w:rsid w:val="001E5F7F"/>
    <w:rsid w:val="001F5B4F"/>
    <w:rsid w:val="001F5C28"/>
    <w:rsid w:val="001F6547"/>
    <w:rsid w:val="0020548B"/>
    <w:rsid w:val="0020607F"/>
    <w:rsid w:val="00206E2A"/>
    <w:rsid w:val="00206FF8"/>
    <w:rsid w:val="002074B2"/>
    <w:rsid w:val="00216489"/>
    <w:rsid w:val="002205E1"/>
    <w:rsid w:val="00220A9C"/>
    <w:rsid w:val="0022349B"/>
    <w:rsid w:val="00225889"/>
    <w:rsid w:val="00230B64"/>
    <w:rsid w:val="002320D4"/>
    <w:rsid w:val="002327A3"/>
    <w:rsid w:val="002346CA"/>
    <w:rsid w:val="00236DE9"/>
    <w:rsid w:val="00242226"/>
    <w:rsid w:val="002518D2"/>
    <w:rsid w:val="00252B9A"/>
    <w:rsid w:val="00254088"/>
    <w:rsid w:val="00256039"/>
    <w:rsid w:val="0025726C"/>
    <w:rsid w:val="00257AA9"/>
    <w:rsid w:val="00262D4E"/>
    <w:rsid w:val="002646C8"/>
    <w:rsid w:val="002725D1"/>
    <w:rsid w:val="00277937"/>
    <w:rsid w:val="00280D1D"/>
    <w:rsid w:val="00282B5D"/>
    <w:rsid w:val="00283592"/>
    <w:rsid w:val="00286914"/>
    <w:rsid w:val="0029208E"/>
    <w:rsid w:val="00294CD2"/>
    <w:rsid w:val="002A2E44"/>
    <w:rsid w:val="002B08A4"/>
    <w:rsid w:val="002B2998"/>
    <w:rsid w:val="002B64EE"/>
    <w:rsid w:val="002C46FB"/>
    <w:rsid w:val="002C7514"/>
    <w:rsid w:val="002C7662"/>
    <w:rsid w:val="002D0E88"/>
    <w:rsid w:val="002D52B2"/>
    <w:rsid w:val="002D6306"/>
    <w:rsid w:val="002E2611"/>
    <w:rsid w:val="002E274E"/>
    <w:rsid w:val="002E4C53"/>
    <w:rsid w:val="002E68CD"/>
    <w:rsid w:val="002F678C"/>
    <w:rsid w:val="002F7B77"/>
    <w:rsid w:val="00304771"/>
    <w:rsid w:val="003063C0"/>
    <w:rsid w:val="00312D26"/>
    <w:rsid w:val="003154AD"/>
    <w:rsid w:val="00316A78"/>
    <w:rsid w:val="00317DEA"/>
    <w:rsid w:val="00322A9F"/>
    <w:rsid w:val="00323121"/>
    <w:rsid w:val="00324A10"/>
    <w:rsid w:val="00334D4B"/>
    <w:rsid w:val="00335B5E"/>
    <w:rsid w:val="00337DDE"/>
    <w:rsid w:val="00345315"/>
    <w:rsid w:val="00346631"/>
    <w:rsid w:val="00346861"/>
    <w:rsid w:val="00347094"/>
    <w:rsid w:val="00347619"/>
    <w:rsid w:val="0036336D"/>
    <w:rsid w:val="00364B2C"/>
    <w:rsid w:val="00364E1D"/>
    <w:rsid w:val="00365254"/>
    <w:rsid w:val="00365327"/>
    <w:rsid w:val="00373144"/>
    <w:rsid w:val="00374C23"/>
    <w:rsid w:val="00374D9A"/>
    <w:rsid w:val="00375691"/>
    <w:rsid w:val="00377612"/>
    <w:rsid w:val="00382180"/>
    <w:rsid w:val="00382603"/>
    <w:rsid w:val="00383954"/>
    <w:rsid w:val="0039126D"/>
    <w:rsid w:val="003964D4"/>
    <w:rsid w:val="0039656A"/>
    <w:rsid w:val="00397F6E"/>
    <w:rsid w:val="003A5ED3"/>
    <w:rsid w:val="003A6677"/>
    <w:rsid w:val="003B14A0"/>
    <w:rsid w:val="003B595E"/>
    <w:rsid w:val="003B6125"/>
    <w:rsid w:val="003B6BE8"/>
    <w:rsid w:val="003C4A4F"/>
    <w:rsid w:val="003D04B7"/>
    <w:rsid w:val="003D09E4"/>
    <w:rsid w:val="003D0B24"/>
    <w:rsid w:val="003D414A"/>
    <w:rsid w:val="003D49E5"/>
    <w:rsid w:val="003E30F2"/>
    <w:rsid w:val="003E3B7D"/>
    <w:rsid w:val="003E620B"/>
    <w:rsid w:val="003E766F"/>
    <w:rsid w:val="003F2747"/>
    <w:rsid w:val="003F768C"/>
    <w:rsid w:val="004001AF"/>
    <w:rsid w:val="0041069E"/>
    <w:rsid w:val="00410F28"/>
    <w:rsid w:val="00413D83"/>
    <w:rsid w:val="0041674F"/>
    <w:rsid w:val="00422C84"/>
    <w:rsid w:val="0042594D"/>
    <w:rsid w:val="004260F8"/>
    <w:rsid w:val="00426856"/>
    <w:rsid w:val="00441382"/>
    <w:rsid w:val="00443B50"/>
    <w:rsid w:val="00443F08"/>
    <w:rsid w:val="00451FDB"/>
    <w:rsid w:val="00455A3F"/>
    <w:rsid w:val="004564A6"/>
    <w:rsid w:val="00460433"/>
    <w:rsid w:val="00462416"/>
    <w:rsid w:val="004656F6"/>
    <w:rsid w:val="004659D3"/>
    <w:rsid w:val="00466D71"/>
    <w:rsid w:val="00471C0F"/>
    <w:rsid w:val="00472E5E"/>
    <w:rsid w:val="004733C3"/>
    <w:rsid w:val="0047392D"/>
    <w:rsid w:val="0047518D"/>
    <w:rsid w:val="004804E1"/>
    <w:rsid w:val="00481B31"/>
    <w:rsid w:val="00484C8E"/>
    <w:rsid w:val="00485680"/>
    <w:rsid w:val="00486319"/>
    <w:rsid w:val="00487543"/>
    <w:rsid w:val="004875E2"/>
    <w:rsid w:val="004906BA"/>
    <w:rsid w:val="00490BBD"/>
    <w:rsid w:val="00491A3E"/>
    <w:rsid w:val="00495327"/>
    <w:rsid w:val="004A5550"/>
    <w:rsid w:val="004B20AB"/>
    <w:rsid w:val="004B2C90"/>
    <w:rsid w:val="004C51F8"/>
    <w:rsid w:val="004D2412"/>
    <w:rsid w:val="004D28DF"/>
    <w:rsid w:val="004D5354"/>
    <w:rsid w:val="004F4A4D"/>
    <w:rsid w:val="004F6A99"/>
    <w:rsid w:val="005017F3"/>
    <w:rsid w:val="00501A64"/>
    <w:rsid w:val="005023E4"/>
    <w:rsid w:val="00503BFD"/>
    <w:rsid w:val="005043E5"/>
    <w:rsid w:val="005068F8"/>
    <w:rsid w:val="00513D36"/>
    <w:rsid w:val="00514F37"/>
    <w:rsid w:val="00515E2F"/>
    <w:rsid w:val="00521726"/>
    <w:rsid w:val="00526530"/>
    <w:rsid w:val="0053645C"/>
    <w:rsid w:val="00537775"/>
    <w:rsid w:val="005404D8"/>
    <w:rsid w:val="00545244"/>
    <w:rsid w:val="00553801"/>
    <w:rsid w:val="005615BE"/>
    <w:rsid w:val="00562E3D"/>
    <w:rsid w:val="0057028D"/>
    <w:rsid w:val="00570FAC"/>
    <w:rsid w:val="005749A7"/>
    <w:rsid w:val="00575B5C"/>
    <w:rsid w:val="00575FFC"/>
    <w:rsid w:val="005818B8"/>
    <w:rsid w:val="00582A06"/>
    <w:rsid w:val="0059027A"/>
    <w:rsid w:val="005A1BD7"/>
    <w:rsid w:val="005A2BEC"/>
    <w:rsid w:val="005A5D15"/>
    <w:rsid w:val="005B3F5E"/>
    <w:rsid w:val="005B4FAF"/>
    <w:rsid w:val="005C5603"/>
    <w:rsid w:val="005C6668"/>
    <w:rsid w:val="005D4151"/>
    <w:rsid w:val="005D5E21"/>
    <w:rsid w:val="005D77F2"/>
    <w:rsid w:val="005E363B"/>
    <w:rsid w:val="005E3E58"/>
    <w:rsid w:val="005F1E97"/>
    <w:rsid w:val="005F35CF"/>
    <w:rsid w:val="005F6AE4"/>
    <w:rsid w:val="005F7AC6"/>
    <w:rsid w:val="006040DB"/>
    <w:rsid w:val="00606D41"/>
    <w:rsid w:val="00610FF8"/>
    <w:rsid w:val="00612C22"/>
    <w:rsid w:val="006132A8"/>
    <w:rsid w:val="006207DC"/>
    <w:rsid w:val="006218EE"/>
    <w:rsid w:val="00624485"/>
    <w:rsid w:val="00631A21"/>
    <w:rsid w:val="0063606F"/>
    <w:rsid w:val="0064157E"/>
    <w:rsid w:val="00641E45"/>
    <w:rsid w:val="00647A67"/>
    <w:rsid w:val="00653D01"/>
    <w:rsid w:val="00664EE1"/>
    <w:rsid w:val="006662ED"/>
    <w:rsid w:val="00670274"/>
    <w:rsid w:val="00674B68"/>
    <w:rsid w:val="006767B2"/>
    <w:rsid w:val="00683947"/>
    <w:rsid w:val="00685EED"/>
    <w:rsid w:val="006953A2"/>
    <w:rsid w:val="006A496D"/>
    <w:rsid w:val="006B0F13"/>
    <w:rsid w:val="006B6044"/>
    <w:rsid w:val="006C2C8F"/>
    <w:rsid w:val="006C6A9D"/>
    <w:rsid w:val="006D0B65"/>
    <w:rsid w:val="006D1154"/>
    <w:rsid w:val="006D1E85"/>
    <w:rsid w:val="006D2ECD"/>
    <w:rsid w:val="006E5B85"/>
    <w:rsid w:val="00703BD3"/>
    <w:rsid w:val="00705849"/>
    <w:rsid w:val="00706308"/>
    <w:rsid w:val="00712665"/>
    <w:rsid w:val="0071386B"/>
    <w:rsid w:val="00716309"/>
    <w:rsid w:val="0072479C"/>
    <w:rsid w:val="00734BBE"/>
    <w:rsid w:val="007358BA"/>
    <w:rsid w:val="007361EE"/>
    <w:rsid w:val="007375D5"/>
    <w:rsid w:val="00743326"/>
    <w:rsid w:val="00750733"/>
    <w:rsid w:val="00750780"/>
    <w:rsid w:val="007525D1"/>
    <w:rsid w:val="00752725"/>
    <w:rsid w:val="00752E76"/>
    <w:rsid w:val="00756C31"/>
    <w:rsid w:val="00760A65"/>
    <w:rsid w:val="00763B35"/>
    <w:rsid w:val="00764AF2"/>
    <w:rsid w:val="00766E99"/>
    <w:rsid w:val="00770652"/>
    <w:rsid w:val="00772F57"/>
    <w:rsid w:val="00775717"/>
    <w:rsid w:val="00776618"/>
    <w:rsid w:val="00783CAE"/>
    <w:rsid w:val="007865DD"/>
    <w:rsid w:val="00787309"/>
    <w:rsid w:val="00787B55"/>
    <w:rsid w:val="0079179F"/>
    <w:rsid w:val="00792F2E"/>
    <w:rsid w:val="007935F1"/>
    <w:rsid w:val="00793E0B"/>
    <w:rsid w:val="00793E98"/>
    <w:rsid w:val="00796A8D"/>
    <w:rsid w:val="00796D4F"/>
    <w:rsid w:val="00797D5B"/>
    <w:rsid w:val="007A487A"/>
    <w:rsid w:val="007B0C68"/>
    <w:rsid w:val="007B0ECC"/>
    <w:rsid w:val="007B25ED"/>
    <w:rsid w:val="007B3114"/>
    <w:rsid w:val="007B5373"/>
    <w:rsid w:val="007C0010"/>
    <w:rsid w:val="007C037C"/>
    <w:rsid w:val="007C1D96"/>
    <w:rsid w:val="007D3000"/>
    <w:rsid w:val="007D4A7D"/>
    <w:rsid w:val="007D4DCE"/>
    <w:rsid w:val="007E29CA"/>
    <w:rsid w:val="007E4E32"/>
    <w:rsid w:val="007E7724"/>
    <w:rsid w:val="007F0A2A"/>
    <w:rsid w:val="007F1417"/>
    <w:rsid w:val="007F3BBF"/>
    <w:rsid w:val="007F48F0"/>
    <w:rsid w:val="007F653F"/>
    <w:rsid w:val="0080531D"/>
    <w:rsid w:val="008055EB"/>
    <w:rsid w:val="008064EE"/>
    <w:rsid w:val="00810585"/>
    <w:rsid w:val="0081573F"/>
    <w:rsid w:val="008222EE"/>
    <w:rsid w:val="00823AC1"/>
    <w:rsid w:val="008265CA"/>
    <w:rsid w:val="00826EA4"/>
    <w:rsid w:val="00832239"/>
    <w:rsid w:val="0083244E"/>
    <w:rsid w:val="0083370A"/>
    <w:rsid w:val="008369F7"/>
    <w:rsid w:val="00843B35"/>
    <w:rsid w:val="00843DF5"/>
    <w:rsid w:val="008446E4"/>
    <w:rsid w:val="00854B34"/>
    <w:rsid w:val="0086064A"/>
    <w:rsid w:val="0086137E"/>
    <w:rsid w:val="008664DD"/>
    <w:rsid w:val="008736AE"/>
    <w:rsid w:val="008775D3"/>
    <w:rsid w:val="00877BD5"/>
    <w:rsid w:val="008802D3"/>
    <w:rsid w:val="00886BB9"/>
    <w:rsid w:val="008870F0"/>
    <w:rsid w:val="008931CF"/>
    <w:rsid w:val="0089383F"/>
    <w:rsid w:val="00893934"/>
    <w:rsid w:val="00894A6E"/>
    <w:rsid w:val="008A2A1D"/>
    <w:rsid w:val="008A5E5E"/>
    <w:rsid w:val="008B5CD1"/>
    <w:rsid w:val="008C2F90"/>
    <w:rsid w:val="008C5834"/>
    <w:rsid w:val="008C6251"/>
    <w:rsid w:val="008D7BDD"/>
    <w:rsid w:val="008F393C"/>
    <w:rsid w:val="008F44DA"/>
    <w:rsid w:val="008F4F19"/>
    <w:rsid w:val="0090254C"/>
    <w:rsid w:val="0090724E"/>
    <w:rsid w:val="00907888"/>
    <w:rsid w:val="00910D57"/>
    <w:rsid w:val="00917F3D"/>
    <w:rsid w:val="009221AC"/>
    <w:rsid w:val="009225D7"/>
    <w:rsid w:val="00924476"/>
    <w:rsid w:val="009261FD"/>
    <w:rsid w:val="00934750"/>
    <w:rsid w:val="00934E30"/>
    <w:rsid w:val="00935271"/>
    <w:rsid w:val="00942A5E"/>
    <w:rsid w:val="00943209"/>
    <w:rsid w:val="00943DAF"/>
    <w:rsid w:val="0094509D"/>
    <w:rsid w:val="00945318"/>
    <w:rsid w:val="00950DB4"/>
    <w:rsid w:val="009534C6"/>
    <w:rsid w:val="00956BDE"/>
    <w:rsid w:val="00957CCB"/>
    <w:rsid w:val="009606EB"/>
    <w:rsid w:val="009634EC"/>
    <w:rsid w:val="00963973"/>
    <w:rsid w:val="00971786"/>
    <w:rsid w:val="00971B3B"/>
    <w:rsid w:val="00975E1A"/>
    <w:rsid w:val="00976538"/>
    <w:rsid w:val="00976828"/>
    <w:rsid w:val="00980A30"/>
    <w:rsid w:val="00987441"/>
    <w:rsid w:val="00993755"/>
    <w:rsid w:val="0099585D"/>
    <w:rsid w:val="009A48E1"/>
    <w:rsid w:val="009B0033"/>
    <w:rsid w:val="009B3B80"/>
    <w:rsid w:val="009C1976"/>
    <w:rsid w:val="009C2F9E"/>
    <w:rsid w:val="009D42AA"/>
    <w:rsid w:val="009D5AE2"/>
    <w:rsid w:val="009F3BD0"/>
    <w:rsid w:val="009F6815"/>
    <w:rsid w:val="00A07FEF"/>
    <w:rsid w:val="00A13BD1"/>
    <w:rsid w:val="00A1497C"/>
    <w:rsid w:val="00A21956"/>
    <w:rsid w:val="00A42EEC"/>
    <w:rsid w:val="00A50406"/>
    <w:rsid w:val="00A50767"/>
    <w:rsid w:val="00A50801"/>
    <w:rsid w:val="00A54C49"/>
    <w:rsid w:val="00A60A58"/>
    <w:rsid w:val="00A61B21"/>
    <w:rsid w:val="00A65B09"/>
    <w:rsid w:val="00A670BB"/>
    <w:rsid w:val="00A71291"/>
    <w:rsid w:val="00A76E7C"/>
    <w:rsid w:val="00A871D6"/>
    <w:rsid w:val="00AA2F6F"/>
    <w:rsid w:val="00AB0D90"/>
    <w:rsid w:val="00AB1247"/>
    <w:rsid w:val="00AB1B7F"/>
    <w:rsid w:val="00AB1E21"/>
    <w:rsid w:val="00AB1E30"/>
    <w:rsid w:val="00AB2477"/>
    <w:rsid w:val="00AB3AA0"/>
    <w:rsid w:val="00AB45AC"/>
    <w:rsid w:val="00AB56F0"/>
    <w:rsid w:val="00AB5DBD"/>
    <w:rsid w:val="00AB5F0C"/>
    <w:rsid w:val="00AB77BB"/>
    <w:rsid w:val="00AC04B8"/>
    <w:rsid w:val="00AC0BF9"/>
    <w:rsid w:val="00AC273E"/>
    <w:rsid w:val="00AD24E6"/>
    <w:rsid w:val="00AD31A0"/>
    <w:rsid w:val="00AD44F1"/>
    <w:rsid w:val="00AD4DF7"/>
    <w:rsid w:val="00AE0183"/>
    <w:rsid w:val="00AE2110"/>
    <w:rsid w:val="00AE2EB1"/>
    <w:rsid w:val="00AE48D6"/>
    <w:rsid w:val="00AF1956"/>
    <w:rsid w:val="00AF499A"/>
    <w:rsid w:val="00B01DA1"/>
    <w:rsid w:val="00B04AD2"/>
    <w:rsid w:val="00B066F1"/>
    <w:rsid w:val="00B11A76"/>
    <w:rsid w:val="00B233E3"/>
    <w:rsid w:val="00B2783C"/>
    <w:rsid w:val="00B30352"/>
    <w:rsid w:val="00B33940"/>
    <w:rsid w:val="00B346DF"/>
    <w:rsid w:val="00B36E73"/>
    <w:rsid w:val="00B441EF"/>
    <w:rsid w:val="00B460C2"/>
    <w:rsid w:val="00B47460"/>
    <w:rsid w:val="00B50F93"/>
    <w:rsid w:val="00B542A1"/>
    <w:rsid w:val="00B63EB9"/>
    <w:rsid w:val="00B64E17"/>
    <w:rsid w:val="00B72E74"/>
    <w:rsid w:val="00B75ED8"/>
    <w:rsid w:val="00B77809"/>
    <w:rsid w:val="00B83B98"/>
    <w:rsid w:val="00B860DC"/>
    <w:rsid w:val="00B94DA8"/>
    <w:rsid w:val="00B9540B"/>
    <w:rsid w:val="00BA3794"/>
    <w:rsid w:val="00BA3F4D"/>
    <w:rsid w:val="00BA489D"/>
    <w:rsid w:val="00BA79E3"/>
    <w:rsid w:val="00BB1FC1"/>
    <w:rsid w:val="00BB239A"/>
    <w:rsid w:val="00BB31CE"/>
    <w:rsid w:val="00BB3B52"/>
    <w:rsid w:val="00BB4D69"/>
    <w:rsid w:val="00BC0188"/>
    <w:rsid w:val="00BC6FB7"/>
    <w:rsid w:val="00BE55A7"/>
    <w:rsid w:val="00BE64B3"/>
    <w:rsid w:val="00BF4166"/>
    <w:rsid w:val="00BF6A7B"/>
    <w:rsid w:val="00BF6B3C"/>
    <w:rsid w:val="00C04AD8"/>
    <w:rsid w:val="00C06D9A"/>
    <w:rsid w:val="00C0702B"/>
    <w:rsid w:val="00C077EF"/>
    <w:rsid w:val="00C11B08"/>
    <w:rsid w:val="00C12133"/>
    <w:rsid w:val="00C1258D"/>
    <w:rsid w:val="00C12A81"/>
    <w:rsid w:val="00C17A25"/>
    <w:rsid w:val="00C201EB"/>
    <w:rsid w:val="00C23911"/>
    <w:rsid w:val="00C33308"/>
    <w:rsid w:val="00C4003A"/>
    <w:rsid w:val="00C41422"/>
    <w:rsid w:val="00C4213D"/>
    <w:rsid w:val="00C50828"/>
    <w:rsid w:val="00C51137"/>
    <w:rsid w:val="00C6206C"/>
    <w:rsid w:val="00C675EF"/>
    <w:rsid w:val="00C72D11"/>
    <w:rsid w:val="00C77984"/>
    <w:rsid w:val="00C863AE"/>
    <w:rsid w:val="00C87372"/>
    <w:rsid w:val="00C87CE5"/>
    <w:rsid w:val="00C92E08"/>
    <w:rsid w:val="00C93473"/>
    <w:rsid w:val="00C962D0"/>
    <w:rsid w:val="00C971C1"/>
    <w:rsid w:val="00C972B4"/>
    <w:rsid w:val="00C97AC9"/>
    <w:rsid w:val="00CA1FE3"/>
    <w:rsid w:val="00CA2B1E"/>
    <w:rsid w:val="00CA332D"/>
    <w:rsid w:val="00CB0BAF"/>
    <w:rsid w:val="00CB254D"/>
    <w:rsid w:val="00CB3533"/>
    <w:rsid w:val="00CB7600"/>
    <w:rsid w:val="00CB7D61"/>
    <w:rsid w:val="00CC3CFF"/>
    <w:rsid w:val="00CC6A4B"/>
    <w:rsid w:val="00CD1AF2"/>
    <w:rsid w:val="00CD7A5A"/>
    <w:rsid w:val="00CD7AAF"/>
    <w:rsid w:val="00CE2762"/>
    <w:rsid w:val="00CE2BA6"/>
    <w:rsid w:val="00CE564D"/>
    <w:rsid w:val="00CE6E5E"/>
    <w:rsid w:val="00CE737F"/>
    <w:rsid w:val="00CF2B0C"/>
    <w:rsid w:val="00CF5E7E"/>
    <w:rsid w:val="00CF5FF2"/>
    <w:rsid w:val="00D001BB"/>
    <w:rsid w:val="00D023A0"/>
    <w:rsid w:val="00D06101"/>
    <w:rsid w:val="00D16E87"/>
    <w:rsid w:val="00D22384"/>
    <w:rsid w:val="00D25AA0"/>
    <w:rsid w:val="00D261C0"/>
    <w:rsid w:val="00D27D0E"/>
    <w:rsid w:val="00D3139F"/>
    <w:rsid w:val="00D35DA7"/>
    <w:rsid w:val="00D47AD0"/>
    <w:rsid w:val="00D50A4A"/>
    <w:rsid w:val="00D57A57"/>
    <w:rsid w:val="00D613A9"/>
    <w:rsid w:val="00D658D3"/>
    <w:rsid w:val="00D67F0C"/>
    <w:rsid w:val="00D7238E"/>
    <w:rsid w:val="00D73003"/>
    <w:rsid w:val="00D73C03"/>
    <w:rsid w:val="00D81A72"/>
    <w:rsid w:val="00D84CD8"/>
    <w:rsid w:val="00D92EDA"/>
    <w:rsid w:val="00D9359B"/>
    <w:rsid w:val="00D94B0E"/>
    <w:rsid w:val="00DA1104"/>
    <w:rsid w:val="00DA5661"/>
    <w:rsid w:val="00DA6334"/>
    <w:rsid w:val="00DA6E07"/>
    <w:rsid w:val="00DA7584"/>
    <w:rsid w:val="00DA7A62"/>
    <w:rsid w:val="00DB0407"/>
    <w:rsid w:val="00DB0413"/>
    <w:rsid w:val="00DB0F15"/>
    <w:rsid w:val="00DB321E"/>
    <w:rsid w:val="00DB3292"/>
    <w:rsid w:val="00DC110C"/>
    <w:rsid w:val="00DC2F99"/>
    <w:rsid w:val="00DC3B21"/>
    <w:rsid w:val="00DC489D"/>
    <w:rsid w:val="00DC6A0D"/>
    <w:rsid w:val="00DD140B"/>
    <w:rsid w:val="00DD2123"/>
    <w:rsid w:val="00DD2A9E"/>
    <w:rsid w:val="00DD509E"/>
    <w:rsid w:val="00DE14C5"/>
    <w:rsid w:val="00DE2331"/>
    <w:rsid w:val="00DE2FD1"/>
    <w:rsid w:val="00DE5157"/>
    <w:rsid w:val="00DF1BBC"/>
    <w:rsid w:val="00E05A74"/>
    <w:rsid w:val="00E05BA5"/>
    <w:rsid w:val="00E07762"/>
    <w:rsid w:val="00E12CAA"/>
    <w:rsid w:val="00E16833"/>
    <w:rsid w:val="00E239D8"/>
    <w:rsid w:val="00E318F2"/>
    <w:rsid w:val="00E334BB"/>
    <w:rsid w:val="00E373F3"/>
    <w:rsid w:val="00E4520C"/>
    <w:rsid w:val="00E45F90"/>
    <w:rsid w:val="00E47A0E"/>
    <w:rsid w:val="00E47E3C"/>
    <w:rsid w:val="00E50AB7"/>
    <w:rsid w:val="00E52291"/>
    <w:rsid w:val="00E527BE"/>
    <w:rsid w:val="00E555A7"/>
    <w:rsid w:val="00E56EFE"/>
    <w:rsid w:val="00E57389"/>
    <w:rsid w:val="00E60C81"/>
    <w:rsid w:val="00E60CE6"/>
    <w:rsid w:val="00E61D02"/>
    <w:rsid w:val="00E62D48"/>
    <w:rsid w:val="00E6431C"/>
    <w:rsid w:val="00E649DA"/>
    <w:rsid w:val="00E64BFF"/>
    <w:rsid w:val="00E65900"/>
    <w:rsid w:val="00E65D32"/>
    <w:rsid w:val="00E66521"/>
    <w:rsid w:val="00E66AA0"/>
    <w:rsid w:val="00E678A0"/>
    <w:rsid w:val="00E7078D"/>
    <w:rsid w:val="00E7085E"/>
    <w:rsid w:val="00E70EA9"/>
    <w:rsid w:val="00E76843"/>
    <w:rsid w:val="00E85E33"/>
    <w:rsid w:val="00E87FB4"/>
    <w:rsid w:val="00E93FCF"/>
    <w:rsid w:val="00E95E83"/>
    <w:rsid w:val="00E96BF0"/>
    <w:rsid w:val="00E97387"/>
    <w:rsid w:val="00E9778E"/>
    <w:rsid w:val="00EA763B"/>
    <w:rsid w:val="00EB7C66"/>
    <w:rsid w:val="00EC42E3"/>
    <w:rsid w:val="00EC72BE"/>
    <w:rsid w:val="00ED166F"/>
    <w:rsid w:val="00EE35E4"/>
    <w:rsid w:val="00EF07FE"/>
    <w:rsid w:val="00F005C9"/>
    <w:rsid w:val="00F1404D"/>
    <w:rsid w:val="00F16B2B"/>
    <w:rsid w:val="00F16EDB"/>
    <w:rsid w:val="00F208DC"/>
    <w:rsid w:val="00F22CB3"/>
    <w:rsid w:val="00F234F5"/>
    <w:rsid w:val="00F2448C"/>
    <w:rsid w:val="00F3166C"/>
    <w:rsid w:val="00F33259"/>
    <w:rsid w:val="00F44FB8"/>
    <w:rsid w:val="00F502CA"/>
    <w:rsid w:val="00F519B9"/>
    <w:rsid w:val="00F55E8B"/>
    <w:rsid w:val="00F564F9"/>
    <w:rsid w:val="00F61680"/>
    <w:rsid w:val="00F669BA"/>
    <w:rsid w:val="00F7766C"/>
    <w:rsid w:val="00F82076"/>
    <w:rsid w:val="00F8229D"/>
    <w:rsid w:val="00F82C1B"/>
    <w:rsid w:val="00F856C2"/>
    <w:rsid w:val="00F871B0"/>
    <w:rsid w:val="00F913BF"/>
    <w:rsid w:val="00F94FCC"/>
    <w:rsid w:val="00FA269F"/>
    <w:rsid w:val="00FB21F7"/>
    <w:rsid w:val="00FB22AF"/>
    <w:rsid w:val="00FB2AAE"/>
    <w:rsid w:val="00FB7F9C"/>
    <w:rsid w:val="00FC12F9"/>
    <w:rsid w:val="00FC25E1"/>
    <w:rsid w:val="00FC3FA5"/>
    <w:rsid w:val="00FC4BF3"/>
    <w:rsid w:val="00FC6260"/>
    <w:rsid w:val="00FD045F"/>
    <w:rsid w:val="00FD2C03"/>
    <w:rsid w:val="00FD63B3"/>
    <w:rsid w:val="00FD72E5"/>
    <w:rsid w:val="00FE1BFD"/>
    <w:rsid w:val="00FF2C53"/>
    <w:rsid w:val="00FF5EF5"/>
    <w:rsid w:val="00FF79B5"/>
    <w:rsid w:val="0400A2AC"/>
    <w:rsid w:val="0E850653"/>
    <w:rsid w:val="159AA54B"/>
    <w:rsid w:val="2868A1AD"/>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AE65A1"/>
  <w15:docId w15:val="{801BF76E-9266-4293-91E1-11E2B03B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EFTiN"/>
    <w:qFormat/>
    <w:rsid w:val="002725D1"/>
    <w:pPr>
      <w:spacing w:line="240" w:lineRule="auto"/>
    </w:pPr>
    <w:rPr>
      <w:rFonts w:asciiTheme="minorHAnsi" w:eastAsiaTheme="minorHAnsi" w:hAnsiTheme="minorHAnsi" w:cstheme="minorBidi"/>
      <w:sz w:val="24"/>
      <w:szCs w:val="24"/>
      <w:lang w:eastAsia="en-US"/>
    </w:rPr>
  </w:style>
  <w:style w:type="paragraph" w:styleId="Kop1">
    <w:name w:val="heading 1"/>
    <w:aliases w:val="Kop 1 EFTiN"/>
    <w:basedOn w:val="ZsysbasisEFTiN"/>
    <w:next w:val="BasistekstEFTiN"/>
    <w:uiPriority w:val="4"/>
    <w:qFormat/>
    <w:rsid w:val="00345315"/>
    <w:pPr>
      <w:keepNext/>
      <w:keepLines/>
      <w:numPr>
        <w:numId w:val="33"/>
      </w:numPr>
      <w:spacing w:before="480" w:line="360" w:lineRule="atLeast"/>
      <w:outlineLvl w:val="0"/>
    </w:pPr>
    <w:rPr>
      <w:b/>
      <w:bCs/>
      <w:sz w:val="28"/>
      <w:szCs w:val="32"/>
    </w:rPr>
  </w:style>
  <w:style w:type="paragraph" w:styleId="Kop2">
    <w:name w:val="heading 2"/>
    <w:aliases w:val="Kop 2 EFTiN"/>
    <w:basedOn w:val="ZsysbasisEFTiN"/>
    <w:next w:val="BasistekstEFTiN"/>
    <w:uiPriority w:val="4"/>
    <w:qFormat/>
    <w:rsid w:val="00462416"/>
    <w:pPr>
      <w:keepNext/>
      <w:keepLines/>
      <w:numPr>
        <w:ilvl w:val="1"/>
        <w:numId w:val="33"/>
      </w:numPr>
      <w:spacing w:before="280"/>
      <w:outlineLvl w:val="1"/>
    </w:pPr>
    <w:rPr>
      <w:b/>
      <w:bCs/>
      <w:iCs/>
      <w:color w:val="0069B3" w:themeColor="accent1"/>
      <w:szCs w:val="28"/>
    </w:rPr>
  </w:style>
  <w:style w:type="paragraph" w:styleId="Kop3">
    <w:name w:val="heading 3"/>
    <w:aliases w:val="Kop 3 EFTiN"/>
    <w:basedOn w:val="ZsysbasisEFTiN"/>
    <w:next w:val="BasistekstEFTiN"/>
    <w:uiPriority w:val="4"/>
    <w:qFormat/>
    <w:rsid w:val="00345315"/>
    <w:pPr>
      <w:keepNext/>
      <w:keepLines/>
      <w:numPr>
        <w:ilvl w:val="2"/>
        <w:numId w:val="33"/>
      </w:numPr>
      <w:outlineLvl w:val="2"/>
    </w:pPr>
    <w:rPr>
      <w:i/>
      <w:iCs/>
    </w:rPr>
  </w:style>
  <w:style w:type="paragraph" w:styleId="Kop4">
    <w:name w:val="heading 4"/>
    <w:aliases w:val="Kop 4 EFTiN"/>
    <w:basedOn w:val="ZsysbasisEFTiN"/>
    <w:next w:val="BasistekstEFTiN"/>
    <w:uiPriority w:val="4"/>
    <w:rsid w:val="00345315"/>
    <w:pPr>
      <w:keepNext/>
      <w:keepLines/>
      <w:numPr>
        <w:ilvl w:val="3"/>
        <w:numId w:val="33"/>
      </w:numPr>
      <w:outlineLvl w:val="3"/>
    </w:pPr>
    <w:rPr>
      <w:bCs/>
      <w:szCs w:val="24"/>
    </w:rPr>
  </w:style>
  <w:style w:type="paragraph" w:styleId="Kop5">
    <w:name w:val="heading 5"/>
    <w:aliases w:val="Kop 5 EFTiN"/>
    <w:basedOn w:val="ZsysbasisEFTiN"/>
    <w:next w:val="BasistekstEFTiN"/>
    <w:uiPriority w:val="4"/>
    <w:rsid w:val="00345315"/>
    <w:pPr>
      <w:keepNext/>
      <w:keepLines/>
      <w:numPr>
        <w:ilvl w:val="4"/>
        <w:numId w:val="33"/>
      </w:numPr>
      <w:outlineLvl w:val="4"/>
    </w:pPr>
    <w:rPr>
      <w:bCs/>
      <w:iCs/>
      <w:szCs w:val="22"/>
    </w:rPr>
  </w:style>
  <w:style w:type="paragraph" w:styleId="Kop6">
    <w:name w:val="heading 6"/>
    <w:aliases w:val="Kop 6 EFTiN"/>
    <w:basedOn w:val="ZsysbasisEFTiN"/>
    <w:next w:val="BasistekstEFTiN"/>
    <w:uiPriority w:val="4"/>
    <w:rsid w:val="00345315"/>
    <w:pPr>
      <w:keepNext/>
      <w:keepLines/>
      <w:numPr>
        <w:ilvl w:val="5"/>
        <w:numId w:val="33"/>
      </w:numPr>
      <w:outlineLvl w:val="5"/>
    </w:pPr>
  </w:style>
  <w:style w:type="paragraph" w:styleId="Kop7">
    <w:name w:val="heading 7"/>
    <w:aliases w:val="Kop 7 EFTiN"/>
    <w:basedOn w:val="ZsysbasisEFTiN"/>
    <w:next w:val="BasistekstEFTiN"/>
    <w:uiPriority w:val="4"/>
    <w:rsid w:val="00345315"/>
    <w:pPr>
      <w:keepNext/>
      <w:keepLines/>
      <w:numPr>
        <w:ilvl w:val="6"/>
        <w:numId w:val="33"/>
      </w:numPr>
      <w:outlineLvl w:val="6"/>
    </w:pPr>
    <w:rPr>
      <w:bCs/>
      <w:szCs w:val="20"/>
    </w:rPr>
  </w:style>
  <w:style w:type="paragraph" w:styleId="Kop8">
    <w:name w:val="heading 8"/>
    <w:aliases w:val="Kop 8 EFTiN"/>
    <w:basedOn w:val="ZsysbasisEFTiN"/>
    <w:next w:val="BasistekstEFTiN"/>
    <w:uiPriority w:val="4"/>
    <w:rsid w:val="00345315"/>
    <w:pPr>
      <w:keepNext/>
      <w:keepLines/>
      <w:numPr>
        <w:ilvl w:val="7"/>
        <w:numId w:val="33"/>
      </w:numPr>
      <w:outlineLvl w:val="7"/>
    </w:pPr>
    <w:rPr>
      <w:iCs/>
      <w:szCs w:val="20"/>
    </w:rPr>
  </w:style>
  <w:style w:type="paragraph" w:styleId="Kop9">
    <w:name w:val="heading 9"/>
    <w:aliases w:val="Kop 9 EFTiN"/>
    <w:basedOn w:val="ZsysbasisEFTiN"/>
    <w:next w:val="BasistekstEFTiN"/>
    <w:uiPriority w:val="4"/>
    <w:rsid w:val="00345315"/>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EFTiN">
    <w:name w:val="Basistekst EFTiN"/>
    <w:basedOn w:val="ZsysbasisEFTiN"/>
    <w:qFormat/>
    <w:rsid w:val="00122DED"/>
  </w:style>
  <w:style w:type="paragraph" w:customStyle="1" w:styleId="ZsysbasisEFTiN">
    <w:name w:val="Zsysbasis EFTiN"/>
    <w:next w:val="BasistekstEFTiN"/>
    <w:link w:val="ZsysbasisEFTiNChar"/>
    <w:uiPriority w:val="4"/>
    <w:semiHidden/>
    <w:rsid w:val="006B0F13"/>
    <w:pPr>
      <w:spacing w:line="280" w:lineRule="atLeast"/>
    </w:pPr>
    <w:rPr>
      <w:rFonts w:ascii="Calibri" w:hAnsi="Calibri" w:cs="Maiandra GD"/>
      <w:sz w:val="22"/>
      <w:szCs w:val="18"/>
    </w:rPr>
  </w:style>
  <w:style w:type="paragraph" w:customStyle="1" w:styleId="BasistekstvetEFTiN">
    <w:name w:val="Basistekst vet EFTiN"/>
    <w:basedOn w:val="ZsysbasisEFTiN"/>
    <w:next w:val="BasistekstEFTiN"/>
    <w:uiPriority w:val="1"/>
    <w:qFormat/>
    <w:rsid w:val="00122DED"/>
    <w:rPr>
      <w:b/>
      <w:bCs/>
    </w:rPr>
  </w:style>
  <w:style w:type="character" w:styleId="GevolgdeHyperlink">
    <w:name w:val="FollowedHyperlink"/>
    <w:aliases w:val="GevolgdeHyperlink EFTiN"/>
    <w:basedOn w:val="Standaardalinea-lettertype"/>
    <w:uiPriority w:val="4"/>
    <w:rsid w:val="00B460C2"/>
    <w:rPr>
      <w:color w:val="auto"/>
      <w:u w:val="none"/>
    </w:rPr>
  </w:style>
  <w:style w:type="character" w:styleId="Hyperlink">
    <w:name w:val="Hyperlink"/>
    <w:aliases w:val="Hyperlink EFTiN"/>
    <w:basedOn w:val="Standaardalinea-lettertype"/>
    <w:uiPriority w:val="4"/>
    <w:rsid w:val="00B460C2"/>
    <w:rPr>
      <w:color w:val="auto"/>
      <w:u w:val="none"/>
    </w:rPr>
  </w:style>
  <w:style w:type="paragraph" w:customStyle="1" w:styleId="AdresvakEFTiN">
    <w:name w:val="Adresvak EFTiN"/>
    <w:basedOn w:val="ZsysbasisdocumentgegevensEFTiN"/>
    <w:uiPriority w:val="4"/>
    <w:rsid w:val="00280D1D"/>
  </w:style>
  <w:style w:type="paragraph" w:styleId="Koptekst">
    <w:name w:val="header"/>
    <w:basedOn w:val="ZsysbasisEFTiN"/>
    <w:next w:val="BasistekstEFTiN"/>
    <w:uiPriority w:val="98"/>
    <w:semiHidden/>
    <w:rsid w:val="00122DED"/>
  </w:style>
  <w:style w:type="paragraph" w:styleId="Voettekst">
    <w:name w:val="footer"/>
    <w:basedOn w:val="ZsysbasisEFTiN"/>
    <w:next w:val="BasistekstEFTiN"/>
    <w:uiPriority w:val="98"/>
    <w:semiHidden/>
    <w:rsid w:val="00122DED"/>
    <w:pPr>
      <w:jc w:val="right"/>
    </w:pPr>
  </w:style>
  <w:style w:type="paragraph" w:customStyle="1" w:styleId="KoptekstEFTiN">
    <w:name w:val="Koptekst EFTiN"/>
    <w:basedOn w:val="ZsysbasisdocumentgegevensEFTiN"/>
    <w:uiPriority w:val="4"/>
    <w:rsid w:val="00122DED"/>
  </w:style>
  <w:style w:type="paragraph" w:customStyle="1" w:styleId="VoettekstEFTiN">
    <w:name w:val="Voettekst EFTiN"/>
    <w:basedOn w:val="ZsysbasisdocumentgegevensEFTiN"/>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EFTiN">
    <w:name w:val="Basistekst cursief EFTiN"/>
    <w:basedOn w:val="ZsysbasisEFTiN"/>
    <w:next w:val="BasistekstEFTiN"/>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EFTiN"/>
    <w:next w:val="BasistekstEFTiN"/>
    <w:uiPriority w:val="98"/>
    <w:semiHidden/>
    <w:rsid w:val="0020607F"/>
  </w:style>
  <w:style w:type="paragraph" w:styleId="Adresenvelop">
    <w:name w:val="envelope address"/>
    <w:basedOn w:val="ZsysbasisEFTiN"/>
    <w:next w:val="BasistekstEFTiN"/>
    <w:uiPriority w:val="98"/>
    <w:semiHidden/>
    <w:rsid w:val="0020607F"/>
  </w:style>
  <w:style w:type="paragraph" w:styleId="Afsluiting">
    <w:name w:val="Closing"/>
    <w:basedOn w:val="ZsysbasisEFTiN"/>
    <w:next w:val="BasistekstEFTiN"/>
    <w:uiPriority w:val="98"/>
    <w:semiHidden/>
    <w:rsid w:val="0020607F"/>
  </w:style>
  <w:style w:type="paragraph" w:customStyle="1" w:styleId="Inspring1eniveauEFTiN">
    <w:name w:val="Inspring 1e niveau EFTiN"/>
    <w:basedOn w:val="ZsysbasisEFTiN"/>
    <w:uiPriority w:val="4"/>
    <w:qFormat/>
    <w:rsid w:val="00122DED"/>
    <w:pPr>
      <w:tabs>
        <w:tab w:val="left" w:pos="284"/>
      </w:tabs>
      <w:ind w:left="284" w:hanging="284"/>
    </w:pPr>
  </w:style>
  <w:style w:type="paragraph" w:customStyle="1" w:styleId="Inspring2eniveauEFTiN">
    <w:name w:val="Inspring 2e niveau EFTiN"/>
    <w:basedOn w:val="ZsysbasisEFTiN"/>
    <w:uiPriority w:val="4"/>
    <w:qFormat/>
    <w:rsid w:val="00122DED"/>
    <w:pPr>
      <w:tabs>
        <w:tab w:val="left" w:pos="567"/>
      </w:tabs>
      <w:ind w:left="568" w:hanging="284"/>
    </w:pPr>
  </w:style>
  <w:style w:type="paragraph" w:customStyle="1" w:styleId="Inspring3eniveauEFTiN">
    <w:name w:val="Inspring 3e niveau EFTiN"/>
    <w:basedOn w:val="ZsysbasisEFTiN"/>
    <w:uiPriority w:val="4"/>
    <w:qFormat/>
    <w:rsid w:val="00122DED"/>
    <w:pPr>
      <w:tabs>
        <w:tab w:val="left" w:pos="851"/>
      </w:tabs>
      <w:ind w:left="851" w:hanging="284"/>
    </w:pPr>
  </w:style>
  <w:style w:type="paragraph" w:customStyle="1" w:styleId="Zwevend1eniveauEFTiN">
    <w:name w:val="Zwevend 1e niveau EFTiN"/>
    <w:basedOn w:val="ZsysbasisEFTiN"/>
    <w:uiPriority w:val="4"/>
    <w:qFormat/>
    <w:rsid w:val="00122DED"/>
    <w:pPr>
      <w:ind w:left="284"/>
    </w:pPr>
  </w:style>
  <w:style w:type="paragraph" w:customStyle="1" w:styleId="Zwevend2eniveauEFTiN">
    <w:name w:val="Zwevend 2e niveau EFTiN"/>
    <w:basedOn w:val="ZsysbasisEFTiN"/>
    <w:uiPriority w:val="4"/>
    <w:qFormat/>
    <w:rsid w:val="00122DED"/>
    <w:pPr>
      <w:ind w:left="567"/>
    </w:pPr>
  </w:style>
  <w:style w:type="paragraph" w:customStyle="1" w:styleId="Zwevend3eniveauEFTiN">
    <w:name w:val="Zwevend 3e niveau EFTiN"/>
    <w:basedOn w:val="ZsysbasisEFTiN"/>
    <w:uiPriority w:val="4"/>
    <w:qFormat/>
    <w:rsid w:val="00122DED"/>
    <w:pPr>
      <w:ind w:left="851"/>
    </w:pPr>
  </w:style>
  <w:style w:type="paragraph" w:styleId="Inhopg1">
    <w:name w:val="toc 1"/>
    <w:aliases w:val="Inhopg 1 EFTiN"/>
    <w:basedOn w:val="ZsysbasistocEFTiN"/>
    <w:next w:val="BasistekstEFTiN"/>
    <w:uiPriority w:val="4"/>
    <w:rsid w:val="00E65900"/>
    <w:rPr>
      <w:b/>
    </w:rPr>
  </w:style>
  <w:style w:type="paragraph" w:styleId="Inhopg2">
    <w:name w:val="toc 2"/>
    <w:aliases w:val="Inhopg 2 EFTiN"/>
    <w:basedOn w:val="ZsysbasistocEFTiN"/>
    <w:next w:val="BasistekstEFTiN"/>
    <w:uiPriority w:val="4"/>
    <w:rsid w:val="00E65900"/>
  </w:style>
  <w:style w:type="paragraph" w:styleId="Inhopg3">
    <w:name w:val="toc 3"/>
    <w:aliases w:val="Inhopg 3 EFTiN"/>
    <w:basedOn w:val="ZsysbasistocEFTiN"/>
    <w:next w:val="BasistekstEFTiN"/>
    <w:uiPriority w:val="4"/>
    <w:rsid w:val="00E65900"/>
  </w:style>
  <w:style w:type="paragraph" w:styleId="Inhopg4">
    <w:name w:val="toc 4"/>
    <w:aliases w:val="Inhopg 4 EFTiN"/>
    <w:basedOn w:val="ZsysbasistocEFTiN"/>
    <w:next w:val="BasistekstEFTiN"/>
    <w:uiPriority w:val="4"/>
    <w:rsid w:val="00122DED"/>
  </w:style>
  <w:style w:type="paragraph" w:styleId="Bronvermelding">
    <w:name w:val="table of authorities"/>
    <w:basedOn w:val="ZsysbasisEFTiN"/>
    <w:next w:val="BasistekstEFTiN"/>
    <w:uiPriority w:val="98"/>
    <w:semiHidden/>
    <w:rsid w:val="00F33259"/>
    <w:pPr>
      <w:ind w:left="180" w:hanging="180"/>
    </w:pPr>
  </w:style>
  <w:style w:type="paragraph" w:styleId="Index2">
    <w:name w:val="index 2"/>
    <w:basedOn w:val="ZsysbasisEFTiN"/>
    <w:next w:val="BasistekstEFTiN"/>
    <w:uiPriority w:val="98"/>
    <w:semiHidden/>
    <w:rsid w:val="00122DED"/>
  </w:style>
  <w:style w:type="paragraph" w:styleId="Index3">
    <w:name w:val="index 3"/>
    <w:basedOn w:val="ZsysbasisEFTiN"/>
    <w:next w:val="BasistekstEFTiN"/>
    <w:uiPriority w:val="98"/>
    <w:semiHidden/>
    <w:rsid w:val="00122DED"/>
  </w:style>
  <w:style w:type="paragraph" w:styleId="Ondertitel">
    <w:name w:val="Subtitle"/>
    <w:basedOn w:val="ZsysbasisEFTiN"/>
    <w:next w:val="BasistekstEFTiN"/>
    <w:uiPriority w:val="98"/>
    <w:semiHidden/>
    <w:rsid w:val="00122DED"/>
  </w:style>
  <w:style w:type="paragraph" w:styleId="Titel">
    <w:name w:val="Title"/>
    <w:basedOn w:val="ZsysbasisEFTiN"/>
    <w:next w:val="BasistekstEFTiN"/>
    <w:uiPriority w:val="98"/>
    <w:semiHidden/>
    <w:rsid w:val="00122DED"/>
  </w:style>
  <w:style w:type="paragraph" w:customStyle="1" w:styleId="Kop2zondernummerEFTiN">
    <w:name w:val="Kop 2 zonder nummer EFTiN"/>
    <w:basedOn w:val="ZsysbasisEFTiN"/>
    <w:next w:val="BasistekstEFTiN"/>
    <w:uiPriority w:val="4"/>
    <w:qFormat/>
    <w:rsid w:val="00907888"/>
    <w:pPr>
      <w:keepNext/>
      <w:keepLines/>
      <w:spacing w:before="280"/>
      <w:outlineLvl w:val="1"/>
    </w:pPr>
    <w:rPr>
      <w:b/>
      <w:bCs/>
      <w:iCs/>
      <w:color w:val="0069B3" w:themeColor="accent1"/>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EFTiN">
    <w:name w:val="Kop 1 zonder nummer EFTiN"/>
    <w:basedOn w:val="ZsysbasisEFTiN"/>
    <w:next w:val="BasistekstEFTiN"/>
    <w:uiPriority w:val="4"/>
    <w:qFormat/>
    <w:rsid w:val="00907888"/>
    <w:pPr>
      <w:keepNext/>
      <w:keepLines/>
      <w:spacing w:before="480" w:line="360" w:lineRule="atLeast"/>
      <w:outlineLvl w:val="0"/>
    </w:pPr>
    <w:rPr>
      <w:b/>
      <w:bCs/>
      <w:sz w:val="28"/>
      <w:szCs w:val="32"/>
    </w:rPr>
  </w:style>
  <w:style w:type="paragraph" w:customStyle="1" w:styleId="Kop3zondernummerEFTiN">
    <w:name w:val="Kop 3 zonder nummer EFTiN"/>
    <w:basedOn w:val="ZsysbasisEFTiN"/>
    <w:next w:val="BasistekstEFTiN"/>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EFTiN"/>
    <w:basedOn w:val="ZsysbasistocEFTiN"/>
    <w:next w:val="BasistekstEFTiN"/>
    <w:uiPriority w:val="4"/>
    <w:rsid w:val="003964D4"/>
  </w:style>
  <w:style w:type="paragraph" w:styleId="Inhopg6">
    <w:name w:val="toc 6"/>
    <w:aliases w:val="Inhopg 6 EFTiN"/>
    <w:basedOn w:val="ZsysbasistocEFTiN"/>
    <w:next w:val="BasistekstEFTiN"/>
    <w:uiPriority w:val="4"/>
    <w:rsid w:val="003964D4"/>
  </w:style>
  <w:style w:type="paragraph" w:styleId="Inhopg7">
    <w:name w:val="toc 7"/>
    <w:aliases w:val="Inhopg 7 EFTiN"/>
    <w:basedOn w:val="ZsysbasistocEFTiN"/>
    <w:next w:val="BasistekstEFTiN"/>
    <w:uiPriority w:val="4"/>
    <w:rsid w:val="003964D4"/>
  </w:style>
  <w:style w:type="paragraph" w:styleId="Inhopg8">
    <w:name w:val="toc 8"/>
    <w:aliases w:val="Inhopg 8 EFTiN"/>
    <w:basedOn w:val="ZsysbasistocEFTiN"/>
    <w:next w:val="BasistekstEFTiN"/>
    <w:uiPriority w:val="4"/>
    <w:rsid w:val="003964D4"/>
  </w:style>
  <w:style w:type="paragraph" w:styleId="Inhopg9">
    <w:name w:val="toc 9"/>
    <w:aliases w:val="Inhopg 9 EFTiN"/>
    <w:basedOn w:val="ZsysbasistocEFTiN"/>
    <w:next w:val="BasistekstEFTiN"/>
    <w:uiPriority w:val="4"/>
    <w:rsid w:val="003964D4"/>
  </w:style>
  <w:style w:type="paragraph" w:styleId="Afzender">
    <w:name w:val="envelope return"/>
    <w:basedOn w:val="ZsysbasisEFTiN"/>
    <w:next w:val="BasistekstEFTiN"/>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EFTiN"/>
    <w:next w:val="BasistekstEFTiN"/>
    <w:uiPriority w:val="98"/>
    <w:semiHidden/>
    <w:rsid w:val="0020607F"/>
  </w:style>
  <w:style w:type="paragraph" w:styleId="Bloktekst">
    <w:name w:val="Block Text"/>
    <w:basedOn w:val="ZsysbasisEFTiN"/>
    <w:next w:val="BasistekstEFTiN"/>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EFTiN"/>
    <w:next w:val="BasistekstEFTiN"/>
    <w:uiPriority w:val="98"/>
    <w:semiHidden/>
    <w:rsid w:val="0020607F"/>
  </w:style>
  <w:style w:type="paragraph" w:styleId="Handtekening">
    <w:name w:val="Signature"/>
    <w:basedOn w:val="ZsysbasisEFTiN"/>
    <w:next w:val="BasistekstEFTiN"/>
    <w:uiPriority w:val="98"/>
    <w:semiHidden/>
    <w:rsid w:val="0020607F"/>
  </w:style>
  <w:style w:type="paragraph" w:styleId="HTML-voorafopgemaakt">
    <w:name w:val="HTML Preformatted"/>
    <w:basedOn w:val="ZsysbasisEFTiN"/>
    <w:next w:val="BasistekstEFTiN"/>
    <w:uiPriority w:val="98"/>
    <w:semiHidden/>
    <w:rsid w:val="0020607F"/>
  </w:style>
  <w:style w:type="table" w:styleId="Lichtelijst-accent6">
    <w:name w:val="Light List Accent 6"/>
    <w:basedOn w:val="Standaardtabel"/>
    <w:uiPriority w:val="61"/>
    <w:semiHidden/>
    <w:rsid w:val="00E07762"/>
    <w:pPr>
      <w:spacing w:line="240" w:lineRule="auto"/>
    </w:pPr>
    <w:tblPr>
      <w:tblStyleRowBandSize w:val="1"/>
      <w:tblStyleColBandSize w:val="1"/>
      <w:tblBorders>
        <w:top w:val="single" w:sz="8" w:space="0" w:color="E3E3E3" w:themeColor="accent6"/>
        <w:left w:val="single" w:sz="8" w:space="0" w:color="E3E3E3" w:themeColor="accent6"/>
        <w:bottom w:val="single" w:sz="8" w:space="0" w:color="E3E3E3" w:themeColor="accent6"/>
        <w:right w:val="single" w:sz="8" w:space="0" w:color="E3E3E3" w:themeColor="accent6"/>
      </w:tblBorders>
    </w:tblPr>
    <w:tblStylePr w:type="firstRow">
      <w:pPr>
        <w:spacing w:before="0" w:after="0" w:line="240" w:lineRule="auto"/>
      </w:pPr>
      <w:rPr>
        <w:b/>
        <w:bCs/>
        <w:color w:val="FFFFFF" w:themeColor="background1"/>
      </w:rPr>
      <w:tblPr/>
      <w:tcPr>
        <w:shd w:val="clear" w:color="auto" w:fill="E3E3E3" w:themeFill="accent6"/>
      </w:tcPr>
    </w:tblStylePr>
    <w:tblStylePr w:type="lastRow">
      <w:pPr>
        <w:spacing w:before="0" w:after="0" w:line="240" w:lineRule="auto"/>
      </w:pPr>
      <w:rPr>
        <w:b/>
        <w:bCs/>
      </w:rPr>
      <w:tblPr/>
      <w:tcPr>
        <w:tcBorders>
          <w:top w:val="double" w:sz="6" w:space="0" w:color="E3E3E3" w:themeColor="accent6"/>
          <w:left w:val="single" w:sz="8" w:space="0" w:color="E3E3E3" w:themeColor="accent6"/>
          <w:bottom w:val="single" w:sz="8" w:space="0" w:color="E3E3E3" w:themeColor="accent6"/>
          <w:right w:val="single" w:sz="8" w:space="0" w:color="E3E3E3" w:themeColor="accent6"/>
        </w:tcBorders>
      </w:tcPr>
    </w:tblStylePr>
    <w:tblStylePr w:type="firstCol">
      <w:rPr>
        <w:b/>
        <w:bCs/>
      </w:rPr>
    </w:tblStylePr>
    <w:tblStylePr w:type="lastCol">
      <w:rPr>
        <w:b/>
        <w:bCs/>
      </w:rPr>
    </w:tblStylePr>
    <w:tblStylePr w:type="band1Vert">
      <w:tblPr/>
      <w:tcPr>
        <w:tcBorders>
          <w:top w:val="single" w:sz="8" w:space="0" w:color="E3E3E3" w:themeColor="accent6"/>
          <w:left w:val="single" w:sz="8" w:space="0" w:color="E3E3E3" w:themeColor="accent6"/>
          <w:bottom w:val="single" w:sz="8" w:space="0" w:color="E3E3E3" w:themeColor="accent6"/>
          <w:right w:val="single" w:sz="8" w:space="0" w:color="E3E3E3" w:themeColor="accent6"/>
        </w:tcBorders>
      </w:tcPr>
    </w:tblStylePr>
    <w:tblStylePr w:type="band1Horz">
      <w:tblPr/>
      <w:tcPr>
        <w:tcBorders>
          <w:top w:val="single" w:sz="8" w:space="0" w:color="E3E3E3" w:themeColor="accent6"/>
          <w:left w:val="single" w:sz="8" w:space="0" w:color="E3E3E3" w:themeColor="accent6"/>
          <w:bottom w:val="single" w:sz="8" w:space="0" w:color="E3E3E3" w:themeColor="accent6"/>
          <w:right w:val="single" w:sz="8" w:space="0" w:color="E3E3E3" w:themeColor="accent6"/>
        </w:tcBorders>
      </w:tcPr>
    </w:tblStylePr>
  </w:style>
  <w:style w:type="table" w:styleId="Lichtelijst-accent5">
    <w:name w:val="Light List Accent 5"/>
    <w:basedOn w:val="Standaardtabel"/>
    <w:uiPriority w:val="61"/>
    <w:semiHidden/>
    <w:rsid w:val="00E07762"/>
    <w:pPr>
      <w:spacing w:line="240" w:lineRule="auto"/>
    </w:pPr>
    <w:tblPr>
      <w:tblStyleRowBandSize w:val="1"/>
      <w:tblStyleColBandSize w:val="1"/>
      <w:tblBorders>
        <w:top w:val="single" w:sz="8" w:space="0" w:color="F7A21A" w:themeColor="accent5"/>
        <w:left w:val="single" w:sz="8" w:space="0" w:color="F7A21A" w:themeColor="accent5"/>
        <w:bottom w:val="single" w:sz="8" w:space="0" w:color="F7A21A" w:themeColor="accent5"/>
        <w:right w:val="single" w:sz="8" w:space="0" w:color="F7A21A" w:themeColor="accent5"/>
      </w:tblBorders>
    </w:tblPr>
    <w:tblStylePr w:type="firstRow">
      <w:pPr>
        <w:spacing w:before="0" w:after="0" w:line="240" w:lineRule="auto"/>
      </w:pPr>
      <w:rPr>
        <w:b/>
        <w:bCs/>
        <w:color w:val="FFFFFF" w:themeColor="background1"/>
      </w:rPr>
      <w:tblPr/>
      <w:tcPr>
        <w:shd w:val="clear" w:color="auto" w:fill="F7A21A" w:themeFill="accent5"/>
      </w:tcPr>
    </w:tblStylePr>
    <w:tblStylePr w:type="lastRow">
      <w:pPr>
        <w:spacing w:before="0" w:after="0" w:line="240" w:lineRule="auto"/>
      </w:pPr>
      <w:rPr>
        <w:b/>
        <w:bCs/>
      </w:rPr>
      <w:tblPr/>
      <w:tcPr>
        <w:tcBorders>
          <w:top w:val="double" w:sz="6" w:space="0" w:color="F7A21A" w:themeColor="accent5"/>
          <w:left w:val="single" w:sz="8" w:space="0" w:color="F7A21A" w:themeColor="accent5"/>
          <w:bottom w:val="single" w:sz="8" w:space="0" w:color="F7A21A" w:themeColor="accent5"/>
          <w:right w:val="single" w:sz="8" w:space="0" w:color="F7A21A" w:themeColor="accent5"/>
        </w:tcBorders>
      </w:tcPr>
    </w:tblStylePr>
    <w:tblStylePr w:type="firstCol">
      <w:rPr>
        <w:b/>
        <w:bCs/>
      </w:rPr>
    </w:tblStylePr>
    <w:tblStylePr w:type="lastCol">
      <w:rPr>
        <w:b/>
        <w:bCs/>
      </w:rPr>
    </w:tblStylePr>
    <w:tblStylePr w:type="band1Vert">
      <w:tblPr/>
      <w:tcPr>
        <w:tcBorders>
          <w:top w:val="single" w:sz="8" w:space="0" w:color="F7A21A" w:themeColor="accent5"/>
          <w:left w:val="single" w:sz="8" w:space="0" w:color="F7A21A" w:themeColor="accent5"/>
          <w:bottom w:val="single" w:sz="8" w:space="0" w:color="F7A21A" w:themeColor="accent5"/>
          <w:right w:val="single" w:sz="8" w:space="0" w:color="F7A21A" w:themeColor="accent5"/>
        </w:tcBorders>
      </w:tcPr>
    </w:tblStylePr>
    <w:tblStylePr w:type="band1Horz">
      <w:tblPr/>
      <w:tcPr>
        <w:tcBorders>
          <w:top w:val="single" w:sz="8" w:space="0" w:color="F7A21A" w:themeColor="accent5"/>
          <w:left w:val="single" w:sz="8" w:space="0" w:color="F7A21A" w:themeColor="accent5"/>
          <w:bottom w:val="single" w:sz="8" w:space="0" w:color="F7A21A" w:themeColor="accent5"/>
          <w:right w:val="single" w:sz="8" w:space="0" w:color="F7A21A" w:themeColor="accent5"/>
        </w:tcBorders>
      </w:tcPr>
    </w:tblStylePr>
  </w:style>
  <w:style w:type="table" w:styleId="Lichtelijst-accent4">
    <w:name w:val="Light List Accent 4"/>
    <w:basedOn w:val="Standaardtabel"/>
    <w:uiPriority w:val="61"/>
    <w:semiHidden/>
    <w:rsid w:val="00E07762"/>
    <w:pPr>
      <w:spacing w:line="240" w:lineRule="auto"/>
    </w:pPr>
    <w:tblPr>
      <w:tblStyleRowBandSize w:val="1"/>
      <w:tblStyleColBandSize w:val="1"/>
      <w:tblBorders>
        <w:top w:val="single" w:sz="8" w:space="0" w:color="009EE2" w:themeColor="accent4"/>
        <w:left w:val="single" w:sz="8" w:space="0" w:color="009EE2" w:themeColor="accent4"/>
        <w:bottom w:val="single" w:sz="8" w:space="0" w:color="009EE2" w:themeColor="accent4"/>
        <w:right w:val="single" w:sz="8" w:space="0" w:color="009EE2" w:themeColor="accent4"/>
      </w:tblBorders>
    </w:tblPr>
    <w:tblStylePr w:type="firstRow">
      <w:pPr>
        <w:spacing w:before="0" w:after="0" w:line="240" w:lineRule="auto"/>
      </w:pPr>
      <w:rPr>
        <w:b/>
        <w:bCs/>
        <w:color w:val="FFFFFF" w:themeColor="background1"/>
      </w:rPr>
      <w:tblPr/>
      <w:tcPr>
        <w:shd w:val="clear" w:color="auto" w:fill="009EE2" w:themeFill="accent4"/>
      </w:tcPr>
    </w:tblStylePr>
    <w:tblStylePr w:type="lastRow">
      <w:pPr>
        <w:spacing w:before="0" w:after="0" w:line="240" w:lineRule="auto"/>
      </w:pPr>
      <w:rPr>
        <w:b/>
        <w:bCs/>
      </w:rPr>
      <w:tblPr/>
      <w:tcPr>
        <w:tcBorders>
          <w:top w:val="double" w:sz="6" w:space="0" w:color="009EE2" w:themeColor="accent4"/>
          <w:left w:val="single" w:sz="8" w:space="0" w:color="009EE2" w:themeColor="accent4"/>
          <w:bottom w:val="single" w:sz="8" w:space="0" w:color="009EE2" w:themeColor="accent4"/>
          <w:right w:val="single" w:sz="8" w:space="0" w:color="009EE2" w:themeColor="accent4"/>
        </w:tcBorders>
      </w:tcPr>
    </w:tblStylePr>
    <w:tblStylePr w:type="firstCol">
      <w:rPr>
        <w:b/>
        <w:bCs/>
      </w:rPr>
    </w:tblStylePr>
    <w:tblStylePr w:type="lastCol">
      <w:rPr>
        <w:b/>
        <w:bCs/>
      </w:rPr>
    </w:tblStylePr>
    <w:tblStylePr w:type="band1Vert">
      <w:tblPr/>
      <w:tcPr>
        <w:tcBorders>
          <w:top w:val="single" w:sz="8" w:space="0" w:color="009EE2" w:themeColor="accent4"/>
          <w:left w:val="single" w:sz="8" w:space="0" w:color="009EE2" w:themeColor="accent4"/>
          <w:bottom w:val="single" w:sz="8" w:space="0" w:color="009EE2" w:themeColor="accent4"/>
          <w:right w:val="single" w:sz="8" w:space="0" w:color="009EE2" w:themeColor="accent4"/>
        </w:tcBorders>
      </w:tcPr>
    </w:tblStylePr>
    <w:tblStylePr w:type="band1Horz">
      <w:tblPr/>
      <w:tcPr>
        <w:tcBorders>
          <w:top w:val="single" w:sz="8" w:space="0" w:color="009EE2" w:themeColor="accent4"/>
          <w:left w:val="single" w:sz="8" w:space="0" w:color="009EE2" w:themeColor="accent4"/>
          <w:bottom w:val="single" w:sz="8" w:space="0" w:color="009EE2" w:themeColor="accent4"/>
          <w:right w:val="single" w:sz="8" w:space="0" w:color="009EE2" w:themeColor="accent4"/>
        </w:tcBorders>
      </w:tcPr>
    </w:tblStylePr>
  </w:style>
  <w:style w:type="table" w:styleId="Lichtelijst-accent3">
    <w:name w:val="Light List Accent 3"/>
    <w:basedOn w:val="Standaardtabel"/>
    <w:uiPriority w:val="61"/>
    <w:semiHidden/>
    <w:rsid w:val="00E07762"/>
    <w:pPr>
      <w:spacing w:line="240" w:lineRule="auto"/>
    </w:pPr>
    <w:tblPr>
      <w:tblStyleRowBandSize w:val="1"/>
      <w:tblStyleColBandSize w:val="1"/>
      <w:tblBorders>
        <w:top w:val="single" w:sz="8" w:space="0" w:color="E30613" w:themeColor="accent3"/>
        <w:left w:val="single" w:sz="8" w:space="0" w:color="E30613" w:themeColor="accent3"/>
        <w:bottom w:val="single" w:sz="8" w:space="0" w:color="E30613" w:themeColor="accent3"/>
        <w:right w:val="single" w:sz="8" w:space="0" w:color="E30613" w:themeColor="accent3"/>
      </w:tblBorders>
    </w:tblPr>
    <w:tblStylePr w:type="firstRow">
      <w:pPr>
        <w:spacing w:before="0" w:after="0" w:line="240" w:lineRule="auto"/>
      </w:pPr>
      <w:rPr>
        <w:b/>
        <w:bCs/>
        <w:color w:val="FFFFFF" w:themeColor="background1"/>
      </w:rPr>
      <w:tblPr/>
      <w:tcPr>
        <w:shd w:val="clear" w:color="auto" w:fill="E30613" w:themeFill="accent3"/>
      </w:tcPr>
    </w:tblStylePr>
    <w:tblStylePr w:type="lastRow">
      <w:pPr>
        <w:spacing w:before="0" w:after="0" w:line="240" w:lineRule="auto"/>
      </w:pPr>
      <w:rPr>
        <w:b/>
        <w:bCs/>
      </w:rPr>
      <w:tblPr/>
      <w:tcPr>
        <w:tcBorders>
          <w:top w:val="double" w:sz="6" w:space="0" w:color="E30613" w:themeColor="accent3"/>
          <w:left w:val="single" w:sz="8" w:space="0" w:color="E30613" w:themeColor="accent3"/>
          <w:bottom w:val="single" w:sz="8" w:space="0" w:color="E30613" w:themeColor="accent3"/>
          <w:right w:val="single" w:sz="8" w:space="0" w:color="E30613" w:themeColor="accent3"/>
        </w:tcBorders>
      </w:tcPr>
    </w:tblStylePr>
    <w:tblStylePr w:type="firstCol">
      <w:rPr>
        <w:b/>
        <w:bCs/>
      </w:rPr>
    </w:tblStylePr>
    <w:tblStylePr w:type="lastCol">
      <w:rPr>
        <w:b/>
        <w:bCs/>
      </w:rPr>
    </w:tblStylePr>
    <w:tblStylePr w:type="band1Vert">
      <w:tblPr/>
      <w:tcPr>
        <w:tcBorders>
          <w:top w:val="single" w:sz="8" w:space="0" w:color="E30613" w:themeColor="accent3"/>
          <w:left w:val="single" w:sz="8" w:space="0" w:color="E30613" w:themeColor="accent3"/>
          <w:bottom w:val="single" w:sz="8" w:space="0" w:color="E30613" w:themeColor="accent3"/>
          <w:right w:val="single" w:sz="8" w:space="0" w:color="E30613" w:themeColor="accent3"/>
        </w:tcBorders>
      </w:tcPr>
    </w:tblStylePr>
    <w:tblStylePr w:type="band1Horz">
      <w:tblPr/>
      <w:tcPr>
        <w:tcBorders>
          <w:top w:val="single" w:sz="8" w:space="0" w:color="E30613" w:themeColor="accent3"/>
          <w:left w:val="single" w:sz="8" w:space="0" w:color="E30613" w:themeColor="accent3"/>
          <w:bottom w:val="single" w:sz="8" w:space="0" w:color="E30613" w:themeColor="accent3"/>
          <w:right w:val="single" w:sz="8" w:space="0" w:color="E30613" w:themeColor="accent3"/>
        </w:tcBorders>
      </w:tcPr>
    </w:tblStylePr>
  </w:style>
  <w:style w:type="paragraph" w:styleId="HTML-adres">
    <w:name w:val="HTML Address"/>
    <w:basedOn w:val="ZsysbasisEFTiN"/>
    <w:next w:val="BasistekstEFTiN"/>
    <w:uiPriority w:val="98"/>
    <w:semiHidden/>
    <w:rsid w:val="0020607F"/>
  </w:style>
  <w:style w:type="table" w:styleId="Lichtelijst-accent2">
    <w:name w:val="Light List Accent 2"/>
    <w:basedOn w:val="Standaardtabel"/>
    <w:uiPriority w:val="61"/>
    <w:semiHidden/>
    <w:rsid w:val="00E07762"/>
    <w:pPr>
      <w:spacing w:line="240" w:lineRule="auto"/>
    </w:pPr>
    <w:tblPr>
      <w:tblStyleRowBandSize w:val="1"/>
      <w:tblStyleColBandSize w:val="1"/>
      <w:tblBorders>
        <w:top w:val="single" w:sz="8" w:space="0" w:color="EE7203" w:themeColor="accent2"/>
        <w:left w:val="single" w:sz="8" w:space="0" w:color="EE7203" w:themeColor="accent2"/>
        <w:bottom w:val="single" w:sz="8" w:space="0" w:color="EE7203" w:themeColor="accent2"/>
        <w:right w:val="single" w:sz="8" w:space="0" w:color="EE7203" w:themeColor="accent2"/>
      </w:tblBorders>
    </w:tblPr>
    <w:tblStylePr w:type="firstRow">
      <w:pPr>
        <w:spacing w:before="0" w:after="0" w:line="240" w:lineRule="auto"/>
      </w:pPr>
      <w:rPr>
        <w:b/>
        <w:bCs/>
        <w:color w:val="FFFFFF" w:themeColor="background1"/>
      </w:rPr>
      <w:tblPr/>
      <w:tcPr>
        <w:shd w:val="clear" w:color="auto" w:fill="EE7203" w:themeFill="accent2"/>
      </w:tcPr>
    </w:tblStylePr>
    <w:tblStylePr w:type="lastRow">
      <w:pPr>
        <w:spacing w:before="0" w:after="0" w:line="240" w:lineRule="auto"/>
      </w:pPr>
      <w:rPr>
        <w:b/>
        <w:bCs/>
      </w:rPr>
      <w:tblPr/>
      <w:tcPr>
        <w:tcBorders>
          <w:top w:val="double" w:sz="6" w:space="0" w:color="EE7203" w:themeColor="accent2"/>
          <w:left w:val="single" w:sz="8" w:space="0" w:color="EE7203" w:themeColor="accent2"/>
          <w:bottom w:val="single" w:sz="8" w:space="0" w:color="EE7203" w:themeColor="accent2"/>
          <w:right w:val="single" w:sz="8" w:space="0" w:color="EE7203" w:themeColor="accent2"/>
        </w:tcBorders>
      </w:tcPr>
    </w:tblStylePr>
    <w:tblStylePr w:type="firstCol">
      <w:rPr>
        <w:b/>
        <w:bCs/>
      </w:rPr>
    </w:tblStylePr>
    <w:tblStylePr w:type="lastCol">
      <w:rPr>
        <w:b/>
        <w:bCs/>
      </w:rPr>
    </w:tblStylePr>
    <w:tblStylePr w:type="band1Vert">
      <w:tblPr/>
      <w:tcPr>
        <w:tcBorders>
          <w:top w:val="single" w:sz="8" w:space="0" w:color="EE7203" w:themeColor="accent2"/>
          <w:left w:val="single" w:sz="8" w:space="0" w:color="EE7203" w:themeColor="accent2"/>
          <w:bottom w:val="single" w:sz="8" w:space="0" w:color="EE7203" w:themeColor="accent2"/>
          <w:right w:val="single" w:sz="8" w:space="0" w:color="EE7203" w:themeColor="accent2"/>
        </w:tcBorders>
      </w:tcPr>
    </w:tblStylePr>
    <w:tblStylePr w:type="band1Horz">
      <w:tblPr/>
      <w:tcPr>
        <w:tcBorders>
          <w:top w:val="single" w:sz="8" w:space="0" w:color="EE7203" w:themeColor="accent2"/>
          <w:left w:val="single" w:sz="8" w:space="0" w:color="EE7203" w:themeColor="accent2"/>
          <w:bottom w:val="single" w:sz="8" w:space="0" w:color="EE7203" w:themeColor="accent2"/>
          <w:right w:val="single" w:sz="8" w:space="0" w:color="EE7203" w:themeColor="accent2"/>
        </w:tcBorders>
      </w:tcPr>
    </w:tblStylePr>
  </w:style>
  <w:style w:type="table" w:styleId="Lichtearcering-accent6">
    <w:name w:val="Light Shading Accent 6"/>
    <w:basedOn w:val="Standaardtabel"/>
    <w:uiPriority w:val="60"/>
    <w:semiHidden/>
    <w:rsid w:val="00E07762"/>
    <w:pPr>
      <w:spacing w:line="240" w:lineRule="auto"/>
    </w:pPr>
    <w:rPr>
      <w:color w:val="AAAAAA" w:themeColor="accent6" w:themeShade="BF"/>
    </w:rPr>
    <w:tblPr>
      <w:tblStyleRowBandSize w:val="1"/>
      <w:tblStyleColBandSize w:val="1"/>
      <w:tblBorders>
        <w:top w:val="single" w:sz="8" w:space="0" w:color="E3E3E3" w:themeColor="accent6"/>
        <w:bottom w:val="single" w:sz="8" w:space="0" w:color="E3E3E3" w:themeColor="accent6"/>
      </w:tblBorders>
    </w:tblPr>
    <w:tblStylePr w:type="firstRow">
      <w:pPr>
        <w:spacing w:before="0" w:after="0" w:line="240" w:lineRule="auto"/>
      </w:pPr>
      <w:rPr>
        <w:b/>
        <w:bCs/>
      </w:rPr>
      <w:tblPr/>
      <w:tcPr>
        <w:tcBorders>
          <w:top w:val="single" w:sz="8" w:space="0" w:color="E3E3E3" w:themeColor="accent6"/>
          <w:left w:val="nil"/>
          <w:bottom w:val="single" w:sz="8" w:space="0" w:color="E3E3E3" w:themeColor="accent6"/>
          <w:right w:val="nil"/>
          <w:insideH w:val="nil"/>
          <w:insideV w:val="nil"/>
        </w:tcBorders>
      </w:tcPr>
    </w:tblStylePr>
    <w:tblStylePr w:type="lastRow">
      <w:pPr>
        <w:spacing w:before="0" w:after="0" w:line="240" w:lineRule="auto"/>
      </w:pPr>
      <w:rPr>
        <w:b/>
        <w:bCs/>
      </w:rPr>
      <w:tblPr/>
      <w:tcPr>
        <w:tcBorders>
          <w:top w:val="single" w:sz="8" w:space="0" w:color="E3E3E3" w:themeColor="accent6"/>
          <w:left w:val="nil"/>
          <w:bottom w:val="single" w:sz="8" w:space="0" w:color="E3E3E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6" w:themeFillTint="3F"/>
      </w:tcPr>
    </w:tblStylePr>
    <w:tblStylePr w:type="band1Horz">
      <w:tblPr/>
      <w:tcPr>
        <w:tcBorders>
          <w:left w:val="nil"/>
          <w:right w:val="nil"/>
          <w:insideH w:val="nil"/>
          <w:insideV w:val="nil"/>
        </w:tcBorders>
        <w:shd w:val="clear" w:color="auto" w:fill="F8F8F8"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EFTiN"/>
    <w:next w:val="BasistekstEFTiN"/>
    <w:uiPriority w:val="98"/>
    <w:semiHidden/>
    <w:rsid w:val="00F33259"/>
    <w:pPr>
      <w:ind w:left="284" w:hanging="284"/>
    </w:pPr>
  </w:style>
  <w:style w:type="paragraph" w:styleId="Lijst2">
    <w:name w:val="List 2"/>
    <w:basedOn w:val="ZsysbasisEFTiN"/>
    <w:next w:val="BasistekstEFTiN"/>
    <w:uiPriority w:val="98"/>
    <w:semiHidden/>
    <w:rsid w:val="00F33259"/>
    <w:pPr>
      <w:ind w:left="568" w:hanging="284"/>
    </w:pPr>
  </w:style>
  <w:style w:type="paragraph" w:styleId="Lijst3">
    <w:name w:val="List 3"/>
    <w:basedOn w:val="ZsysbasisEFTiN"/>
    <w:next w:val="BasistekstEFTiN"/>
    <w:uiPriority w:val="98"/>
    <w:semiHidden/>
    <w:rsid w:val="00F33259"/>
    <w:pPr>
      <w:ind w:left="851" w:hanging="284"/>
    </w:pPr>
  </w:style>
  <w:style w:type="paragraph" w:styleId="Lijst4">
    <w:name w:val="List 4"/>
    <w:basedOn w:val="ZsysbasisEFTiN"/>
    <w:next w:val="BasistekstEFTiN"/>
    <w:uiPriority w:val="98"/>
    <w:semiHidden/>
    <w:rsid w:val="00F33259"/>
    <w:pPr>
      <w:ind w:left="1135" w:hanging="284"/>
    </w:pPr>
  </w:style>
  <w:style w:type="paragraph" w:styleId="Lijst5">
    <w:name w:val="List 5"/>
    <w:basedOn w:val="ZsysbasisEFTiN"/>
    <w:next w:val="BasistekstEFTiN"/>
    <w:uiPriority w:val="98"/>
    <w:semiHidden/>
    <w:rsid w:val="00F33259"/>
    <w:pPr>
      <w:ind w:left="1418" w:hanging="284"/>
    </w:pPr>
  </w:style>
  <w:style w:type="paragraph" w:styleId="Index1">
    <w:name w:val="index 1"/>
    <w:basedOn w:val="ZsysbasisEFTiN"/>
    <w:next w:val="BasistekstEFTiN"/>
    <w:uiPriority w:val="98"/>
    <w:semiHidden/>
    <w:rsid w:val="00F33259"/>
  </w:style>
  <w:style w:type="paragraph" w:styleId="Lijstopsomteken">
    <w:name w:val="List Bullet"/>
    <w:basedOn w:val="ZsysbasisEFTiN"/>
    <w:next w:val="BasistekstEFTiN"/>
    <w:uiPriority w:val="98"/>
    <w:semiHidden/>
    <w:rsid w:val="00E7078D"/>
    <w:pPr>
      <w:numPr>
        <w:numId w:val="14"/>
      </w:numPr>
      <w:ind w:left="357" w:hanging="357"/>
    </w:pPr>
  </w:style>
  <w:style w:type="paragraph" w:styleId="Lijstopsomteken2">
    <w:name w:val="List Bullet 2"/>
    <w:basedOn w:val="ZsysbasisEFTiN"/>
    <w:next w:val="BasistekstEFTiN"/>
    <w:uiPriority w:val="98"/>
    <w:semiHidden/>
    <w:rsid w:val="00E7078D"/>
    <w:pPr>
      <w:numPr>
        <w:numId w:val="15"/>
      </w:numPr>
      <w:ind w:left="641" w:hanging="357"/>
    </w:pPr>
  </w:style>
  <w:style w:type="paragraph" w:styleId="Lijstopsomteken3">
    <w:name w:val="List Bullet 3"/>
    <w:basedOn w:val="ZsysbasisEFTiN"/>
    <w:next w:val="BasistekstEFTiN"/>
    <w:uiPriority w:val="98"/>
    <w:semiHidden/>
    <w:rsid w:val="00E7078D"/>
    <w:pPr>
      <w:numPr>
        <w:numId w:val="16"/>
      </w:numPr>
      <w:ind w:left="924" w:hanging="357"/>
    </w:pPr>
  </w:style>
  <w:style w:type="paragraph" w:styleId="Lijstopsomteken4">
    <w:name w:val="List Bullet 4"/>
    <w:basedOn w:val="ZsysbasisEFTiN"/>
    <w:next w:val="BasistekstEFTiN"/>
    <w:uiPriority w:val="98"/>
    <w:semiHidden/>
    <w:rsid w:val="00E7078D"/>
    <w:pPr>
      <w:numPr>
        <w:numId w:val="17"/>
      </w:numPr>
      <w:ind w:left="1208" w:hanging="357"/>
    </w:pPr>
  </w:style>
  <w:style w:type="paragraph" w:styleId="Lijstnummering">
    <w:name w:val="List Number"/>
    <w:basedOn w:val="ZsysbasisEFTiN"/>
    <w:next w:val="BasistekstEFTiN"/>
    <w:uiPriority w:val="98"/>
    <w:semiHidden/>
    <w:rsid w:val="00705849"/>
    <w:pPr>
      <w:numPr>
        <w:numId w:val="19"/>
      </w:numPr>
      <w:ind w:left="357" w:hanging="357"/>
    </w:pPr>
  </w:style>
  <w:style w:type="paragraph" w:styleId="Lijstnummering2">
    <w:name w:val="List Number 2"/>
    <w:basedOn w:val="ZsysbasisEFTiN"/>
    <w:next w:val="BasistekstEFTiN"/>
    <w:uiPriority w:val="98"/>
    <w:semiHidden/>
    <w:rsid w:val="00705849"/>
    <w:pPr>
      <w:numPr>
        <w:numId w:val="20"/>
      </w:numPr>
      <w:ind w:left="641" w:hanging="357"/>
    </w:pPr>
  </w:style>
  <w:style w:type="paragraph" w:styleId="Lijstnummering3">
    <w:name w:val="List Number 3"/>
    <w:basedOn w:val="ZsysbasisEFTiN"/>
    <w:next w:val="BasistekstEFTiN"/>
    <w:uiPriority w:val="98"/>
    <w:semiHidden/>
    <w:rsid w:val="00705849"/>
    <w:pPr>
      <w:numPr>
        <w:numId w:val="21"/>
      </w:numPr>
      <w:ind w:left="924" w:hanging="357"/>
    </w:pPr>
  </w:style>
  <w:style w:type="paragraph" w:styleId="Lijstnummering4">
    <w:name w:val="List Number 4"/>
    <w:basedOn w:val="ZsysbasisEFTiN"/>
    <w:next w:val="BasistekstEFTiN"/>
    <w:uiPriority w:val="98"/>
    <w:semiHidden/>
    <w:rsid w:val="00705849"/>
    <w:pPr>
      <w:numPr>
        <w:numId w:val="22"/>
      </w:numPr>
      <w:ind w:left="1208" w:hanging="357"/>
    </w:pPr>
  </w:style>
  <w:style w:type="paragraph" w:styleId="Lijstnummering5">
    <w:name w:val="List Number 5"/>
    <w:basedOn w:val="ZsysbasisEFTiN"/>
    <w:next w:val="BasistekstEFTiN"/>
    <w:uiPriority w:val="98"/>
    <w:semiHidden/>
    <w:rsid w:val="00705849"/>
    <w:pPr>
      <w:numPr>
        <w:numId w:val="23"/>
      </w:numPr>
      <w:ind w:left="1491" w:hanging="357"/>
    </w:pPr>
  </w:style>
  <w:style w:type="paragraph" w:styleId="Lijstvoortzetting">
    <w:name w:val="List Continue"/>
    <w:basedOn w:val="ZsysbasisEFTiN"/>
    <w:next w:val="BasistekstEFTiN"/>
    <w:uiPriority w:val="98"/>
    <w:semiHidden/>
    <w:rsid w:val="00705849"/>
    <w:pPr>
      <w:ind w:left="284"/>
    </w:pPr>
  </w:style>
  <w:style w:type="paragraph" w:styleId="Lijstvoortzetting2">
    <w:name w:val="List Continue 2"/>
    <w:basedOn w:val="ZsysbasisEFTiN"/>
    <w:next w:val="BasistekstEFTiN"/>
    <w:uiPriority w:val="98"/>
    <w:semiHidden/>
    <w:rsid w:val="00705849"/>
    <w:pPr>
      <w:ind w:left="567"/>
    </w:pPr>
  </w:style>
  <w:style w:type="paragraph" w:styleId="Lijstvoortzetting3">
    <w:name w:val="List Continue 3"/>
    <w:basedOn w:val="ZsysbasisEFTiN"/>
    <w:next w:val="BasistekstEFTiN"/>
    <w:uiPriority w:val="98"/>
    <w:semiHidden/>
    <w:rsid w:val="00705849"/>
    <w:pPr>
      <w:ind w:left="851"/>
    </w:pPr>
  </w:style>
  <w:style w:type="paragraph" w:styleId="Lijstvoortzetting4">
    <w:name w:val="List Continue 4"/>
    <w:basedOn w:val="ZsysbasisEFTiN"/>
    <w:next w:val="BasistekstEFTiN"/>
    <w:uiPriority w:val="98"/>
    <w:semiHidden/>
    <w:rsid w:val="00705849"/>
    <w:pPr>
      <w:ind w:left="1134"/>
    </w:pPr>
  </w:style>
  <w:style w:type="paragraph" w:styleId="Lijstvoortzetting5">
    <w:name w:val="List Continue 5"/>
    <w:basedOn w:val="ZsysbasisEFTiN"/>
    <w:next w:val="BasistekstEFTiN"/>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EFTiN"/>
    <w:next w:val="BasistekstEFTiN"/>
    <w:uiPriority w:val="99"/>
    <w:rsid w:val="0020607F"/>
  </w:style>
  <w:style w:type="paragraph" w:styleId="Notitiekop">
    <w:name w:val="Note Heading"/>
    <w:basedOn w:val="ZsysbasisEFTiN"/>
    <w:next w:val="BasistekstEFTiN"/>
    <w:uiPriority w:val="98"/>
    <w:semiHidden/>
    <w:rsid w:val="0020607F"/>
  </w:style>
  <w:style w:type="paragraph" w:styleId="Plattetekst">
    <w:name w:val="Body Text"/>
    <w:basedOn w:val="ZsysbasisEFTiN"/>
    <w:next w:val="BasistekstEFTiN"/>
    <w:link w:val="PlattetekstChar"/>
    <w:uiPriority w:val="98"/>
    <w:semiHidden/>
    <w:rsid w:val="0020607F"/>
  </w:style>
  <w:style w:type="paragraph" w:styleId="Plattetekst2">
    <w:name w:val="Body Text 2"/>
    <w:basedOn w:val="ZsysbasisEFTiN"/>
    <w:next w:val="BasistekstEFTiN"/>
    <w:link w:val="Plattetekst2Char"/>
    <w:uiPriority w:val="98"/>
    <w:semiHidden/>
    <w:rsid w:val="00E7078D"/>
  </w:style>
  <w:style w:type="paragraph" w:styleId="Plattetekst3">
    <w:name w:val="Body Text 3"/>
    <w:basedOn w:val="ZsysbasisEFTiN"/>
    <w:next w:val="BasistekstEFTiN"/>
    <w:uiPriority w:val="98"/>
    <w:semiHidden/>
    <w:rsid w:val="0020607F"/>
  </w:style>
  <w:style w:type="paragraph" w:styleId="Platteteksteersteinspringing">
    <w:name w:val="Body Text First Indent"/>
    <w:basedOn w:val="ZsysbasisEFTiN"/>
    <w:next w:val="BasistekstEFTiN"/>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EFTiN"/>
    <w:next w:val="BasistekstEFTiN"/>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EFTiN"/>
    <w:next w:val="BasistekstEFTiN"/>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FTiNChar">
    <w:name w:val="Zsysbasis EFTiN Char"/>
    <w:basedOn w:val="Standaardalinea-lettertype"/>
    <w:link w:val="ZsysbasisEFTiN"/>
    <w:semiHidden/>
    <w:rsid w:val="006B0F13"/>
    <w:rPr>
      <w:rFonts w:ascii="Calibri" w:hAnsi="Calibri" w:cs="Maiandra GD"/>
      <w:sz w:val="22"/>
      <w:szCs w:val="18"/>
    </w:rPr>
  </w:style>
  <w:style w:type="paragraph" w:styleId="Standaardinspringing">
    <w:name w:val="Normal Indent"/>
    <w:basedOn w:val="ZsysbasisEFTiN"/>
    <w:next w:val="BasistekstEFTiN"/>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EFTiN"/>
    <w:basedOn w:val="Standaardalinea-lettertype"/>
    <w:uiPriority w:val="4"/>
    <w:rsid w:val="00CB7600"/>
    <w:rPr>
      <w:vertAlign w:val="superscript"/>
    </w:rPr>
  </w:style>
  <w:style w:type="paragraph" w:styleId="Voetnoottekst">
    <w:name w:val="footnote text"/>
    <w:aliases w:val="Voetnoottekst EFTiN"/>
    <w:basedOn w:val="ZsysbasisEFTiN"/>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EFTiN"/>
    <w:next w:val="BasistekstEFTiN"/>
    <w:uiPriority w:val="98"/>
    <w:semiHidden/>
    <w:rsid w:val="0020607F"/>
  </w:style>
  <w:style w:type="paragraph" w:styleId="Tekstzonderopmaak">
    <w:name w:val="Plain Text"/>
    <w:basedOn w:val="ZsysbasisEFTiN"/>
    <w:next w:val="BasistekstEFTiN"/>
    <w:uiPriority w:val="98"/>
    <w:semiHidden/>
    <w:rsid w:val="0020607F"/>
  </w:style>
  <w:style w:type="paragraph" w:styleId="Ballontekst">
    <w:name w:val="Balloon Text"/>
    <w:basedOn w:val="ZsysbasisEFTiN"/>
    <w:next w:val="BasistekstEFTiN"/>
    <w:uiPriority w:val="98"/>
    <w:semiHidden/>
    <w:rsid w:val="0020607F"/>
  </w:style>
  <w:style w:type="paragraph" w:styleId="Bijschrift">
    <w:name w:val="caption"/>
    <w:aliases w:val="Bijschrift EFTiN"/>
    <w:basedOn w:val="ZsysbasisEFTiN"/>
    <w:next w:val="BasistekstEFTiN"/>
    <w:uiPriority w:val="4"/>
    <w:qFormat/>
    <w:rsid w:val="0020607F"/>
  </w:style>
  <w:style w:type="character" w:customStyle="1" w:styleId="TekstopmerkingChar">
    <w:name w:val="Tekst opmerking Char"/>
    <w:basedOn w:val="ZsysbasisEFTiN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EFTiN"/>
    <w:next w:val="BasistekstEFTiN"/>
    <w:uiPriority w:val="98"/>
    <w:semiHidden/>
    <w:rsid w:val="0020607F"/>
  </w:style>
  <w:style w:type="table" w:styleId="Lichtearcering-accent5">
    <w:name w:val="Light Shading Accent 5"/>
    <w:basedOn w:val="Standaardtabel"/>
    <w:uiPriority w:val="60"/>
    <w:semiHidden/>
    <w:rsid w:val="00E07762"/>
    <w:pPr>
      <w:spacing w:line="240" w:lineRule="auto"/>
    </w:pPr>
    <w:rPr>
      <w:color w:val="C57B07" w:themeColor="accent5" w:themeShade="BF"/>
    </w:rPr>
    <w:tblPr>
      <w:tblStyleRowBandSize w:val="1"/>
      <w:tblStyleColBandSize w:val="1"/>
      <w:tblBorders>
        <w:top w:val="single" w:sz="8" w:space="0" w:color="F7A21A" w:themeColor="accent5"/>
        <w:bottom w:val="single" w:sz="8" w:space="0" w:color="F7A21A" w:themeColor="accent5"/>
      </w:tblBorders>
    </w:tblPr>
    <w:tblStylePr w:type="firstRow">
      <w:pPr>
        <w:spacing w:before="0" w:after="0" w:line="240" w:lineRule="auto"/>
      </w:pPr>
      <w:rPr>
        <w:b/>
        <w:bCs/>
      </w:rPr>
      <w:tblPr/>
      <w:tcPr>
        <w:tcBorders>
          <w:top w:val="single" w:sz="8" w:space="0" w:color="F7A21A" w:themeColor="accent5"/>
          <w:left w:val="nil"/>
          <w:bottom w:val="single" w:sz="8" w:space="0" w:color="F7A21A" w:themeColor="accent5"/>
          <w:right w:val="nil"/>
          <w:insideH w:val="nil"/>
          <w:insideV w:val="nil"/>
        </w:tcBorders>
      </w:tcPr>
    </w:tblStylePr>
    <w:tblStylePr w:type="lastRow">
      <w:pPr>
        <w:spacing w:before="0" w:after="0" w:line="240" w:lineRule="auto"/>
      </w:pPr>
      <w:rPr>
        <w:b/>
        <w:bCs/>
      </w:rPr>
      <w:tblPr/>
      <w:tcPr>
        <w:tcBorders>
          <w:top w:val="single" w:sz="8" w:space="0" w:color="F7A21A" w:themeColor="accent5"/>
          <w:left w:val="nil"/>
          <w:bottom w:val="single" w:sz="8" w:space="0" w:color="F7A21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paragraph" w:styleId="Eindnoottekst">
    <w:name w:val="endnote text"/>
    <w:aliases w:val="Eindnoottekst EFTiN"/>
    <w:basedOn w:val="ZsysbasisEFTiN"/>
    <w:next w:val="BasistekstEFTiN"/>
    <w:uiPriority w:val="4"/>
    <w:rsid w:val="0020607F"/>
  </w:style>
  <w:style w:type="paragraph" w:styleId="Indexkop">
    <w:name w:val="index heading"/>
    <w:basedOn w:val="ZsysbasisEFTiN"/>
    <w:next w:val="BasistekstEFTiN"/>
    <w:uiPriority w:val="98"/>
    <w:semiHidden/>
    <w:rsid w:val="0020607F"/>
  </w:style>
  <w:style w:type="paragraph" w:styleId="Kopbronvermelding">
    <w:name w:val="toa heading"/>
    <w:basedOn w:val="ZsysbasisEFTiN"/>
    <w:next w:val="BasistekstEFTiN"/>
    <w:uiPriority w:val="98"/>
    <w:semiHidden/>
    <w:rsid w:val="0020607F"/>
  </w:style>
  <w:style w:type="paragraph" w:styleId="Lijstopsomteken5">
    <w:name w:val="List Bullet 5"/>
    <w:basedOn w:val="ZsysbasisEFTiN"/>
    <w:next w:val="BasistekstEFTiN"/>
    <w:uiPriority w:val="98"/>
    <w:semiHidden/>
    <w:rsid w:val="00E7078D"/>
    <w:pPr>
      <w:numPr>
        <w:numId w:val="18"/>
      </w:numPr>
      <w:ind w:left="1491" w:hanging="357"/>
    </w:pPr>
  </w:style>
  <w:style w:type="paragraph" w:styleId="Macrotekst">
    <w:name w:val="macro"/>
    <w:basedOn w:val="ZsysbasisEFTiN"/>
    <w:next w:val="BasistekstEFTiN"/>
    <w:uiPriority w:val="98"/>
    <w:semiHidden/>
    <w:rsid w:val="0020607F"/>
  </w:style>
  <w:style w:type="paragraph" w:styleId="Tekstopmerking">
    <w:name w:val="annotation text"/>
    <w:basedOn w:val="ZsysbasisEFTiN"/>
    <w:next w:val="BasistekstEFTiN"/>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EFTiN">
    <w:name w:val="Opsomming teken 1e niveau EFTiN"/>
    <w:basedOn w:val="ZsysbasisEFTiN"/>
    <w:uiPriority w:val="4"/>
    <w:rsid w:val="00670274"/>
    <w:pPr>
      <w:numPr>
        <w:numId w:val="35"/>
      </w:numPr>
    </w:pPr>
  </w:style>
  <w:style w:type="paragraph" w:customStyle="1" w:styleId="Opsommingteken2eniveauEFTiN">
    <w:name w:val="Opsomming teken 2e niveau EFTiN"/>
    <w:basedOn w:val="ZsysbasisEFTiN"/>
    <w:uiPriority w:val="4"/>
    <w:rsid w:val="00670274"/>
    <w:pPr>
      <w:numPr>
        <w:ilvl w:val="1"/>
        <w:numId w:val="35"/>
      </w:numPr>
    </w:pPr>
  </w:style>
  <w:style w:type="paragraph" w:customStyle="1" w:styleId="Opsommingteken3eniveauEFTiN">
    <w:name w:val="Opsomming teken 3e niveau EFTiN"/>
    <w:basedOn w:val="ZsysbasisEFTiN"/>
    <w:uiPriority w:val="4"/>
    <w:rsid w:val="00670274"/>
    <w:pPr>
      <w:numPr>
        <w:ilvl w:val="2"/>
        <w:numId w:val="35"/>
      </w:numPr>
    </w:pPr>
  </w:style>
  <w:style w:type="paragraph" w:customStyle="1" w:styleId="Opsommingbolletje1eniveauEFTiN">
    <w:name w:val="Opsomming bolletje 1e niveau EFTiN"/>
    <w:basedOn w:val="ZsysbasisEFTiN"/>
    <w:uiPriority w:val="4"/>
    <w:qFormat/>
    <w:rsid w:val="005017F3"/>
    <w:pPr>
      <w:numPr>
        <w:numId w:val="30"/>
      </w:numPr>
    </w:pPr>
  </w:style>
  <w:style w:type="paragraph" w:customStyle="1" w:styleId="Opsommingbolletje2eniveauEFTiN">
    <w:name w:val="Opsomming bolletje 2e niveau EFTiN"/>
    <w:basedOn w:val="ZsysbasisEFTiN"/>
    <w:uiPriority w:val="4"/>
    <w:qFormat/>
    <w:rsid w:val="005017F3"/>
    <w:pPr>
      <w:numPr>
        <w:ilvl w:val="1"/>
        <w:numId w:val="30"/>
      </w:numPr>
    </w:pPr>
  </w:style>
  <w:style w:type="paragraph" w:customStyle="1" w:styleId="Opsommingbolletje3eniveauEFTiN">
    <w:name w:val="Opsomming bolletje 3e niveau EFTiN"/>
    <w:basedOn w:val="ZsysbasisEFTiN"/>
    <w:uiPriority w:val="4"/>
    <w:qFormat/>
    <w:rsid w:val="005017F3"/>
    <w:pPr>
      <w:numPr>
        <w:ilvl w:val="2"/>
        <w:numId w:val="30"/>
      </w:numPr>
    </w:pPr>
  </w:style>
  <w:style w:type="numbering" w:customStyle="1" w:styleId="OpsommingbolletjeEFTiN">
    <w:name w:val="Opsomming bolletje EFTiN"/>
    <w:uiPriority w:val="4"/>
    <w:semiHidden/>
    <w:rsid w:val="005017F3"/>
    <w:pPr>
      <w:numPr>
        <w:numId w:val="1"/>
      </w:numPr>
    </w:pPr>
  </w:style>
  <w:style w:type="paragraph" w:customStyle="1" w:styleId="Opsommingkleineletter1eniveauEFTiN">
    <w:name w:val="Opsomming kleine letter 1e niveau EFTiN"/>
    <w:basedOn w:val="ZsysbasisEFTiN"/>
    <w:uiPriority w:val="4"/>
    <w:qFormat/>
    <w:rsid w:val="00B01DA1"/>
    <w:pPr>
      <w:numPr>
        <w:numId w:val="24"/>
      </w:numPr>
    </w:pPr>
  </w:style>
  <w:style w:type="paragraph" w:customStyle="1" w:styleId="Opsommingkleineletter2eniveauEFTiN">
    <w:name w:val="Opsomming kleine letter 2e niveau EFTiN"/>
    <w:basedOn w:val="ZsysbasisEFTiN"/>
    <w:uiPriority w:val="4"/>
    <w:qFormat/>
    <w:rsid w:val="00B01DA1"/>
    <w:pPr>
      <w:numPr>
        <w:ilvl w:val="1"/>
        <w:numId w:val="24"/>
      </w:numPr>
    </w:pPr>
  </w:style>
  <w:style w:type="paragraph" w:customStyle="1" w:styleId="Opsommingkleineletter3eniveauEFTiN">
    <w:name w:val="Opsomming kleine letter 3e niveau EFTiN"/>
    <w:basedOn w:val="ZsysbasisEFTiN"/>
    <w:uiPriority w:val="4"/>
    <w:qFormat/>
    <w:rsid w:val="00B01DA1"/>
    <w:pPr>
      <w:numPr>
        <w:ilvl w:val="2"/>
        <w:numId w:val="24"/>
      </w:numPr>
    </w:pPr>
  </w:style>
  <w:style w:type="numbering" w:customStyle="1" w:styleId="OpsommingkleineletterEFTiN">
    <w:name w:val="Opsomming kleine letter EFTiN"/>
    <w:uiPriority w:val="4"/>
    <w:semiHidden/>
    <w:rsid w:val="00B01DA1"/>
    <w:pPr>
      <w:numPr>
        <w:numId w:val="8"/>
      </w:numPr>
    </w:pPr>
  </w:style>
  <w:style w:type="paragraph" w:customStyle="1" w:styleId="Opsommingnummer1eniveauEFTiN">
    <w:name w:val="Opsomming nummer 1e niveau EFTiN"/>
    <w:basedOn w:val="ZsysbasisEFTiN"/>
    <w:uiPriority w:val="4"/>
    <w:qFormat/>
    <w:rsid w:val="00B01DA1"/>
    <w:pPr>
      <w:numPr>
        <w:numId w:val="25"/>
      </w:numPr>
    </w:pPr>
  </w:style>
  <w:style w:type="paragraph" w:customStyle="1" w:styleId="Opsommingnummer2eniveauEFTiN">
    <w:name w:val="Opsomming nummer 2e niveau EFTiN"/>
    <w:basedOn w:val="ZsysbasisEFTiN"/>
    <w:uiPriority w:val="4"/>
    <w:qFormat/>
    <w:rsid w:val="00B01DA1"/>
    <w:pPr>
      <w:numPr>
        <w:ilvl w:val="1"/>
        <w:numId w:val="25"/>
      </w:numPr>
    </w:pPr>
  </w:style>
  <w:style w:type="paragraph" w:customStyle="1" w:styleId="Opsommingnummer3eniveauEFTiN">
    <w:name w:val="Opsomming nummer 3e niveau EFTiN"/>
    <w:basedOn w:val="ZsysbasisEFTiN"/>
    <w:uiPriority w:val="4"/>
    <w:qFormat/>
    <w:rsid w:val="00B01DA1"/>
    <w:pPr>
      <w:numPr>
        <w:ilvl w:val="2"/>
        <w:numId w:val="25"/>
      </w:numPr>
    </w:pPr>
  </w:style>
  <w:style w:type="numbering" w:customStyle="1" w:styleId="OpsommingnummerEFTiN">
    <w:name w:val="Opsomming nummer EFTiN"/>
    <w:uiPriority w:val="4"/>
    <w:semiHidden/>
    <w:rsid w:val="00B01DA1"/>
    <w:pPr>
      <w:numPr>
        <w:numId w:val="2"/>
      </w:numPr>
    </w:pPr>
  </w:style>
  <w:style w:type="paragraph" w:customStyle="1" w:styleId="Opsommingopenrondje1eniveauEFTiN">
    <w:name w:val="Opsomming open rondje 1e niveau EFTiN"/>
    <w:basedOn w:val="ZsysbasisEFTiN"/>
    <w:uiPriority w:val="4"/>
    <w:rsid w:val="00957CCB"/>
    <w:pPr>
      <w:numPr>
        <w:numId w:val="31"/>
      </w:numPr>
    </w:pPr>
  </w:style>
  <w:style w:type="paragraph" w:customStyle="1" w:styleId="Opsommingopenrondje2eniveauEFTiN">
    <w:name w:val="Opsomming open rondje 2e niveau EFTiN"/>
    <w:basedOn w:val="ZsysbasisEFTiN"/>
    <w:uiPriority w:val="4"/>
    <w:rsid w:val="00957CCB"/>
    <w:pPr>
      <w:numPr>
        <w:ilvl w:val="1"/>
        <w:numId w:val="31"/>
      </w:numPr>
    </w:pPr>
  </w:style>
  <w:style w:type="paragraph" w:customStyle="1" w:styleId="Opsommingopenrondje3eniveauEFTiN">
    <w:name w:val="Opsomming open rondje 3e niveau EFTiN"/>
    <w:basedOn w:val="ZsysbasisEFTiN"/>
    <w:uiPriority w:val="4"/>
    <w:rsid w:val="00957CCB"/>
    <w:pPr>
      <w:numPr>
        <w:ilvl w:val="2"/>
        <w:numId w:val="31"/>
      </w:numPr>
    </w:pPr>
  </w:style>
  <w:style w:type="numbering" w:customStyle="1" w:styleId="OpsommingopenrondjeEFTiN">
    <w:name w:val="Opsomming open rondje EFTiN"/>
    <w:uiPriority w:val="4"/>
    <w:semiHidden/>
    <w:rsid w:val="00957CCB"/>
    <w:pPr>
      <w:numPr>
        <w:numId w:val="3"/>
      </w:numPr>
    </w:pPr>
  </w:style>
  <w:style w:type="paragraph" w:customStyle="1" w:styleId="Opsommingstreepje1eniveauEFTiN">
    <w:name w:val="Opsomming streepje 1e niveau EFTiN"/>
    <w:basedOn w:val="ZsysbasisEFTiN"/>
    <w:uiPriority w:val="4"/>
    <w:qFormat/>
    <w:rsid w:val="00B01DA1"/>
    <w:pPr>
      <w:numPr>
        <w:numId w:val="32"/>
      </w:numPr>
    </w:pPr>
  </w:style>
  <w:style w:type="paragraph" w:customStyle="1" w:styleId="Opsommingstreepje2eniveauEFTiN">
    <w:name w:val="Opsomming streepje 2e niveau EFTiN"/>
    <w:basedOn w:val="ZsysbasisEFTiN"/>
    <w:uiPriority w:val="4"/>
    <w:qFormat/>
    <w:rsid w:val="00B01DA1"/>
    <w:pPr>
      <w:numPr>
        <w:ilvl w:val="1"/>
        <w:numId w:val="32"/>
      </w:numPr>
    </w:pPr>
  </w:style>
  <w:style w:type="paragraph" w:customStyle="1" w:styleId="Opsommingstreepje3eniveauEFTiN">
    <w:name w:val="Opsomming streepje 3e niveau EFTiN"/>
    <w:basedOn w:val="ZsysbasisEFTiN"/>
    <w:uiPriority w:val="4"/>
    <w:qFormat/>
    <w:rsid w:val="00B01DA1"/>
    <w:pPr>
      <w:numPr>
        <w:ilvl w:val="2"/>
        <w:numId w:val="32"/>
      </w:numPr>
    </w:pPr>
  </w:style>
  <w:style w:type="numbering" w:customStyle="1" w:styleId="OpsommingstreepjeEFTiN">
    <w:name w:val="Opsomming streepje EFTiN"/>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semiHidden/>
    <w:rsid w:val="00E07762"/>
    <w:pPr>
      <w:spacing w:line="240" w:lineRule="auto"/>
    </w:pPr>
    <w:rPr>
      <w:color w:val="0075A9" w:themeColor="accent4" w:themeShade="BF"/>
    </w:rPr>
    <w:tblPr>
      <w:tblStyleRowBandSize w:val="1"/>
      <w:tblStyleColBandSize w:val="1"/>
      <w:tblBorders>
        <w:top w:val="single" w:sz="8" w:space="0" w:color="009EE2" w:themeColor="accent4"/>
        <w:bottom w:val="single" w:sz="8" w:space="0" w:color="009EE2" w:themeColor="accent4"/>
      </w:tblBorders>
    </w:tblPr>
    <w:tblStylePr w:type="firstRow">
      <w:pPr>
        <w:spacing w:before="0" w:after="0" w:line="240" w:lineRule="auto"/>
      </w:pPr>
      <w:rPr>
        <w:b/>
        <w:bCs/>
      </w:rPr>
      <w:tblPr/>
      <w:tcPr>
        <w:tcBorders>
          <w:top w:val="single" w:sz="8" w:space="0" w:color="009EE2" w:themeColor="accent4"/>
          <w:left w:val="nil"/>
          <w:bottom w:val="single" w:sz="8" w:space="0" w:color="009EE2" w:themeColor="accent4"/>
          <w:right w:val="nil"/>
          <w:insideH w:val="nil"/>
          <w:insideV w:val="nil"/>
        </w:tcBorders>
      </w:tcPr>
    </w:tblStylePr>
    <w:tblStylePr w:type="lastRow">
      <w:pPr>
        <w:spacing w:before="0" w:after="0" w:line="240" w:lineRule="auto"/>
      </w:pPr>
      <w:rPr>
        <w:b/>
        <w:bCs/>
      </w:rPr>
      <w:tblPr/>
      <w:tcPr>
        <w:tcBorders>
          <w:top w:val="single" w:sz="8" w:space="0" w:color="009EE2" w:themeColor="accent4"/>
          <w:left w:val="nil"/>
          <w:bottom w:val="single" w:sz="8" w:space="0" w:color="009EE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4" w:themeFillTint="3F"/>
      </w:tcPr>
    </w:tblStylePr>
    <w:tblStylePr w:type="band1Horz">
      <w:tblPr/>
      <w:tcPr>
        <w:tcBorders>
          <w:left w:val="nil"/>
          <w:right w:val="nil"/>
          <w:insideH w:val="nil"/>
          <w:insideV w:val="nil"/>
        </w:tcBorders>
        <w:shd w:val="clear" w:color="auto" w:fill="B8E9FF" w:themeFill="accent4" w:themeFillTint="3F"/>
      </w:tcPr>
    </w:tblStylePr>
  </w:style>
  <w:style w:type="table" w:styleId="Lichtearcering-accent3">
    <w:name w:val="Light Shading Accent 3"/>
    <w:basedOn w:val="Standaardtabel"/>
    <w:uiPriority w:val="60"/>
    <w:semiHidden/>
    <w:rsid w:val="00E07762"/>
    <w:pPr>
      <w:spacing w:line="240" w:lineRule="auto"/>
    </w:pPr>
    <w:rPr>
      <w:color w:val="A9040E" w:themeColor="accent3" w:themeShade="BF"/>
    </w:rPr>
    <w:tblPr>
      <w:tblStyleRowBandSize w:val="1"/>
      <w:tblStyleColBandSize w:val="1"/>
      <w:tblBorders>
        <w:top w:val="single" w:sz="8" w:space="0" w:color="E30613" w:themeColor="accent3"/>
        <w:bottom w:val="single" w:sz="8" w:space="0" w:color="E30613" w:themeColor="accent3"/>
      </w:tblBorders>
    </w:tblPr>
    <w:tblStylePr w:type="firstRow">
      <w:pPr>
        <w:spacing w:before="0" w:after="0" w:line="240" w:lineRule="auto"/>
      </w:pPr>
      <w:rPr>
        <w:b/>
        <w:bCs/>
      </w:rPr>
      <w:tblPr/>
      <w:tcPr>
        <w:tcBorders>
          <w:top w:val="single" w:sz="8" w:space="0" w:color="E30613" w:themeColor="accent3"/>
          <w:left w:val="nil"/>
          <w:bottom w:val="single" w:sz="8" w:space="0" w:color="E30613" w:themeColor="accent3"/>
          <w:right w:val="nil"/>
          <w:insideH w:val="nil"/>
          <w:insideV w:val="nil"/>
        </w:tcBorders>
      </w:tcPr>
    </w:tblStylePr>
    <w:tblStylePr w:type="lastRow">
      <w:pPr>
        <w:spacing w:before="0" w:after="0" w:line="240" w:lineRule="auto"/>
      </w:pPr>
      <w:rPr>
        <w:b/>
        <w:bCs/>
      </w:rPr>
      <w:tblPr/>
      <w:tcPr>
        <w:tcBorders>
          <w:top w:val="single" w:sz="8" w:space="0" w:color="E30613" w:themeColor="accent3"/>
          <w:left w:val="nil"/>
          <w:bottom w:val="single" w:sz="8" w:space="0" w:color="E3061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BCBF" w:themeFill="accent3" w:themeFillTint="3F"/>
      </w:tcPr>
    </w:tblStylePr>
    <w:tblStylePr w:type="band1Horz">
      <w:tblPr/>
      <w:tcPr>
        <w:tcBorders>
          <w:left w:val="nil"/>
          <w:right w:val="nil"/>
          <w:insideH w:val="nil"/>
          <w:insideV w:val="nil"/>
        </w:tcBorders>
        <w:shd w:val="clear" w:color="auto" w:fill="FDBCBF" w:themeFill="accent3" w:themeFillTint="3F"/>
      </w:tcPr>
    </w:tblStylePr>
  </w:style>
  <w:style w:type="table" w:styleId="Lichtearcering-accent2">
    <w:name w:val="Light Shading Accent 2"/>
    <w:basedOn w:val="Standaardtabel"/>
    <w:uiPriority w:val="60"/>
    <w:semiHidden/>
    <w:rsid w:val="00E07762"/>
    <w:pPr>
      <w:spacing w:line="240" w:lineRule="auto"/>
    </w:pPr>
    <w:rPr>
      <w:color w:val="B25502" w:themeColor="accent2" w:themeShade="BF"/>
    </w:rPr>
    <w:tblPr>
      <w:tblStyleRowBandSize w:val="1"/>
      <w:tblStyleColBandSize w:val="1"/>
      <w:tblBorders>
        <w:top w:val="single" w:sz="8" w:space="0" w:color="EE7203" w:themeColor="accent2"/>
        <w:bottom w:val="single" w:sz="8" w:space="0" w:color="EE7203" w:themeColor="accent2"/>
      </w:tblBorders>
    </w:tblPr>
    <w:tblStylePr w:type="firstRow">
      <w:pPr>
        <w:spacing w:before="0" w:after="0" w:line="240" w:lineRule="auto"/>
      </w:pPr>
      <w:rPr>
        <w:b/>
        <w:bCs/>
      </w:rPr>
      <w:tblPr/>
      <w:tcPr>
        <w:tcBorders>
          <w:top w:val="single" w:sz="8" w:space="0" w:color="EE7203" w:themeColor="accent2"/>
          <w:left w:val="nil"/>
          <w:bottom w:val="single" w:sz="8" w:space="0" w:color="EE7203" w:themeColor="accent2"/>
          <w:right w:val="nil"/>
          <w:insideH w:val="nil"/>
          <w:insideV w:val="nil"/>
        </w:tcBorders>
      </w:tcPr>
    </w:tblStylePr>
    <w:tblStylePr w:type="lastRow">
      <w:pPr>
        <w:spacing w:before="0" w:after="0" w:line="240" w:lineRule="auto"/>
      </w:pPr>
      <w:rPr>
        <w:b/>
        <w:bCs/>
      </w:rPr>
      <w:tblPr/>
      <w:tcPr>
        <w:tcBorders>
          <w:top w:val="single" w:sz="8" w:space="0" w:color="EE7203" w:themeColor="accent2"/>
          <w:left w:val="nil"/>
          <w:bottom w:val="single" w:sz="8" w:space="0" w:color="EE720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BBD" w:themeFill="accent2" w:themeFillTint="3F"/>
      </w:tcPr>
    </w:tblStylePr>
    <w:tblStylePr w:type="band1Horz">
      <w:tblPr/>
      <w:tcPr>
        <w:tcBorders>
          <w:left w:val="nil"/>
          <w:right w:val="nil"/>
          <w:insideH w:val="nil"/>
          <w:insideV w:val="nil"/>
        </w:tcBorders>
        <w:shd w:val="clear" w:color="auto" w:fill="FEDBBD" w:themeFill="accent2" w:themeFillTint="3F"/>
      </w:tcPr>
    </w:tblStylePr>
  </w:style>
  <w:style w:type="table" w:styleId="Lichtraster-accent6">
    <w:name w:val="Light Grid Accent 6"/>
    <w:basedOn w:val="Standaardtabel"/>
    <w:uiPriority w:val="62"/>
    <w:semiHidden/>
    <w:rsid w:val="00E07762"/>
    <w:pPr>
      <w:spacing w:line="240" w:lineRule="auto"/>
    </w:pPr>
    <w:tblPr>
      <w:tblStyleRowBandSize w:val="1"/>
      <w:tblStyleColBandSize w:val="1"/>
      <w:tblBorders>
        <w:top w:val="single" w:sz="8" w:space="0" w:color="E3E3E3" w:themeColor="accent6"/>
        <w:left w:val="single" w:sz="8" w:space="0" w:color="E3E3E3" w:themeColor="accent6"/>
        <w:bottom w:val="single" w:sz="8" w:space="0" w:color="E3E3E3" w:themeColor="accent6"/>
        <w:right w:val="single" w:sz="8" w:space="0" w:color="E3E3E3" w:themeColor="accent6"/>
        <w:insideH w:val="single" w:sz="8" w:space="0" w:color="E3E3E3" w:themeColor="accent6"/>
        <w:insideV w:val="single" w:sz="8" w:space="0" w:color="E3E3E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3E3" w:themeColor="accent6"/>
          <w:left w:val="single" w:sz="8" w:space="0" w:color="E3E3E3" w:themeColor="accent6"/>
          <w:bottom w:val="single" w:sz="18" w:space="0" w:color="E3E3E3" w:themeColor="accent6"/>
          <w:right w:val="single" w:sz="8" w:space="0" w:color="E3E3E3" w:themeColor="accent6"/>
          <w:insideH w:val="nil"/>
          <w:insideV w:val="single" w:sz="8" w:space="0" w:color="E3E3E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3E3" w:themeColor="accent6"/>
          <w:left w:val="single" w:sz="8" w:space="0" w:color="E3E3E3" w:themeColor="accent6"/>
          <w:bottom w:val="single" w:sz="8" w:space="0" w:color="E3E3E3" w:themeColor="accent6"/>
          <w:right w:val="single" w:sz="8" w:space="0" w:color="E3E3E3" w:themeColor="accent6"/>
          <w:insideH w:val="nil"/>
          <w:insideV w:val="single" w:sz="8" w:space="0" w:color="E3E3E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3E3" w:themeColor="accent6"/>
          <w:left w:val="single" w:sz="8" w:space="0" w:color="E3E3E3" w:themeColor="accent6"/>
          <w:bottom w:val="single" w:sz="8" w:space="0" w:color="E3E3E3" w:themeColor="accent6"/>
          <w:right w:val="single" w:sz="8" w:space="0" w:color="E3E3E3" w:themeColor="accent6"/>
        </w:tcBorders>
      </w:tcPr>
    </w:tblStylePr>
    <w:tblStylePr w:type="band1Vert">
      <w:tblPr/>
      <w:tcPr>
        <w:tcBorders>
          <w:top w:val="single" w:sz="8" w:space="0" w:color="E3E3E3" w:themeColor="accent6"/>
          <w:left w:val="single" w:sz="8" w:space="0" w:color="E3E3E3" w:themeColor="accent6"/>
          <w:bottom w:val="single" w:sz="8" w:space="0" w:color="E3E3E3" w:themeColor="accent6"/>
          <w:right w:val="single" w:sz="8" w:space="0" w:color="E3E3E3" w:themeColor="accent6"/>
        </w:tcBorders>
        <w:shd w:val="clear" w:color="auto" w:fill="F8F8F8" w:themeFill="accent6" w:themeFillTint="3F"/>
      </w:tcPr>
    </w:tblStylePr>
    <w:tblStylePr w:type="band1Horz">
      <w:tblPr/>
      <w:tcPr>
        <w:tcBorders>
          <w:top w:val="single" w:sz="8" w:space="0" w:color="E3E3E3" w:themeColor="accent6"/>
          <w:left w:val="single" w:sz="8" w:space="0" w:color="E3E3E3" w:themeColor="accent6"/>
          <w:bottom w:val="single" w:sz="8" w:space="0" w:color="E3E3E3" w:themeColor="accent6"/>
          <w:right w:val="single" w:sz="8" w:space="0" w:color="E3E3E3" w:themeColor="accent6"/>
          <w:insideV w:val="single" w:sz="8" w:space="0" w:color="E3E3E3" w:themeColor="accent6"/>
        </w:tcBorders>
        <w:shd w:val="clear" w:color="auto" w:fill="F8F8F8" w:themeFill="accent6" w:themeFillTint="3F"/>
      </w:tcPr>
    </w:tblStylePr>
    <w:tblStylePr w:type="band2Horz">
      <w:tblPr/>
      <w:tcPr>
        <w:tcBorders>
          <w:top w:val="single" w:sz="8" w:space="0" w:color="E3E3E3" w:themeColor="accent6"/>
          <w:left w:val="single" w:sz="8" w:space="0" w:color="E3E3E3" w:themeColor="accent6"/>
          <w:bottom w:val="single" w:sz="8" w:space="0" w:color="E3E3E3" w:themeColor="accent6"/>
          <w:right w:val="single" w:sz="8" w:space="0" w:color="E3E3E3" w:themeColor="accent6"/>
          <w:insideV w:val="single" w:sz="8" w:space="0" w:color="E3E3E3" w:themeColor="accent6"/>
        </w:tcBorders>
      </w:tcPr>
    </w:tblStylePr>
  </w:style>
  <w:style w:type="table" w:styleId="Lichtraster-accent5">
    <w:name w:val="Light Grid Accent 5"/>
    <w:basedOn w:val="Standaardtabel"/>
    <w:uiPriority w:val="62"/>
    <w:semiHidden/>
    <w:rsid w:val="00E07762"/>
    <w:pPr>
      <w:spacing w:line="240" w:lineRule="auto"/>
    </w:pPr>
    <w:tblPr>
      <w:tblStyleRowBandSize w:val="1"/>
      <w:tblStyleColBandSize w:val="1"/>
      <w:tblBorders>
        <w:top w:val="single" w:sz="8" w:space="0" w:color="F7A21A" w:themeColor="accent5"/>
        <w:left w:val="single" w:sz="8" w:space="0" w:color="F7A21A" w:themeColor="accent5"/>
        <w:bottom w:val="single" w:sz="8" w:space="0" w:color="F7A21A" w:themeColor="accent5"/>
        <w:right w:val="single" w:sz="8" w:space="0" w:color="F7A21A" w:themeColor="accent5"/>
        <w:insideH w:val="single" w:sz="8" w:space="0" w:color="F7A21A" w:themeColor="accent5"/>
        <w:insideV w:val="single" w:sz="8" w:space="0" w:color="F7A21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1A" w:themeColor="accent5"/>
          <w:left w:val="single" w:sz="8" w:space="0" w:color="F7A21A" w:themeColor="accent5"/>
          <w:bottom w:val="single" w:sz="18" w:space="0" w:color="F7A21A" w:themeColor="accent5"/>
          <w:right w:val="single" w:sz="8" w:space="0" w:color="F7A21A" w:themeColor="accent5"/>
          <w:insideH w:val="nil"/>
          <w:insideV w:val="single" w:sz="8" w:space="0" w:color="F7A21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1A" w:themeColor="accent5"/>
          <w:left w:val="single" w:sz="8" w:space="0" w:color="F7A21A" w:themeColor="accent5"/>
          <w:bottom w:val="single" w:sz="8" w:space="0" w:color="F7A21A" w:themeColor="accent5"/>
          <w:right w:val="single" w:sz="8" w:space="0" w:color="F7A21A" w:themeColor="accent5"/>
          <w:insideH w:val="nil"/>
          <w:insideV w:val="single" w:sz="8" w:space="0" w:color="F7A21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1A" w:themeColor="accent5"/>
          <w:left w:val="single" w:sz="8" w:space="0" w:color="F7A21A" w:themeColor="accent5"/>
          <w:bottom w:val="single" w:sz="8" w:space="0" w:color="F7A21A" w:themeColor="accent5"/>
          <w:right w:val="single" w:sz="8" w:space="0" w:color="F7A21A" w:themeColor="accent5"/>
        </w:tcBorders>
      </w:tcPr>
    </w:tblStylePr>
    <w:tblStylePr w:type="band1Vert">
      <w:tblPr/>
      <w:tcPr>
        <w:tcBorders>
          <w:top w:val="single" w:sz="8" w:space="0" w:color="F7A21A" w:themeColor="accent5"/>
          <w:left w:val="single" w:sz="8" w:space="0" w:color="F7A21A" w:themeColor="accent5"/>
          <w:bottom w:val="single" w:sz="8" w:space="0" w:color="F7A21A" w:themeColor="accent5"/>
          <w:right w:val="single" w:sz="8" w:space="0" w:color="F7A21A" w:themeColor="accent5"/>
        </w:tcBorders>
        <w:shd w:val="clear" w:color="auto" w:fill="FDE7C6" w:themeFill="accent5" w:themeFillTint="3F"/>
      </w:tcPr>
    </w:tblStylePr>
    <w:tblStylePr w:type="band1Horz">
      <w:tblPr/>
      <w:tcPr>
        <w:tcBorders>
          <w:top w:val="single" w:sz="8" w:space="0" w:color="F7A21A" w:themeColor="accent5"/>
          <w:left w:val="single" w:sz="8" w:space="0" w:color="F7A21A" w:themeColor="accent5"/>
          <w:bottom w:val="single" w:sz="8" w:space="0" w:color="F7A21A" w:themeColor="accent5"/>
          <w:right w:val="single" w:sz="8" w:space="0" w:color="F7A21A" w:themeColor="accent5"/>
          <w:insideV w:val="single" w:sz="8" w:space="0" w:color="F7A21A" w:themeColor="accent5"/>
        </w:tcBorders>
        <w:shd w:val="clear" w:color="auto" w:fill="FDE7C6" w:themeFill="accent5" w:themeFillTint="3F"/>
      </w:tcPr>
    </w:tblStylePr>
    <w:tblStylePr w:type="band2Horz">
      <w:tblPr/>
      <w:tcPr>
        <w:tcBorders>
          <w:top w:val="single" w:sz="8" w:space="0" w:color="F7A21A" w:themeColor="accent5"/>
          <w:left w:val="single" w:sz="8" w:space="0" w:color="F7A21A" w:themeColor="accent5"/>
          <w:bottom w:val="single" w:sz="8" w:space="0" w:color="F7A21A" w:themeColor="accent5"/>
          <w:right w:val="single" w:sz="8" w:space="0" w:color="F7A21A" w:themeColor="accent5"/>
          <w:insideV w:val="single" w:sz="8" w:space="0" w:color="F7A21A" w:themeColor="accent5"/>
        </w:tcBorders>
      </w:tcPr>
    </w:tblStylePr>
  </w:style>
  <w:style w:type="table" w:styleId="Lichtraster-accent4">
    <w:name w:val="Light Grid Accent 4"/>
    <w:basedOn w:val="Standaardtabel"/>
    <w:uiPriority w:val="62"/>
    <w:semiHidden/>
    <w:rsid w:val="00E07762"/>
    <w:pPr>
      <w:spacing w:line="240" w:lineRule="auto"/>
    </w:pPr>
    <w:tblPr>
      <w:tblStyleRowBandSize w:val="1"/>
      <w:tblStyleColBandSize w:val="1"/>
      <w:tblBorders>
        <w:top w:val="single" w:sz="8" w:space="0" w:color="009EE2" w:themeColor="accent4"/>
        <w:left w:val="single" w:sz="8" w:space="0" w:color="009EE2" w:themeColor="accent4"/>
        <w:bottom w:val="single" w:sz="8" w:space="0" w:color="009EE2" w:themeColor="accent4"/>
        <w:right w:val="single" w:sz="8" w:space="0" w:color="009EE2" w:themeColor="accent4"/>
        <w:insideH w:val="single" w:sz="8" w:space="0" w:color="009EE2" w:themeColor="accent4"/>
        <w:insideV w:val="single" w:sz="8" w:space="0" w:color="009EE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EE2" w:themeColor="accent4"/>
          <w:left w:val="single" w:sz="8" w:space="0" w:color="009EE2" w:themeColor="accent4"/>
          <w:bottom w:val="single" w:sz="18" w:space="0" w:color="009EE2" w:themeColor="accent4"/>
          <w:right w:val="single" w:sz="8" w:space="0" w:color="009EE2" w:themeColor="accent4"/>
          <w:insideH w:val="nil"/>
          <w:insideV w:val="single" w:sz="8" w:space="0" w:color="009EE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EE2" w:themeColor="accent4"/>
          <w:left w:val="single" w:sz="8" w:space="0" w:color="009EE2" w:themeColor="accent4"/>
          <w:bottom w:val="single" w:sz="8" w:space="0" w:color="009EE2" w:themeColor="accent4"/>
          <w:right w:val="single" w:sz="8" w:space="0" w:color="009EE2" w:themeColor="accent4"/>
          <w:insideH w:val="nil"/>
          <w:insideV w:val="single" w:sz="8" w:space="0" w:color="009EE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EE2" w:themeColor="accent4"/>
          <w:left w:val="single" w:sz="8" w:space="0" w:color="009EE2" w:themeColor="accent4"/>
          <w:bottom w:val="single" w:sz="8" w:space="0" w:color="009EE2" w:themeColor="accent4"/>
          <w:right w:val="single" w:sz="8" w:space="0" w:color="009EE2" w:themeColor="accent4"/>
        </w:tcBorders>
      </w:tcPr>
    </w:tblStylePr>
    <w:tblStylePr w:type="band1Vert">
      <w:tblPr/>
      <w:tcPr>
        <w:tcBorders>
          <w:top w:val="single" w:sz="8" w:space="0" w:color="009EE2" w:themeColor="accent4"/>
          <w:left w:val="single" w:sz="8" w:space="0" w:color="009EE2" w:themeColor="accent4"/>
          <w:bottom w:val="single" w:sz="8" w:space="0" w:color="009EE2" w:themeColor="accent4"/>
          <w:right w:val="single" w:sz="8" w:space="0" w:color="009EE2" w:themeColor="accent4"/>
        </w:tcBorders>
        <w:shd w:val="clear" w:color="auto" w:fill="B8E9FF" w:themeFill="accent4" w:themeFillTint="3F"/>
      </w:tcPr>
    </w:tblStylePr>
    <w:tblStylePr w:type="band1Horz">
      <w:tblPr/>
      <w:tcPr>
        <w:tcBorders>
          <w:top w:val="single" w:sz="8" w:space="0" w:color="009EE2" w:themeColor="accent4"/>
          <w:left w:val="single" w:sz="8" w:space="0" w:color="009EE2" w:themeColor="accent4"/>
          <w:bottom w:val="single" w:sz="8" w:space="0" w:color="009EE2" w:themeColor="accent4"/>
          <w:right w:val="single" w:sz="8" w:space="0" w:color="009EE2" w:themeColor="accent4"/>
          <w:insideV w:val="single" w:sz="8" w:space="0" w:color="009EE2" w:themeColor="accent4"/>
        </w:tcBorders>
        <w:shd w:val="clear" w:color="auto" w:fill="B8E9FF" w:themeFill="accent4" w:themeFillTint="3F"/>
      </w:tcPr>
    </w:tblStylePr>
    <w:tblStylePr w:type="band2Horz">
      <w:tblPr/>
      <w:tcPr>
        <w:tcBorders>
          <w:top w:val="single" w:sz="8" w:space="0" w:color="009EE2" w:themeColor="accent4"/>
          <w:left w:val="single" w:sz="8" w:space="0" w:color="009EE2" w:themeColor="accent4"/>
          <w:bottom w:val="single" w:sz="8" w:space="0" w:color="009EE2" w:themeColor="accent4"/>
          <w:right w:val="single" w:sz="8" w:space="0" w:color="009EE2" w:themeColor="accent4"/>
          <w:insideV w:val="single" w:sz="8" w:space="0" w:color="009EE2" w:themeColor="accent4"/>
        </w:tcBorders>
      </w:tcPr>
    </w:tblStylePr>
  </w:style>
  <w:style w:type="table" w:styleId="Lichtraster-accent3">
    <w:name w:val="Light Grid Accent 3"/>
    <w:basedOn w:val="Standaardtabel"/>
    <w:uiPriority w:val="62"/>
    <w:semiHidden/>
    <w:rsid w:val="00E07762"/>
    <w:pPr>
      <w:spacing w:line="240" w:lineRule="auto"/>
    </w:pPr>
    <w:tblPr>
      <w:tblStyleRowBandSize w:val="1"/>
      <w:tblStyleColBandSize w:val="1"/>
      <w:tblBorders>
        <w:top w:val="single" w:sz="8" w:space="0" w:color="E30613" w:themeColor="accent3"/>
        <w:left w:val="single" w:sz="8" w:space="0" w:color="E30613" w:themeColor="accent3"/>
        <w:bottom w:val="single" w:sz="8" w:space="0" w:color="E30613" w:themeColor="accent3"/>
        <w:right w:val="single" w:sz="8" w:space="0" w:color="E30613" w:themeColor="accent3"/>
        <w:insideH w:val="single" w:sz="8" w:space="0" w:color="E30613" w:themeColor="accent3"/>
        <w:insideV w:val="single" w:sz="8" w:space="0" w:color="E3061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0613" w:themeColor="accent3"/>
          <w:left w:val="single" w:sz="8" w:space="0" w:color="E30613" w:themeColor="accent3"/>
          <w:bottom w:val="single" w:sz="18" w:space="0" w:color="E30613" w:themeColor="accent3"/>
          <w:right w:val="single" w:sz="8" w:space="0" w:color="E30613" w:themeColor="accent3"/>
          <w:insideH w:val="nil"/>
          <w:insideV w:val="single" w:sz="8" w:space="0" w:color="E3061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0613" w:themeColor="accent3"/>
          <w:left w:val="single" w:sz="8" w:space="0" w:color="E30613" w:themeColor="accent3"/>
          <w:bottom w:val="single" w:sz="8" w:space="0" w:color="E30613" w:themeColor="accent3"/>
          <w:right w:val="single" w:sz="8" w:space="0" w:color="E30613" w:themeColor="accent3"/>
          <w:insideH w:val="nil"/>
          <w:insideV w:val="single" w:sz="8" w:space="0" w:color="E3061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0613" w:themeColor="accent3"/>
          <w:left w:val="single" w:sz="8" w:space="0" w:color="E30613" w:themeColor="accent3"/>
          <w:bottom w:val="single" w:sz="8" w:space="0" w:color="E30613" w:themeColor="accent3"/>
          <w:right w:val="single" w:sz="8" w:space="0" w:color="E30613" w:themeColor="accent3"/>
        </w:tcBorders>
      </w:tcPr>
    </w:tblStylePr>
    <w:tblStylePr w:type="band1Vert">
      <w:tblPr/>
      <w:tcPr>
        <w:tcBorders>
          <w:top w:val="single" w:sz="8" w:space="0" w:color="E30613" w:themeColor="accent3"/>
          <w:left w:val="single" w:sz="8" w:space="0" w:color="E30613" w:themeColor="accent3"/>
          <w:bottom w:val="single" w:sz="8" w:space="0" w:color="E30613" w:themeColor="accent3"/>
          <w:right w:val="single" w:sz="8" w:space="0" w:color="E30613" w:themeColor="accent3"/>
        </w:tcBorders>
        <w:shd w:val="clear" w:color="auto" w:fill="FDBCBF" w:themeFill="accent3" w:themeFillTint="3F"/>
      </w:tcPr>
    </w:tblStylePr>
    <w:tblStylePr w:type="band1Horz">
      <w:tblPr/>
      <w:tcPr>
        <w:tcBorders>
          <w:top w:val="single" w:sz="8" w:space="0" w:color="E30613" w:themeColor="accent3"/>
          <w:left w:val="single" w:sz="8" w:space="0" w:color="E30613" w:themeColor="accent3"/>
          <w:bottom w:val="single" w:sz="8" w:space="0" w:color="E30613" w:themeColor="accent3"/>
          <w:right w:val="single" w:sz="8" w:space="0" w:color="E30613" w:themeColor="accent3"/>
          <w:insideV w:val="single" w:sz="8" w:space="0" w:color="E30613" w:themeColor="accent3"/>
        </w:tcBorders>
        <w:shd w:val="clear" w:color="auto" w:fill="FDBCBF" w:themeFill="accent3" w:themeFillTint="3F"/>
      </w:tcPr>
    </w:tblStylePr>
    <w:tblStylePr w:type="band2Horz">
      <w:tblPr/>
      <w:tcPr>
        <w:tcBorders>
          <w:top w:val="single" w:sz="8" w:space="0" w:color="E30613" w:themeColor="accent3"/>
          <w:left w:val="single" w:sz="8" w:space="0" w:color="E30613" w:themeColor="accent3"/>
          <w:bottom w:val="single" w:sz="8" w:space="0" w:color="E30613" w:themeColor="accent3"/>
          <w:right w:val="single" w:sz="8" w:space="0" w:color="E30613" w:themeColor="accent3"/>
          <w:insideV w:val="single" w:sz="8" w:space="0" w:color="E30613" w:themeColor="accent3"/>
        </w:tcBorders>
      </w:tcPr>
    </w:tblStylePr>
  </w:style>
  <w:style w:type="table" w:styleId="Lichtraster-accent2">
    <w:name w:val="Light Grid Accent 2"/>
    <w:basedOn w:val="Standaardtabel"/>
    <w:uiPriority w:val="62"/>
    <w:semiHidden/>
    <w:rsid w:val="00E07762"/>
    <w:pPr>
      <w:spacing w:line="240" w:lineRule="auto"/>
    </w:pPr>
    <w:tblPr>
      <w:tblStyleRowBandSize w:val="1"/>
      <w:tblStyleColBandSize w:val="1"/>
      <w:tblBorders>
        <w:top w:val="single" w:sz="8" w:space="0" w:color="EE7203" w:themeColor="accent2"/>
        <w:left w:val="single" w:sz="8" w:space="0" w:color="EE7203" w:themeColor="accent2"/>
        <w:bottom w:val="single" w:sz="8" w:space="0" w:color="EE7203" w:themeColor="accent2"/>
        <w:right w:val="single" w:sz="8" w:space="0" w:color="EE7203" w:themeColor="accent2"/>
        <w:insideH w:val="single" w:sz="8" w:space="0" w:color="EE7203" w:themeColor="accent2"/>
        <w:insideV w:val="single" w:sz="8" w:space="0" w:color="EE720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7203" w:themeColor="accent2"/>
          <w:left w:val="single" w:sz="8" w:space="0" w:color="EE7203" w:themeColor="accent2"/>
          <w:bottom w:val="single" w:sz="18" w:space="0" w:color="EE7203" w:themeColor="accent2"/>
          <w:right w:val="single" w:sz="8" w:space="0" w:color="EE7203" w:themeColor="accent2"/>
          <w:insideH w:val="nil"/>
          <w:insideV w:val="single" w:sz="8" w:space="0" w:color="EE720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7203" w:themeColor="accent2"/>
          <w:left w:val="single" w:sz="8" w:space="0" w:color="EE7203" w:themeColor="accent2"/>
          <w:bottom w:val="single" w:sz="8" w:space="0" w:color="EE7203" w:themeColor="accent2"/>
          <w:right w:val="single" w:sz="8" w:space="0" w:color="EE7203" w:themeColor="accent2"/>
          <w:insideH w:val="nil"/>
          <w:insideV w:val="single" w:sz="8" w:space="0" w:color="EE720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7203" w:themeColor="accent2"/>
          <w:left w:val="single" w:sz="8" w:space="0" w:color="EE7203" w:themeColor="accent2"/>
          <w:bottom w:val="single" w:sz="8" w:space="0" w:color="EE7203" w:themeColor="accent2"/>
          <w:right w:val="single" w:sz="8" w:space="0" w:color="EE7203" w:themeColor="accent2"/>
        </w:tcBorders>
      </w:tcPr>
    </w:tblStylePr>
    <w:tblStylePr w:type="band1Vert">
      <w:tblPr/>
      <w:tcPr>
        <w:tcBorders>
          <w:top w:val="single" w:sz="8" w:space="0" w:color="EE7203" w:themeColor="accent2"/>
          <w:left w:val="single" w:sz="8" w:space="0" w:color="EE7203" w:themeColor="accent2"/>
          <w:bottom w:val="single" w:sz="8" w:space="0" w:color="EE7203" w:themeColor="accent2"/>
          <w:right w:val="single" w:sz="8" w:space="0" w:color="EE7203" w:themeColor="accent2"/>
        </w:tcBorders>
        <w:shd w:val="clear" w:color="auto" w:fill="FEDBBD" w:themeFill="accent2" w:themeFillTint="3F"/>
      </w:tcPr>
    </w:tblStylePr>
    <w:tblStylePr w:type="band1Horz">
      <w:tblPr/>
      <w:tcPr>
        <w:tcBorders>
          <w:top w:val="single" w:sz="8" w:space="0" w:color="EE7203" w:themeColor="accent2"/>
          <w:left w:val="single" w:sz="8" w:space="0" w:color="EE7203" w:themeColor="accent2"/>
          <w:bottom w:val="single" w:sz="8" w:space="0" w:color="EE7203" w:themeColor="accent2"/>
          <w:right w:val="single" w:sz="8" w:space="0" w:color="EE7203" w:themeColor="accent2"/>
          <w:insideV w:val="single" w:sz="8" w:space="0" w:color="EE7203" w:themeColor="accent2"/>
        </w:tcBorders>
        <w:shd w:val="clear" w:color="auto" w:fill="FEDBBD" w:themeFill="accent2" w:themeFillTint="3F"/>
      </w:tcPr>
    </w:tblStylePr>
    <w:tblStylePr w:type="band2Horz">
      <w:tblPr/>
      <w:tcPr>
        <w:tcBorders>
          <w:top w:val="single" w:sz="8" w:space="0" w:color="EE7203" w:themeColor="accent2"/>
          <w:left w:val="single" w:sz="8" w:space="0" w:color="EE7203" w:themeColor="accent2"/>
          <w:bottom w:val="single" w:sz="8" w:space="0" w:color="EE7203" w:themeColor="accent2"/>
          <w:right w:val="single" w:sz="8" w:space="0" w:color="EE7203" w:themeColor="accent2"/>
          <w:insideV w:val="single" w:sz="8" w:space="0" w:color="EE7203" w:themeColor="accent2"/>
        </w:tcBorders>
      </w:tcPr>
    </w:tblStylePr>
  </w:style>
  <w:style w:type="table" w:styleId="Kleurrijkelijst-accent6">
    <w:name w:val="Colorful List Accent 6"/>
    <w:basedOn w:val="Standaardtabel"/>
    <w:uiPriority w:val="72"/>
    <w:semiHidden/>
    <w:rsid w:val="00E07762"/>
    <w:pPr>
      <w:spacing w:line="240" w:lineRule="auto"/>
    </w:pPr>
    <w:rPr>
      <w:color w:val="000000" w:themeColor="text1"/>
    </w:rPr>
    <w:tblPr>
      <w:tblStyleRowBandSize w:val="1"/>
      <w:tblStyleColBandSize w:val="1"/>
    </w:tblPr>
    <w:tcPr>
      <w:shd w:val="clear" w:color="auto" w:fill="FCFCFC" w:themeFill="accent6" w:themeFillTint="19"/>
    </w:tcPr>
    <w:tblStylePr w:type="firstRow">
      <w:rPr>
        <w:b/>
        <w:bCs/>
        <w:color w:val="FFFFFF" w:themeColor="background1"/>
      </w:rPr>
      <w:tblPr/>
      <w:tcPr>
        <w:tcBorders>
          <w:bottom w:val="single" w:sz="12" w:space="0" w:color="FFFFFF" w:themeColor="background1"/>
        </w:tcBorders>
        <w:shd w:val="clear" w:color="auto" w:fill="D28307" w:themeFill="accent5" w:themeFillShade="CC"/>
      </w:tcPr>
    </w:tblStylePr>
    <w:tblStylePr w:type="lastRow">
      <w:rPr>
        <w:b/>
        <w:bCs/>
        <w:color w:val="D2830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6" w:themeFillTint="3F"/>
      </w:tcPr>
    </w:tblStylePr>
    <w:tblStylePr w:type="band1Horz">
      <w:tblPr/>
      <w:tcPr>
        <w:shd w:val="clear" w:color="auto" w:fill="F9F9F9" w:themeFill="accent6" w:themeFillTint="33"/>
      </w:tcPr>
    </w:tblStylePr>
  </w:style>
  <w:style w:type="table" w:styleId="Kleurrijkelijst-accent5">
    <w:name w:val="Colorful List Accent 5"/>
    <w:basedOn w:val="Standaardtabel"/>
    <w:uiPriority w:val="72"/>
    <w:semiHidden/>
    <w:rsid w:val="00E07762"/>
    <w:pPr>
      <w:spacing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B5B5B5" w:themeFill="accent6" w:themeFillShade="CC"/>
      </w:tcPr>
    </w:tblStylePr>
    <w:tblStylePr w:type="lastRow">
      <w:rPr>
        <w:b/>
        <w:bCs/>
        <w:color w:val="B5B5B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CD0" w:themeFill="accent5" w:themeFillTint="33"/>
      </w:tcPr>
    </w:tblStylePr>
  </w:style>
  <w:style w:type="table" w:styleId="Kleurrijkelijst-accent4">
    <w:name w:val="Colorful List Accent 4"/>
    <w:basedOn w:val="Standaardtabel"/>
    <w:uiPriority w:val="72"/>
    <w:semiHidden/>
    <w:rsid w:val="00E07762"/>
    <w:pPr>
      <w:spacing w:line="240" w:lineRule="auto"/>
    </w:pPr>
    <w:rPr>
      <w:color w:val="000000" w:themeColor="text1"/>
    </w:rPr>
    <w:tblPr>
      <w:tblStyleRowBandSize w:val="1"/>
      <w:tblStyleColBandSize w:val="1"/>
    </w:tblPr>
    <w:tcPr>
      <w:shd w:val="clear" w:color="auto" w:fill="E3F6FF" w:themeFill="accent4" w:themeFillTint="19"/>
    </w:tcPr>
    <w:tblStylePr w:type="firstRow">
      <w:rPr>
        <w:b/>
        <w:bCs/>
        <w:color w:val="FFFFFF" w:themeColor="background1"/>
      </w:rPr>
      <w:tblPr/>
      <w:tcPr>
        <w:tcBorders>
          <w:bottom w:val="single" w:sz="12" w:space="0" w:color="FFFFFF" w:themeColor="background1"/>
        </w:tcBorders>
        <w:shd w:val="clear" w:color="auto" w:fill="B5040F" w:themeFill="accent3" w:themeFillShade="CC"/>
      </w:tcPr>
    </w:tblStylePr>
    <w:tblStylePr w:type="lastRow">
      <w:rPr>
        <w:b/>
        <w:bCs/>
        <w:color w:val="B504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9FF" w:themeFill="accent4" w:themeFillTint="3F"/>
      </w:tcPr>
    </w:tblStylePr>
    <w:tblStylePr w:type="band1Horz">
      <w:tblPr/>
      <w:tcPr>
        <w:shd w:val="clear" w:color="auto" w:fill="C6EDFF" w:themeFill="accent4" w:themeFillTint="33"/>
      </w:tcPr>
    </w:tblStylePr>
  </w:style>
  <w:style w:type="table" w:styleId="Kleurrijkelijst-accent3">
    <w:name w:val="Colorful List Accent 3"/>
    <w:basedOn w:val="Standaardtabel"/>
    <w:uiPriority w:val="72"/>
    <w:semiHidden/>
    <w:rsid w:val="00E07762"/>
    <w:pPr>
      <w:spacing w:line="240" w:lineRule="auto"/>
    </w:pPr>
    <w:rPr>
      <w:color w:val="000000" w:themeColor="text1"/>
    </w:rPr>
    <w:tblPr>
      <w:tblStyleRowBandSize w:val="1"/>
      <w:tblStyleColBandSize w:val="1"/>
    </w:tblPr>
    <w:tcPr>
      <w:shd w:val="clear" w:color="auto" w:fill="FEE4E5" w:themeFill="accent3" w:themeFillTint="19"/>
    </w:tcPr>
    <w:tblStylePr w:type="firstRow">
      <w:rPr>
        <w:b/>
        <w:bCs/>
        <w:color w:val="FFFFFF" w:themeColor="background1"/>
      </w:rPr>
      <w:tblPr/>
      <w:tcPr>
        <w:tcBorders>
          <w:bottom w:val="single" w:sz="12" w:space="0" w:color="FFFFFF" w:themeColor="background1"/>
        </w:tcBorders>
        <w:shd w:val="clear" w:color="auto" w:fill="007EB4" w:themeFill="accent4" w:themeFillShade="CC"/>
      </w:tcPr>
    </w:tblStylePr>
    <w:tblStylePr w:type="lastRow">
      <w:rPr>
        <w:b/>
        <w:bCs/>
        <w:color w:val="007E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BCBF" w:themeFill="accent3" w:themeFillTint="3F"/>
      </w:tcPr>
    </w:tblStylePr>
    <w:tblStylePr w:type="band1Horz">
      <w:tblPr/>
      <w:tcPr>
        <w:shd w:val="clear" w:color="auto" w:fill="FDC8CB" w:themeFill="accent3" w:themeFillTint="33"/>
      </w:tcPr>
    </w:tblStylePr>
  </w:style>
  <w:style w:type="table" w:styleId="Kleurrijkelijst-accent2">
    <w:name w:val="Colorful List Accent 2"/>
    <w:basedOn w:val="Standaardtabel"/>
    <w:uiPriority w:val="72"/>
    <w:semiHidden/>
    <w:rsid w:val="00E07762"/>
    <w:pPr>
      <w:spacing w:line="240" w:lineRule="auto"/>
    </w:pPr>
    <w:rPr>
      <w:color w:val="000000" w:themeColor="text1"/>
    </w:rPr>
    <w:tblPr>
      <w:tblStyleRowBandSize w:val="1"/>
      <w:tblStyleColBandSize w:val="1"/>
    </w:tblPr>
    <w:tcPr>
      <w:shd w:val="clear" w:color="auto" w:fill="FEF0E4" w:themeFill="accent2" w:themeFillTint="19"/>
    </w:tcPr>
    <w:tblStylePr w:type="firstRow">
      <w:rPr>
        <w:b/>
        <w:bCs/>
        <w:color w:val="FFFFFF" w:themeColor="background1"/>
      </w:rPr>
      <w:tblPr/>
      <w:tcPr>
        <w:tcBorders>
          <w:bottom w:val="single" w:sz="12" w:space="0" w:color="FFFFFF" w:themeColor="background1"/>
        </w:tcBorders>
        <w:shd w:val="clear" w:color="auto" w:fill="BE5A02" w:themeFill="accent2" w:themeFillShade="CC"/>
      </w:tcPr>
    </w:tblStylePr>
    <w:tblStylePr w:type="lastRow">
      <w:rPr>
        <w:b/>
        <w:bCs/>
        <w:color w:val="BE5A0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BBD" w:themeFill="accent2" w:themeFillTint="3F"/>
      </w:tcPr>
    </w:tblStylePr>
    <w:tblStylePr w:type="band1Horz">
      <w:tblPr/>
      <w:tcPr>
        <w:shd w:val="clear" w:color="auto" w:fill="FEE2C9" w:themeFill="accent2" w:themeFillTint="33"/>
      </w:tcPr>
    </w:tblStylePr>
  </w:style>
  <w:style w:type="table" w:styleId="Kleurrijkelijst-accent1">
    <w:name w:val="Colorful List Accent 1"/>
    <w:basedOn w:val="Standaardtabel"/>
    <w:uiPriority w:val="72"/>
    <w:semiHidden/>
    <w:rsid w:val="00E07762"/>
    <w:pPr>
      <w:spacing w:line="240" w:lineRule="auto"/>
    </w:pPr>
    <w:rPr>
      <w:color w:val="000000" w:themeColor="text1"/>
    </w:rPr>
    <w:tblPr>
      <w:tblStyleRowBandSize w:val="1"/>
      <w:tblStyleColBandSize w:val="1"/>
    </w:tblPr>
    <w:tcPr>
      <w:shd w:val="clear" w:color="auto" w:fill="DEF1FF" w:themeFill="accent1" w:themeFillTint="19"/>
    </w:tcPr>
    <w:tblStylePr w:type="firstRow">
      <w:rPr>
        <w:b/>
        <w:bCs/>
        <w:color w:val="FFFFFF" w:themeColor="background1"/>
      </w:rPr>
      <w:tblPr/>
      <w:tcPr>
        <w:tcBorders>
          <w:bottom w:val="single" w:sz="12" w:space="0" w:color="FFFFFF" w:themeColor="background1"/>
        </w:tcBorders>
        <w:shd w:val="clear" w:color="auto" w:fill="BE5A02" w:themeFill="accent2" w:themeFillShade="CC"/>
      </w:tcPr>
    </w:tblStylePr>
    <w:tblStylePr w:type="lastRow">
      <w:rPr>
        <w:b/>
        <w:bCs/>
        <w:color w:val="BE5A0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DCFF" w:themeFill="accent1" w:themeFillTint="3F"/>
      </w:tcPr>
    </w:tblStylePr>
    <w:tblStylePr w:type="band1Horz">
      <w:tblPr/>
      <w:tcPr>
        <w:shd w:val="clear" w:color="auto" w:fill="BCE3FF" w:themeFill="accent1" w:themeFillTint="33"/>
      </w:tcPr>
    </w:tblStylePr>
  </w:style>
  <w:style w:type="table" w:styleId="Kleurrijkearcering-accent6">
    <w:name w:val="Colorful Shading Accent 6"/>
    <w:basedOn w:val="Standaardtabel"/>
    <w:uiPriority w:val="71"/>
    <w:semiHidden/>
    <w:rsid w:val="00E07762"/>
    <w:pPr>
      <w:spacing w:line="240" w:lineRule="auto"/>
    </w:pPr>
    <w:rPr>
      <w:color w:val="000000" w:themeColor="text1"/>
    </w:rPr>
    <w:tblPr>
      <w:tblStyleRowBandSize w:val="1"/>
      <w:tblStyleColBandSize w:val="1"/>
      <w:tblBorders>
        <w:top w:val="single" w:sz="24" w:space="0" w:color="F7A21A" w:themeColor="accent5"/>
        <w:left w:val="single" w:sz="4" w:space="0" w:color="E3E3E3" w:themeColor="accent6"/>
        <w:bottom w:val="single" w:sz="4" w:space="0" w:color="E3E3E3" w:themeColor="accent6"/>
        <w:right w:val="single" w:sz="4" w:space="0" w:color="E3E3E3" w:themeColor="accent6"/>
        <w:insideH w:val="single" w:sz="4" w:space="0" w:color="FFFFFF" w:themeColor="background1"/>
        <w:insideV w:val="single" w:sz="4" w:space="0" w:color="FFFFFF" w:themeColor="background1"/>
      </w:tblBorders>
    </w:tblPr>
    <w:tcPr>
      <w:shd w:val="clear" w:color="auto" w:fill="FCFCFC" w:themeFill="accent6" w:themeFillTint="19"/>
    </w:tcPr>
    <w:tblStylePr w:type="firstRow">
      <w:rPr>
        <w:b/>
        <w:bCs/>
      </w:rPr>
      <w:tblPr/>
      <w:tcPr>
        <w:tcBorders>
          <w:top w:val="nil"/>
          <w:left w:val="nil"/>
          <w:bottom w:val="single" w:sz="24" w:space="0" w:color="F7A21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888" w:themeFill="accent6" w:themeFillShade="99"/>
      </w:tcPr>
    </w:tblStylePr>
    <w:tblStylePr w:type="firstCol">
      <w:rPr>
        <w:color w:val="FFFFFF" w:themeColor="background1"/>
      </w:rPr>
      <w:tblPr/>
      <w:tcPr>
        <w:tcBorders>
          <w:top w:val="nil"/>
          <w:left w:val="nil"/>
          <w:bottom w:val="nil"/>
          <w:right w:val="nil"/>
          <w:insideH w:val="single" w:sz="4" w:space="0" w:color="888888" w:themeColor="accent6" w:themeShade="99"/>
          <w:insideV w:val="nil"/>
        </w:tcBorders>
        <w:shd w:val="clear" w:color="auto" w:fill="88888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8888" w:themeFill="accent6" w:themeFillShade="99"/>
      </w:tcPr>
    </w:tblStylePr>
    <w:tblStylePr w:type="band1Vert">
      <w:tblPr/>
      <w:tcPr>
        <w:shd w:val="clear" w:color="auto" w:fill="F3F3F3" w:themeFill="accent6" w:themeFillTint="66"/>
      </w:tcPr>
    </w:tblStylePr>
    <w:tblStylePr w:type="band1Horz">
      <w:tblPr/>
      <w:tcPr>
        <w:shd w:val="clear" w:color="auto" w:fill="F1F1F1"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E07762"/>
    <w:pPr>
      <w:spacing w:line="240" w:lineRule="auto"/>
    </w:pPr>
    <w:rPr>
      <w:color w:val="000000" w:themeColor="text1"/>
    </w:rPr>
    <w:tblPr>
      <w:tblStyleRowBandSize w:val="1"/>
      <w:tblStyleColBandSize w:val="1"/>
      <w:tblBorders>
        <w:top w:val="single" w:sz="24" w:space="0" w:color="E3E3E3" w:themeColor="accent6"/>
        <w:left w:val="single" w:sz="4" w:space="0" w:color="F7A21A" w:themeColor="accent5"/>
        <w:bottom w:val="single" w:sz="4" w:space="0" w:color="F7A21A" w:themeColor="accent5"/>
        <w:right w:val="single" w:sz="4" w:space="0" w:color="F7A21A" w:themeColor="accent5"/>
        <w:insideH w:val="single" w:sz="4" w:space="0" w:color="FFFFFF" w:themeColor="background1"/>
        <w:insideV w:val="single" w:sz="4" w:space="0" w:color="FFFFFF" w:themeColor="background1"/>
      </w:tblBorders>
    </w:tblPr>
    <w:tcPr>
      <w:shd w:val="clear" w:color="auto" w:fill="FEF5E8" w:themeFill="accent5" w:themeFillTint="19"/>
    </w:tcPr>
    <w:tblStylePr w:type="firstRow">
      <w:rPr>
        <w:b/>
        <w:bCs/>
      </w:rPr>
      <w:tblPr/>
      <w:tcPr>
        <w:tcBorders>
          <w:top w:val="nil"/>
          <w:left w:val="nil"/>
          <w:bottom w:val="single" w:sz="24" w:space="0" w:color="E3E3E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205" w:themeFill="accent5" w:themeFillShade="99"/>
      </w:tcPr>
    </w:tblStylePr>
    <w:tblStylePr w:type="firstCol">
      <w:rPr>
        <w:color w:val="FFFFFF" w:themeColor="background1"/>
      </w:rPr>
      <w:tblPr/>
      <w:tcPr>
        <w:tcBorders>
          <w:top w:val="nil"/>
          <w:left w:val="nil"/>
          <w:bottom w:val="nil"/>
          <w:right w:val="nil"/>
          <w:insideH w:val="single" w:sz="4" w:space="0" w:color="9E6205" w:themeColor="accent5" w:themeShade="99"/>
          <w:insideV w:val="nil"/>
        </w:tcBorders>
        <w:shd w:val="clear" w:color="auto" w:fill="9E620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6205" w:themeFill="accent5" w:themeFillShade="99"/>
      </w:tcPr>
    </w:tblStylePr>
    <w:tblStylePr w:type="band1Vert">
      <w:tblPr/>
      <w:tcPr>
        <w:shd w:val="clear" w:color="auto" w:fill="FBD9A3" w:themeFill="accent5" w:themeFillTint="66"/>
      </w:tcPr>
    </w:tblStylePr>
    <w:tblStylePr w:type="band1Horz">
      <w:tblPr/>
      <w:tcPr>
        <w:shd w:val="clear" w:color="auto" w:fill="FBD08C"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semiHidden/>
    <w:rsid w:val="00E07762"/>
    <w:pPr>
      <w:spacing w:line="240" w:lineRule="auto"/>
    </w:pPr>
    <w:rPr>
      <w:color w:val="000000" w:themeColor="text1"/>
    </w:rPr>
    <w:tblPr>
      <w:tblStyleRowBandSize w:val="1"/>
      <w:tblStyleColBandSize w:val="1"/>
      <w:tblBorders>
        <w:top w:val="single" w:sz="24" w:space="0" w:color="E30613" w:themeColor="accent3"/>
        <w:left w:val="single" w:sz="4" w:space="0" w:color="009EE2" w:themeColor="accent4"/>
        <w:bottom w:val="single" w:sz="4" w:space="0" w:color="009EE2" w:themeColor="accent4"/>
        <w:right w:val="single" w:sz="4" w:space="0" w:color="009EE2" w:themeColor="accent4"/>
        <w:insideH w:val="single" w:sz="4" w:space="0" w:color="FFFFFF" w:themeColor="background1"/>
        <w:insideV w:val="single" w:sz="4" w:space="0" w:color="FFFFFF" w:themeColor="background1"/>
      </w:tblBorders>
    </w:tblPr>
    <w:tcPr>
      <w:shd w:val="clear" w:color="auto" w:fill="E3F6FF" w:themeFill="accent4" w:themeFillTint="19"/>
    </w:tcPr>
    <w:tblStylePr w:type="firstRow">
      <w:rPr>
        <w:b/>
        <w:bCs/>
      </w:rPr>
      <w:tblPr/>
      <w:tcPr>
        <w:tcBorders>
          <w:top w:val="nil"/>
          <w:left w:val="nil"/>
          <w:bottom w:val="single" w:sz="24" w:space="0" w:color="E3061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7" w:themeFill="accent4" w:themeFillShade="99"/>
      </w:tcPr>
    </w:tblStylePr>
    <w:tblStylePr w:type="firstCol">
      <w:rPr>
        <w:color w:val="FFFFFF" w:themeColor="background1"/>
      </w:rPr>
      <w:tblPr/>
      <w:tcPr>
        <w:tcBorders>
          <w:top w:val="nil"/>
          <w:left w:val="nil"/>
          <w:bottom w:val="nil"/>
          <w:right w:val="nil"/>
          <w:insideH w:val="single" w:sz="4" w:space="0" w:color="005E87" w:themeColor="accent4" w:themeShade="99"/>
          <w:insideV w:val="nil"/>
        </w:tcBorders>
        <w:shd w:val="clear" w:color="auto" w:fill="005E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E87" w:themeFill="accent4" w:themeFillShade="99"/>
      </w:tcPr>
    </w:tblStylePr>
    <w:tblStylePr w:type="band1Vert">
      <w:tblPr/>
      <w:tcPr>
        <w:shd w:val="clear" w:color="auto" w:fill="8DDCFF" w:themeFill="accent4" w:themeFillTint="66"/>
      </w:tcPr>
    </w:tblStylePr>
    <w:tblStylePr w:type="band1Horz">
      <w:tblPr/>
      <w:tcPr>
        <w:shd w:val="clear" w:color="auto" w:fill="71D4FF"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E07762"/>
    <w:pPr>
      <w:spacing w:line="240" w:lineRule="auto"/>
    </w:pPr>
    <w:rPr>
      <w:color w:val="000000" w:themeColor="text1"/>
    </w:rPr>
    <w:tblPr>
      <w:tblStyleRowBandSize w:val="1"/>
      <w:tblStyleColBandSize w:val="1"/>
      <w:tblBorders>
        <w:top w:val="single" w:sz="24" w:space="0" w:color="009EE2" w:themeColor="accent4"/>
        <w:left w:val="single" w:sz="4" w:space="0" w:color="E30613" w:themeColor="accent3"/>
        <w:bottom w:val="single" w:sz="4" w:space="0" w:color="E30613" w:themeColor="accent3"/>
        <w:right w:val="single" w:sz="4" w:space="0" w:color="E30613" w:themeColor="accent3"/>
        <w:insideH w:val="single" w:sz="4" w:space="0" w:color="FFFFFF" w:themeColor="background1"/>
        <w:insideV w:val="single" w:sz="4" w:space="0" w:color="FFFFFF" w:themeColor="background1"/>
      </w:tblBorders>
    </w:tblPr>
    <w:tcPr>
      <w:shd w:val="clear" w:color="auto" w:fill="FEE4E5" w:themeFill="accent3" w:themeFillTint="19"/>
    </w:tcPr>
    <w:tblStylePr w:type="firstRow">
      <w:rPr>
        <w:b/>
        <w:bCs/>
      </w:rPr>
      <w:tblPr/>
      <w:tcPr>
        <w:tcBorders>
          <w:top w:val="nil"/>
          <w:left w:val="nil"/>
          <w:bottom w:val="single" w:sz="24" w:space="0" w:color="009EE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030B" w:themeFill="accent3" w:themeFillShade="99"/>
      </w:tcPr>
    </w:tblStylePr>
    <w:tblStylePr w:type="firstCol">
      <w:rPr>
        <w:color w:val="FFFFFF" w:themeColor="background1"/>
      </w:rPr>
      <w:tblPr/>
      <w:tcPr>
        <w:tcBorders>
          <w:top w:val="nil"/>
          <w:left w:val="nil"/>
          <w:bottom w:val="nil"/>
          <w:right w:val="nil"/>
          <w:insideH w:val="single" w:sz="4" w:space="0" w:color="88030B" w:themeColor="accent3" w:themeShade="99"/>
          <w:insideV w:val="nil"/>
        </w:tcBorders>
        <w:shd w:val="clear" w:color="auto" w:fill="8803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030B" w:themeFill="accent3" w:themeFillShade="99"/>
      </w:tcPr>
    </w:tblStylePr>
    <w:tblStylePr w:type="band1Vert">
      <w:tblPr/>
      <w:tcPr>
        <w:shd w:val="clear" w:color="auto" w:fill="FC9299" w:themeFill="accent3" w:themeFillTint="66"/>
      </w:tcPr>
    </w:tblStylePr>
    <w:tblStylePr w:type="band1Horz">
      <w:tblPr/>
      <w:tcPr>
        <w:shd w:val="clear" w:color="auto" w:fill="FB7880" w:themeFill="accent3" w:themeFillTint="7F"/>
      </w:tcPr>
    </w:tblStylePr>
  </w:style>
  <w:style w:type="table" w:styleId="Kleurrijkearcering-accent2">
    <w:name w:val="Colorful Shading Accent 2"/>
    <w:basedOn w:val="Standaardtabel"/>
    <w:uiPriority w:val="71"/>
    <w:semiHidden/>
    <w:rsid w:val="00E07762"/>
    <w:pPr>
      <w:spacing w:line="240" w:lineRule="auto"/>
    </w:pPr>
    <w:rPr>
      <w:color w:val="000000" w:themeColor="text1"/>
    </w:rPr>
    <w:tblPr>
      <w:tblStyleRowBandSize w:val="1"/>
      <w:tblStyleColBandSize w:val="1"/>
      <w:tblBorders>
        <w:top w:val="single" w:sz="24" w:space="0" w:color="EE7203" w:themeColor="accent2"/>
        <w:left w:val="single" w:sz="4" w:space="0" w:color="EE7203" w:themeColor="accent2"/>
        <w:bottom w:val="single" w:sz="4" w:space="0" w:color="EE7203" w:themeColor="accent2"/>
        <w:right w:val="single" w:sz="4" w:space="0" w:color="EE7203" w:themeColor="accent2"/>
        <w:insideH w:val="single" w:sz="4" w:space="0" w:color="FFFFFF" w:themeColor="background1"/>
        <w:insideV w:val="single" w:sz="4" w:space="0" w:color="FFFFFF" w:themeColor="background1"/>
      </w:tblBorders>
    </w:tblPr>
    <w:tcPr>
      <w:shd w:val="clear" w:color="auto" w:fill="FEF0E4" w:themeFill="accent2" w:themeFillTint="19"/>
    </w:tcPr>
    <w:tblStylePr w:type="firstRow">
      <w:rPr>
        <w:b/>
        <w:bCs/>
      </w:rPr>
      <w:tblPr/>
      <w:tcPr>
        <w:tcBorders>
          <w:top w:val="nil"/>
          <w:left w:val="nil"/>
          <w:bottom w:val="single" w:sz="24" w:space="0" w:color="EE720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402" w:themeFill="accent2" w:themeFillShade="99"/>
      </w:tcPr>
    </w:tblStylePr>
    <w:tblStylePr w:type="firstCol">
      <w:rPr>
        <w:color w:val="FFFFFF" w:themeColor="background1"/>
      </w:rPr>
      <w:tblPr/>
      <w:tcPr>
        <w:tcBorders>
          <w:top w:val="nil"/>
          <w:left w:val="nil"/>
          <w:bottom w:val="nil"/>
          <w:right w:val="nil"/>
          <w:insideH w:val="single" w:sz="4" w:space="0" w:color="8E4402" w:themeColor="accent2" w:themeShade="99"/>
          <w:insideV w:val="nil"/>
        </w:tcBorders>
        <w:shd w:val="clear" w:color="auto" w:fill="8E440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4402" w:themeFill="accent2" w:themeFillShade="99"/>
      </w:tcPr>
    </w:tblStylePr>
    <w:tblStylePr w:type="band1Vert">
      <w:tblPr/>
      <w:tcPr>
        <w:shd w:val="clear" w:color="auto" w:fill="FDC694" w:themeFill="accent2" w:themeFillTint="66"/>
      </w:tcPr>
    </w:tblStylePr>
    <w:tblStylePr w:type="band1Horz">
      <w:tblPr/>
      <w:tcPr>
        <w:shd w:val="clear" w:color="auto" w:fill="FDB87A"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E07762"/>
    <w:pPr>
      <w:spacing w:line="240" w:lineRule="auto"/>
    </w:pPr>
    <w:rPr>
      <w:color w:val="000000" w:themeColor="text1"/>
    </w:rPr>
    <w:tblPr>
      <w:tblStyleRowBandSize w:val="1"/>
      <w:tblStyleColBandSize w:val="1"/>
      <w:tblBorders>
        <w:top w:val="single" w:sz="24" w:space="0" w:color="EE7203" w:themeColor="accent2"/>
        <w:left w:val="single" w:sz="4" w:space="0" w:color="0069B3" w:themeColor="accent1"/>
        <w:bottom w:val="single" w:sz="4" w:space="0" w:color="0069B3" w:themeColor="accent1"/>
        <w:right w:val="single" w:sz="4" w:space="0" w:color="0069B3" w:themeColor="accent1"/>
        <w:insideH w:val="single" w:sz="4" w:space="0" w:color="FFFFFF" w:themeColor="background1"/>
        <w:insideV w:val="single" w:sz="4" w:space="0" w:color="FFFFFF" w:themeColor="background1"/>
      </w:tblBorders>
    </w:tblPr>
    <w:tcPr>
      <w:shd w:val="clear" w:color="auto" w:fill="DEF1FF" w:themeFill="accent1" w:themeFillTint="19"/>
    </w:tcPr>
    <w:tblStylePr w:type="firstRow">
      <w:rPr>
        <w:b/>
        <w:bCs/>
      </w:rPr>
      <w:tblPr/>
      <w:tcPr>
        <w:tcBorders>
          <w:top w:val="nil"/>
          <w:left w:val="nil"/>
          <w:bottom w:val="single" w:sz="24" w:space="0" w:color="EE720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E6B" w:themeFill="accent1" w:themeFillShade="99"/>
      </w:tcPr>
    </w:tblStylePr>
    <w:tblStylePr w:type="firstCol">
      <w:rPr>
        <w:color w:val="FFFFFF" w:themeColor="background1"/>
      </w:rPr>
      <w:tblPr/>
      <w:tcPr>
        <w:tcBorders>
          <w:top w:val="nil"/>
          <w:left w:val="nil"/>
          <w:bottom w:val="nil"/>
          <w:right w:val="nil"/>
          <w:insideH w:val="single" w:sz="4" w:space="0" w:color="003E6B" w:themeColor="accent1" w:themeShade="99"/>
          <w:insideV w:val="nil"/>
        </w:tcBorders>
        <w:shd w:val="clear" w:color="auto" w:fill="003E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E6B" w:themeFill="accent1" w:themeFillShade="99"/>
      </w:tcPr>
    </w:tblStylePr>
    <w:tblStylePr w:type="band1Vert">
      <w:tblPr/>
      <w:tcPr>
        <w:shd w:val="clear" w:color="auto" w:fill="7AC7FF" w:themeFill="accent1" w:themeFillTint="66"/>
      </w:tcPr>
    </w:tblStylePr>
    <w:tblStylePr w:type="band1Horz">
      <w:tblPr/>
      <w:tcPr>
        <w:shd w:val="clear" w:color="auto" w:fill="5ABAFF"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9F9" w:themeFill="accent6" w:themeFillTint="33"/>
    </w:tcPr>
    <w:tblStylePr w:type="firstRow">
      <w:rPr>
        <w:b/>
        <w:bCs/>
      </w:rPr>
      <w:tblPr/>
      <w:tcPr>
        <w:shd w:val="clear" w:color="auto" w:fill="F3F3F3" w:themeFill="accent6" w:themeFillTint="66"/>
      </w:tcPr>
    </w:tblStylePr>
    <w:tblStylePr w:type="lastRow">
      <w:rPr>
        <w:b/>
        <w:bCs/>
        <w:color w:val="000000" w:themeColor="text1"/>
      </w:rPr>
      <w:tblPr/>
      <w:tcPr>
        <w:shd w:val="clear" w:color="auto" w:fill="F3F3F3" w:themeFill="accent6" w:themeFillTint="66"/>
      </w:tcPr>
    </w:tblStylePr>
    <w:tblStylePr w:type="firstCol">
      <w:rPr>
        <w:color w:val="FFFFFF" w:themeColor="background1"/>
      </w:rPr>
      <w:tblPr/>
      <w:tcPr>
        <w:shd w:val="clear" w:color="auto" w:fill="AAAAAA" w:themeFill="accent6" w:themeFillShade="BF"/>
      </w:tcPr>
    </w:tblStylePr>
    <w:tblStylePr w:type="lastCol">
      <w:rPr>
        <w:color w:val="FFFFFF" w:themeColor="background1"/>
      </w:rPr>
      <w:tblPr/>
      <w:tcPr>
        <w:shd w:val="clear" w:color="auto" w:fill="AAAAAA" w:themeFill="accent6" w:themeFillShade="BF"/>
      </w:tcPr>
    </w:tblStylePr>
    <w:tblStylePr w:type="band1Vert">
      <w:tblPr/>
      <w:tcPr>
        <w:shd w:val="clear" w:color="auto" w:fill="F1F1F1" w:themeFill="accent6" w:themeFillTint="7F"/>
      </w:tcPr>
    </w:tblStylePr>
    <w:tblStylePr w:type="band1Horz">
      <w:tblPr/>
      <w:tcPr>
        <w:shd w:val="clear" w:color="auto" w:fill="F1F1F1" w:themeFill="accent6" w:themeFillTint="7F"/>
      </w:tcPr>
    </w:tblStylePr>
  </w:style>
  <w:style w:type="table" w:styleId="Kleurrijkraster-accent5">
    <w:name w:val="Colorful Grid Accent 5"/>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CD0" w:themeFill="accent5" w:themeFillTint="33"/>
    </w:tcPr>
    <w:tblStylePr w:type="firstRow">
      <w:rPr>
        <w:b/>
        <w:bCs/>
      </w:rPr>
      <w:tblPr/>
      <w:tcPr>
        <w:shd w:val="clear" w:color="auto" w:fill="FBD9A3" w:themeFill="accent5" w:themeFillTint="66"/>
      </w:tcPr>
    </w:tblStylePr>
    <w:tblStylePr w:type="lastRow">
      <w:rPr>
        <w:b/>
        <w:bCs/>
        <w:color w:val="000000" w:themeColor="text1"/>
      </w:rPr>
      <w:tblPr/>
      <w:tcPr>
        <w:shd w:val="clear" w:color="auto" w:fill="FBD9A3" w:themeFill="accent5" w:themeFillTint="66"/>
      </w:tcPr>
    </w:tblStylePr>
    <w:tblStylePr w:type="firstCol">
      <w:rPr>
        <w:color w:val="FFFFFF" w:themeColor="background1"/>
      </w:rPr>
      <w:tblPr/>
      <w:tcPr>
        <w:shd w:val="clear" w:color="auto" w:fill="C57B07" w:themeFill="accent5" w:themeFillShade="BF"/>
      </w:tcPr>
    </w:tblStylePr>
    <w:tblStylePr w:type="lastCol">
      <w:rPr>
        <w:color w:val="FFFFFF" w:themeColor="background1"/>
      </w:rPr>
      <w:tblPr/>
      <w:tcPr>
        <w:shd w:val="clear" w:color="auto" w:fill="C57B07" w:themeFill="accent5" w:themeFillShade="BF"/>
      </w:tcPr>
    </w:tblStylePr>
    <w:tblStylePr w:type="band1Vert">
      <w:tblPr/>
      <w:tcPr>
        <w:shd w:val="clear" w:color="auto" w:fill="FBD08C" w:themeFill="accent5" w:themeFillTint="7F"/>
      </w:tcPr>
    </w:tblStylePr>
    <w:tblStylePr w:type="band1Horz">
      <w:tblPr/>
      <w:tcPr>
        <w:shd w:val="clear" w:color="auto" w:fill="FBD08C" w:themeFill="accent5" w:themeFillTint="7F"/>
      </w:tcPr>
    </w:tblStylePr>
  </w:style>
  <w:style w:type="table" w:styleId="Kleurrijkraster-accent4">
    <w:name w:val="Colorful Grid Accent 4"/>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6EDFF" w:themeFill="accent4" w:themeFillTint="33"/>
    </w:tcPr>
    <w:tblStylePr w:type="firstRow">
      <w:rPr>
        <w:b/>
        <w:bCs/>
      </w:rPr>
      <w:tblPr/>
      <w:tcPr>
        <w:shd w:val="clear" w:color="auto" w:fill="8DDCFF" w:themeFill="accent4" w:themeFillTint="66"/>
      </w:tcPr>
    </w:tblStylePr>
    <w:tblStylePr w:type="lastRow">
      <w:rPr>
        <w:b/>
        <w:bCs/>
        <w:color w:val="000000" w:themeColor="text1"/>
      </w:rPr>
      <w:tblPr/>
      <w:tcPr>
        <w:shd w:val="clear" w:color="auto" w:fill="8DDCFF" w:themeFill="accent4" w:themeFillTint="66"/>
      </w:tcPr>
    </w:tblStylePr>
    <w:tblStylePr w:type="firstCol">
      <w:rPr>
        <w:color w:val="FFFFFF" w:themeColor="background1"/>
      </w:rPr>
      <w:tblPr/>
      <w:tcPr>
        <w:shd w:val="clear" w:color="auto" w:fill="0075A9" w:themeFill="accent4" w:themeFillShade="BF"/>
      </w:tcPr>
    </w:tblStylePr>
    <w:tblStylePr w:type="lastCol">
      <w:rPr>
        <w:color w:val="FFFFFF" w:themeColor="background1"/>
      </w:rPr>
      <w:tblPr/>
      <w:tcPr>
        <w:shd w:val="clear" w:color="auto" w:fill="0075A9" w:themeFill="accent4" w:themeFillShade="BF"/>
      </w:tcPr>
    </w:tblStylePr>
    <w:tblStylePr w:type="band1Vert">
      <w:tblPr/>
      <w:tcPr>
        <w:shd w:val="clear" w:color="auto" w:fill="71D4FF" w:themeFill="accent4" w:themeFillTint="7F"/>
      </w:tcPr>
    </w:tblStylePr>
    <w:tblStylePr w:type="band1Horz">
      <w:tblPr/>
      <w:tcPr>
        <w:shd w:val="clear" w:color="auto" w:fill="71D4FF" w:themeFill="accent4" w:themeFillTint="7F"/>
      </w:tcPr>
    </w:tblStylePr>
  </w:style>
  <w:style w:type="table" w:styleId="Kleurrijkraster-accent3">
    <w:name w:val="Colorful Grid Accent 3"/>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C8CB" w:themeFill="accent3" w:themeFillTint="33"/>
    </w:tcPr>
    <w:tblStylePr w:type="firstRow">
      <w:rPr>
        <w:b/>
        <w:bCs/>
      </w:rPr>
      <w:tblPr/>
      <w:tcPr>
        <w:shd w:val="clear" w:color="auto" w:fill="FC9299" w:themeFill="accent3" w:themeFillTint="66"/>
      </w:tcPr>
    </w:tblStylePr>
    <w:tblStylePr w:type="lastRow">
      <w:rPr>
        <w:b/>
        <w:bCs/>
        <w:color w:val="000000" w:themeColor="text1"/>
      </w:rPr>
      <w:tblPr/>
      <w:tcPr>
        <w:shd w:val="clear" w:color="auto" w:fill="FC9299" w:themeFill="accent3" w:themeFillTint="66"/>
      </w:tcPr>
    </w:tblStylePr>
    <w:tblStylePr w:type="firstCol">
      <w:rPr>
        <w:color w:val="FFFFFF" w:themeColor="background1"/>
      </w:rPr>
      <w:tblPr/>
      <w:tcPr>
        <w:shd w:val="clear" w:color="auto" w:fill="A9040E" w:themeFill="accent3" w:themeFillShade="BF"/>
      </w:tcPr>
    </w:tblStylePr>
    <w:tblStylePr w:type="lastCol">
      <w:rPr>
        <w:color w:val="FFFFFF" w:themeColor="background1"/>
      </w:rPr>
      <w:tblPr/>
      <w:tcPr>
        <w:shd w:val="clear" w:color="auto" w:fill="A9040E" w:themeFill="accent3" w:themeFillShade="BF"/>
      </w:tcPr>
    </w:tblStylePr>
    <w:tblStylePr w:type="band1Vert">
      <w:tblPr/>
      <w:tcPr>
        <w:shd w:val="clear" w:color="auto" w:fill="FB7880" w:themeFill="accent3" w:themeFillTint="7F"/>
      </w:tcPr>
    </w:tblStylePr>
    <w:tblStylePr w:type="band1Horz">
      <w:tblPr/>
      <w:tcPr>
        <w:shd w:val="clear" w:color="auto" w:fill="FB7880" w:themeFill="accent3" w:themeFillTint="7F"/>
      </w:tcPr>
    </w:tblStylePr>
  </w:style>
  <w:style w:type="table" w:styleId="Kleurrijkraster-accent2">
    <w:name w:val="Colorful Grid Accent 2"/>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2C9" w:themeFill="accent2" w:themeFillTint="33"/>
    </w:tcPr>
    <w:tblStylePr w:type="firstRow">
      <w:rPr>
        <w:b/>
        <w:bCs/>
      </w:rPr>
      <w:tblPr/>
      <w:tcPr>
        <w:shd w:val="clear" w:color="auto" w:fill="FDC694" w:themeFill="accent2" w:themeFillTint="66"/>
      </w:tcPr>
    </w:tblStylePr>
    <w:tblStylePr w:type="lastRow">
      <w:rPr>
        <w:b/>
        <w:bCs/>
        <w:color w:val="000000" w:themeColor="text1"/>
      </w:rPr>
      <w:tblPr/>
      <w:tcPr>
        <w:shd w:val="clear" w:color="auto" w:fill="FDC694" w:themeFill="accent2" w:themeFillTint="66"/>
      </w:tcPr>
    </w:tblStylePr>
    <w:tblStylePr w:type="firstCol">
      <w:rPr>
        <w:color w:val="FFFFFF" w:themeColor="background1"/>
      </w:rPr>
      <w:tblPr/>
      <w:tcPr>
        <w:shd w:val="clear" w:color="auto" w:fill="B25502" w:themeFill="accent2" w:themeFillShade="BF"/>
      </w:tcPr>
    </w:tblStylePr>
    <w:tblStylePr w:type="lastCol">
      <w:rPr>
        <w:color w:val="FFFFFF" w:themeColor="background1"/>
      </w:rPr>
      <w:tblPr/>
      <w:tcPr>
        <w:shd w:val="clear" w:color="auto" w:fill="B25502" w:themeFill="accent2" w:themeFillShade="BF"/>
      </w:tcPr>
    </w:tblStylePr>
    <w:tblStylePr w:type="band1Vert">
      <w:tblPr/>
      <w:tcPr>
        <w:shd w:val="clear" w:color="auto" w:fill="FDB87A" w:themeFill="accent2" w:themeFillTint="7F"/>
      </w:tcPr>
    </w:tblStylePr>
    <w:tblStylePr w:type="band1Horz">
      <w:tblPr/>
      <w:tcPr>
        <w:shd w:val="clear" w:color="auto" w:fill="FDB87A" w:themeFill="accent2" w:themeFillTint="7F"/>
      </w:tcPr>
    </w:tblStylePr>
  </w:style>
  <w:style w:type="table" w:styleId="Kleurrijkraster-accent1">
    <w:name w:val="Colorful Grid Accent 1"/>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CE3FF" w:themeFill="accent1" w:themeFillTint="33"/>
    </w:tcPr>
    <w:tblStylePr w:type="firstRow">
      <w:rPr>
        <w:b/>
        <w:bCs/>
      </w:rPr>
      <w:tblPr/>
      <w:tcPr>
        <w:shd w:val="clear" w:color="auto" w:fill="7AC7FF" w:themeFill="accent1" w:themeFillTint="66"/>
      </w:tcPr>
    </w:tblStylePr>
    <w:tblStylePr w:type="lastRow">
      <w:rPr>
        <w:b/>
        <w:bCs/>
        <w:color w:val="000000" w:themeColor="text1"/>
      </w:rPr>
      <w:tblPr/>
      <w:tcPr>
        <w:shd w:val="clear" w:color="auto" w:fill="7AC7FF" w:themeFill="accent1" w:themeFillTint="66"/>
      </w:tcPr>
    </w:tblStylePr>
    <w:tblStylePr w:type="firstCol">
      <w:rPr>
        <w:color w:val="FFFFFF" w:themeColor="background1"/>
      </w:rPr>
      <w:tblPr/>
      <w:tcPr>
        <w:shd w:val="clear" w:color="auto" w:fill="004E86" w:themeFill="accent1" w:themeFillShade="BF"/>
      </w:tcPr>
    </w:tblStylePr>
    <w:tblStylePr w:type="lastCol">
      <w:rPr>
        <w:color w:val="FFFFFF" w:themeColor="background1"/>
      </w:rPr>
      <w:tblPr/>
      <w:tcPr>
        <w:shd w:val="clear" w:color="auto" w:fill="004E86" w:themeFill="accent1" w:themeFillShade="BF"/>
      </w:tcPr>
    </w:tblStylePr>
    <w:tblStylePr w:type="band1Vert">
      <w:tblPr/>
      <w:tcPr>
        <w:shd w:val="clear" w:color="auto" w:fill="5ABAFF" w:themeFill="accent1" w:themeFillTint="7F"/>
      </w:tcPr>
    </w:tblStylePr>
    <w:tblStylePr w:type="band1Horz">
      <w:tblPr/>
      <w:tcPr>
        <w:shd w:val="clear" w:color="auto" w:fill="5ABAFF" w:themeFill="accent1" w:themeFillTint="7F"/>
      </w:tcPr>
    </w:tblStylePr>
  </w:style>
  <w:style w:type="table" w:styleId="Gemiddeldelijst2-accent6">
    <w:name w:val="Medium List 2 Accent 6"/>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6"/>
        <w:left w:val="single" w:sz="8" w:space="0" w:color="E3E3E3" w:themeColor="accent6"/>
        <w:bottom w:val="single" w:sz="8" w:space="0" w:color="E3E3E3" w:themeColor="accent6"/>
        <w:right w:val="single" w:sz="8" w:space="0" w:color="E3E3E3" w:themeColor="accent6"/>
      </w:tblBorders>
    </w:tblPr>
    <w:tblStylePr w:type="firstRow">
      <w:rPr>
        <w:sz w:val="24"/>
        <w:szCs w:val="24"/>
      </w:rPr>
      <w:tblPr/>
      <w:tcPr>
        <w:tcBorders>
          <w:top w:val="nil"/>
          <w:left w:val="nil"/>
          <w:bottom w:val="single" w:sz="24" w:space="0" w:color="E3E3E3" w:themeColor="accent6"/>
          <w:right w:val="nil"/>
          <w:insideH w:val="nil"/>
          <w:insideV w:val="nil"/>
        </w:tcBorders>
        <w:shd w:val="clear" w:color="auto" w:fill="FFFFFF" w:themeFill="background1"/>
      </w:tcPr>
    </w:tblStylePr>
    <w:tblStylePr w:type="lastRow">
      <w:tblPr/>
      <w:tcPr>
        <w:tcBorders>
          <w:top w:val="single" w:sz="8" w:space="0" w:color="E3E3E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3E3" w:themeColor="accent6"/>
          <w:insideH w:val="nil"/>
          <w:insideV w:val="nil"/>
        </w:tcBorders>
        <w:shd w:val="clear" w:color="auto" w:fill="FFFFFF" w:themeFill="background1"/>
      </w:tcPr>
    </w:tblStylePr>
    <w:tblStylePr w:type="lastCol">
      <w:tblPr/>
      <w:tcPr>
        <w:tcBorders>
          <w:top w:val="nil"/>
          <w:left w:val="single" w:sz="8" w:space="0" w:color="E3E3E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6" w:themeFillTint="3F"/>
      </w:tcPr>
    </w:tblStylePr>
    <w:tblStylePr w:type="band1Horz">
      <w:tblPr/>
      <w:tcPr>
        <w:tcBorders>
          <w:top w:val="nil"/>
          <w:bottom w:val="nil"/>
          <w:insideH w:val="nil"/>
          <w:insideV w:val="nil"/>
        </w:tcBorders>
        <w:shd w:val="clear" w:color="auto" w:fill="F8F8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1A" w:themeColor="accent5"/>
        <w:left w:val="single" w:sz="8" w:space="0" w:color="F7A21A" w:themeColor="accent5"/>
        <w:bottom w:val="single" w:sz="8" w:space="0" w:color="F7A21A" w:themeColor="accent5"/>
        <w:right w:val="single" w:sz="8" w:space="0" w:color="F7A21A" w:themeColor="accent5"/>
      </w:tblBorders>
    </w:tblPr>
    <w:tblStylePr w:type="firstRow">
      <w:rPr>
        <w:sz w:val="24"/>
        <w:szCs w:val="24"/>
      </w:rPr>
      <w:tblPr/>
      <w:tcPr>
        <w:tcBorders>
          <w:top w:val="nil"/>
          <w:left w:val="nil"/>
          <w:bottom w:val="single" w:sz="24" w:space="0" w:color="F7A21A" w:themeColor="accent5"/>
          <w:right w:val="nil"/>
          <w:insideH w:val="nil"/>
          <w:insideV w:val="nil"/>
        </w:tcBorders>
        <w:shd w:val="clear" w:color="auto" w:fill="FFFFFF" w:themeFill="background1"/>
      </w:tcPr>
    </w:tblStylePr>
    <w:tblStylePr w:type="lastRow">
      <w:tblPr/>
      <w:tcPr>
        <w:tcBorders>
          <w:top w:val="single" w:sz="8" w:space="0" w:color="F7A21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1A" w:themeColor="accent5"/>
          <w:insideH w:val="nil"/>
          <w:insideV w:val="nil"/>
        </w:tcBorders>
        <w:shd w:val="clear" w:color="auto" w:fill="FFFFFF" w:themeFill="background1"/>
      </w:tcPr>
    </w:tblStylePr>
    <w:tblStylePr w:type="lastCol">
      <w:tblPr/>
      <w:tcPr>
        <w:tcBorders>
          <w:top w:val="nil"/>
          <w:left w:val="single" w:sz="8" w:space="0" w:color="F7A21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EE2" w:themeColor="accent4"/>
        <w:left w:val="single" w:sz="8" w:space="0" w:color="009EE2" w:themeColor="accent4"/>
        <w:bottom w:val="single" w:sz="8" w:space="0" w:color="009EE2" w:themeColor="accent4"/>
        <w:right w:val="single" w:sz="8" w:space="0" w:color="009EE2" w:themeColor="accent4"/>
      </w:tblBorders>
    </w:tblPr>
    <w:tblStylePr w:type="firstRow">
      <w:rPr>
        <w:sz w:val="24"/>
        <w:szCs w:val="24"/>
      </w:rPr>
      <w:tblPr/>
      <w:tcPr>
        <w:tcBorders>
          <w:top w:val="nil"/>
          <w:left w:val="nil"/>
          <w:bottom w:val="single" w:sz="24" w:space="0" w:color="009EE2" w:themeColor="accent4"/>
          <w:right w:val="nil"/>
          <w:insideH w:val="nil"/>
          <w:insideV w:val="nil"/>
        </w:tcBorders>
        <w:shd w:val="clear" w:color="auto" w:fill="FFFFFF" w:themeFill="background1"/>
      </w:tcPr>
    </w:tblStylePr>
    <w:tblStylePr w:type="lastRow">
      <w:tblPr/>
      <w:tcPr>
        <w:tcBorders>
          <w:top w:val="single" w:sz="8" w:space="0" w:color="009EE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EE2" w:themeColor="accent4"/>
          <w:insideH w:val="nil"/>
          <w:insideV w:val="nil"/>
        </w:tcBorders>
        <w:shd w:val="clear" w:color="auto" w:fill="FFFFFF" w:themeFill="background1"/>
      </w:tcPr>
    </w:tblStylePr>
    <w:tblStylePr w:type="lastCol">
      <w:tblPr/>
      <w:tcPr>
        <w:tcBorders>
          <w:top w:val="nil"/>
          <w:left w:val="single" w:sz="8" w:space="0" w:color="009EE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9FF" w:themeFill="accent4" w:themeFillTint="3F"/>
      </w:tcPr>
    </w:tblStylePr>
    <w:tblStylePr w:type="band1Horz">
      <w:tblPr/>
      <w:tcPr>
        <w:tcBorders>
          <w:top w:val="nil"/>
          <w:bottom w:val="nil"/>
          <w:insideH w:val="nil"/>
          <w:insideV w:val="nil"/>
        </w:tcBorders>
        <w:shd w:val="clear" w:color="auto" w:fill="B8E9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0613" w:themeColor="accent3"/>
        <w:left w:val="single" w:sz="8" w:space="0" w:color="E30613" w:themeColor="accent3"/>
        <w:bottom w:val="single" w:sz="8" w:space="0" w:color="E30613" w:themeColor="accent3"/>
        <w:right w:val="single" w:sz="8" w:space="0" w:color="E30613" w:themeColor="accent3"/>
      </w:tblBorders>
    </w:tblPr>
    <w:tblStylePr w:type="firstRow">
      <w:rPr>
        <w:sz w:val="24"/>
        <w:szCs w:val="24"/>
      </w:rPr>
      <w:tblPr/>
      <w:tcPr>
        <w:tcBorders>
          <w:top w:val="nil"/>
          <w:left w:val="nil"/>
          <w:bottom w:val="single" w:sz="24" w:space="0" w:color="E30613" w:themeColor="accent3"/>
          <w:right w:val="nil"/>
          <w:insideH w:val="nil"/>
          <w:insideV w:val="nil"/>
        </w:tcBorders>
        <w:shd w:val="clear" w:color="auto" w:fill="FFFFFF" w:themeFill="background1"/>
      </w:tcPr>
    </w:tblStylePr>
    <w:tblStylePr w:type="lastRow">
      <w:tblPr/>
      <w:tcPr>
        <w:tcBorders>
          <w:top w:val="single" w:sz="8" w:space="0" w:color="E3061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0613" w:themeColor="accent3"/>
          <w:insideH w:val="nil"/>
          <w:insideV w:val="nil"/>
        </w:tcBorders>
        <w:shd w:val="clear" w:color="auto" w:fill="FFFFFF" w:themeFill="background1"/>
      </w:tcPr>
    </w:tblStylePr>
    <w:tblStylePr w:type="lastCol">
      <w:tblPr/>
      <w:tcPr>
        <w:tcBorders>
          <w:top w:val="nil"/>
          <w:left w:val="single" w:sz="8" w:space="0" w:color="E3061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BCBF" w:themeFill="accent3" w:themeFillTint="3F"/>
      </w:tcPr>
    </w:tblStylePr>
    <w:tblStylePr w:type="band1Horz">
      <w:tblPr/>
      <w:tcPr>
        <w:tcBorders>
          <w:top w:val="nil"/>
          <w:bottom w:val="nil"/>
          <w:insideH w:val="nil"/>
          <w:insideV w:val="nil"/>
        </w:tcBorders>
        <w:shd w:val="clear" w:color="auto" w:fill="FDBC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7203" w:themeColor="accent2"/>
        <w:left w:val="single" w:sz="8" w:space="0" w:color="EE7203" w:themeColor="accent2"/>
        <w:bottom w:val="single" w:sz="8" w:space="0" w:color="EE7203" w:themeColor="accent2"/>
        <w:right w:val="single" w:sz="8" w:space="0" w:color="EE7203" w:themeColor="accent2"/>
      </w:tblBorders>
    </w:tblPr>
    <w:tblStylePr w:type="firstRow">
      <w:rPr>
        <w:sz w:val="24"/>
        <w:szCs w:val="24"/>
      </w:rPr>
      <w:tblPr/>
      <w:tcPr>
        <w:tcBorders>
          <w:top w:val="nil"/>
          <w:left w:val="nil"/>
          <w:bottom w:val="single" w:sz="24" w:space="0" w:color="EE7203" w:themeColor="accent2"/>
          <w:right w:val="nil"/>
          <w:insideH w:val="nil"/>
          <w:insideV w:val="nil"/>
        </w:tcBorders>
        <w:shd w:val="clear" w:color="auto" w:fill="FFFFFF" w:themeFill="background1"/>
      </w:tcPr>
    </w:tblStylePr>
    <w:tblStylePr w:type="lastRow">
      <w:tblPr/>
      <w:tcPr>
        <w:tcBorders>
          <w:top w:val="single" w:sz="8" w:space="0" w:color="EE720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7203" w:themeColor="accent2"/>
          <w:insideH w:val="nil"/>
          <w:insideV w:val="nil"/>
        </w:tcBorders>
        <w:shd w:val="clear" w:color="auto" w:fill="FFFFFF" w:themeFill="background1"/>
      </w:tcPr>
    </w:tblStylePr>
    <w:tblStylePr w:type="lastCol">
      <w:tblPr/>
      <w:tcPr>
        <w:tcBorders>
          <w:top w:val="nil"/>
          <w:left w:val="single" w:sz="8" w:space="0" w:color="EE720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DBBD" w:themeFill="accent2" w:themeFillTint="3F"/>
      </w:tcPr>
    </w:tblStylePr>
    <w:tblStylePr w:type="band1Horz">
      <w:tblPr/>
      <w:tcPr>
        <w:tcBorders>
          <w:top w:val="nil"/>
          <w:bottom w:val="nil"/>
          <w:insideH w:val="nil"/>
          <w:insideV w:val="nil"/>
        </w:tcBorders>
        <w:shd w:val="clear" w:color="auto" w:fill="FEDB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9B3" w:themeColor="accent1"/>
        <w:left w:val="single" w:sz="8" w:space="0" w:color="0069B3" w:themeColor="accent1"/>
        <w:bottom w:val="single" w:sz="8" w:space="0" w:color="0069B3" w:themeColor="accent1"/>
        <w:right w:val="single" w:sz="8" w:space="0" w:color="0069B3" w:themeColor="accent1"/>
      </w:tblBorders>
    </w:tblPr>
    <w:tblStylePr w:type="firstRow">
      <w:rPr>
        <w:sz w:val="24"/>
        <w:szCs w:val="24"/>
      </w:rPr>
      <w:tblPr/>
      <w:tcPr>
        <w:tcBorders>
          <w:top w:val="nil"/>
          <w:left w:val="nil"/>
          <w:bottom w:val="single" w:sz="24" w:space="0" w:color="0069B3" w:themeColor="accent1"/>
          <w:right w:val="nil"/>
          <w:insideH w:val="nil"/>
          <w:insideV w:val="nil"/>
        </w:tcBorders>
        <w:shd w:val="clear" w:color="auto" w:fill="FFFFFF" w:themeFill="background1"/>
      </w:tcPr>
    </w:tblStylePr>
    <w:tblStylePr w:type="lastRow">
      <w:tblPr/>
      <w:tcPr>
        <w:tcBorders>
          <w:top w:val="single" w:sz="8" w:space="0" w:color="0069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9B3" w:themeColor="accent1"/>
          <w:insideH w:val="nil"/>
          <w:insideV w:val="nil"/>
        </w:tcBorders>
        <w:shd w:val="clear" w:color="auto" w:fill="FFFFFF" w:themeFill="background1"/>
      </w:tcPr>
    </w:tblStylePr>
    <w:tblStylePr w:type="lastCol">
      <w:tblPr/>
      <w:tcPr>
        <w:tcBorders>
          <w:top w:val="nil"/>
          <w:left w:val="single" w:sz="8" w:space="0" w:color="0069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CFF" w:themeFill="accent1" w:themeFillTint="3F"/>
      </w:tcPr>
    </w:tblStylePr>
    <w:tblStylePr w:type="band1Horz">
      <w:tblPr/>
      <w:tcPr>
        <w:tcBorders>
          <w:top w:val="nil"/>
          <w:bottom w:val="nil"/>
          <w:insideH w:val="nil"/>
          <w:insideV w:val="nil"/>
        </w:tcBorders>
        <w:shd w:val="clear" w:color="auto" w:fill="AD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semiHidden/>
    <w:rsid w:val="00E07762"/>
    <w:pPr>
      <w:spacing w:line="240" w:lineRule="auto"/>
    </w:pPr>
    <w:rPr>
      <w:color w:val="000000" w:themeColor="text1"/>
    </w:rPr>
    <w:tblPr>
      <w:tblStyleRowBandSize w:val="1"/>
      <w:tblStyleColBandSize w:val="1"/>
      <w:tblBorders>
        <w:top w:val="single" w:sz="8" w:space="0" w:color="E3E3E3" w:themeColor="accent6"/>
        <w:bottom w:val="single" w:sz="8" w:space="0" w:color="E3E3E3" w:themeColor="accent6"/>
      </w:tblBorders>
    </w:tblPr>
    <w:tblStylePr w:type="firstRow">
      <w:rPr>
        <w:rFonts w:asciiTheme="majorHAnsi" w:eastAsiaTheme="majorEastAsia" w:hAnsiTheme="majorHAnsi" w:cstheme="majorBidi"/>
      </w:rPr>
      <w:tblPr/>
      <w:tcPr>
        <w:tcBorders>
          <w:top w:val="nil"/>
          <w:bottom w:val="single" w:sz="8" w:space="0" w:color="E3E3E3" w:themeColor="accent6"/>
        </w:tcBorders>
      </w:tcPr>
    </w:tblStylePr>
    <w:tblStylePr w:type="lastRow">
      <w:rPr>
        <w:b/>
        <w:bCs/>
        <w:color w:val="000000" w:themeColor="text2"/>
      </w:rPr>
      <w:tblPr/>
      <w:tcPr>
        <w:tcBorders>
          <w:top w:val="single" w:sz="8" w:space="0" w:color="E3E3E3" w:themeColor="accent6"/>
          <w:bottom w:val="single" w:sz="8" w:space="0" w:color="E3E3E3" w:themeColor="accent6"/>
        </w:tcBorders>
      </w:tcPr>
    </w:tblStylePr>
    <w:tblStylePr w:type="firstCol">
      <w:rPr>
        <w:b/>
        <w:bCs/>
      </w:rPr>
    </w:tblStylePr>
    <w:tblStylePr w:type="lastCol">
      <w:rPr>
        <w:b/>
        <w:bCs/>
      </w:rPr>
      <w:tblPr/>
      <w:tcPr>
        <w:tcBorders>
          <w:top w:val="single" w:sz="8" w:space="0" w:color="E3E3E3" w:themeColor="accent6"/>
          <w:bottom w:val="single" w:sz="8" w:space="0" w:color="E3E3E3" w:themeColor="accent6"/>
        </w:tcBorders>
      </w:tcPr>
    </w:tblStylePr>
    <w:tblStylePr w:type="band1Vert">
      <w:tblPr/>
      <w:tcPr>
        <w:shd w:val="clear" w:color="auto" w:fill="F8F8F8" w:themeFill="accent6" w:themeFillTint="3F"/>
      </w:tcPr>
    </w:tblStylePr>
    <w:tblStylePr w:type="band1Horz">
      <w:tblPr/>
      <w:tcPr>
        <w:shd w:val="clear" w:color="auto" w:fill="F8F8F8" w:themeFill="accent6" w:themeFillTint="3F"/>
      </w:tcPr>
    </w:tblStylePr>
  </w:style>
  <w:style w:type="table" w:styleId="Gemiddeldelijst1-accent5">
    <w:name w:val="Medium List 1 Accent 5"/>
    <w:basedOn w:val="Standaardtabel"/>
    <w:uiPriority w:val="65"/>
    <w:semiHidden/>
    <w:rsid w:val="00E07762"/>
    <w:pPr>
      <w:spacing w:line="240" w:lineRule="auto"/>
    </w:pPr>
    <w:rPr>
      <w:color w:val="000000" w:themeColor="text1"/>
    </w:rPr>
    <w:tblPr>
      <w:tblStyleRowBandSize w:val="1"/>
      <w:tblStyleColBandSize w:val="1"/>
      <w:tblBorders>
        <w:top w:val="single" w:sz="8" w:space="0" w:color="F7A21A" w:themeColor="accent5"/>
        <w:bottom w:val="single" w:sz="8" w:space="0" w:color="F7A21A" w:themeColor="accent5"/>
      </w:tblBorders>
    </w:tblPr>
    <w:tblStylePr w:type="firstRow">
      <w:rPr>
        <w:rFonts w:asciiTheme="majorHAnsi" w:eastAsiaTheme="majorEastAsia" w:hAnsiTheme="majorHAnsi" w:cstheme="majorBidi"/>
      </w:rPr>
      <w:tblPr/>
      <w:tcPr>
        <w:tcBorders>
          <w:top w:val="nil"/>
          <w:bottom w:val="single" w:sz="8" w:space="0" w:color="F7A21A" w:themeColor="accent5"/>
        </w:tcBorders>
      </w:tcPr>
    </w:tblStylePr>
    <w:tblStylePr w:type="lastRow">
      <w:rPr>
        <w:b/>
        <w:bCs/>
        <w:color w:val="000000" w:themeColor="text2"/>
      </w:rPr>
      <w:tblPr/>
      <w:tcPr>
        <w:tcBorders>
          <w:top w:val="single" w:sz="8" w:space="0" w:color="F7A21A" w:themeColor="accent5"/>
          <w:bottom w:val="single" w:sz="8" w:space="0" w:color="F7A21A" w:themeColor="accent5"/>
        </w:tcBorders>
      </w:tcPr>
    </w:tblStylePr>
    <w:tblStylePr w:type="firstCol">
      <w:rPr>
        <w:b/>
        <w:bCs/>
      </w:rPr>
    </w:tblStylePr>
    <w:tblStylePr w:type="lastCol">
      <w:rPr>
        <w:b/>
        <w:bCs/>
      </w:rPr>
      <w:tblPr/>
      <w:tcPr>
        <w:tcBorders>
          <w:top w:val="single" w:sz="8" w:space="0" w:color="F7A21A" w:themeColor="accent5"/>
          <w:bottom w:val="single" w:sz="8" w:space="0" w:color="F7A21A" w:themeColor="accent5"/>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Gemiddeldelijst1-accent4">
    <w:name w:val="Medium List 1 Accent 4"/>
    <w:basedOn w:val="Standaardtabel"/>
    <w:uiPriority w:val="65"/>
    <w:semiHidden/>
    <w:rsid w:val="00E07762"/>
    <w:pPr>
      <w:spacing w:line="240" w:lineRule="auto"/>
    </w:pPr>
    <w:rPr>
      <w:color w:val="000000" w:themeColor="text1"/>
    </w:rPr>
    <w:tblPr>
      <w:tblStyleRowBandSize w:val="1"/>
      <w:tblStyleColBandSize w:val="1"/>
      <w:tblBorders>
        <w:top w:val="single" w:sz="8" w:space="0" w:color="009EE2" w:themeColor="accent4"/>
        <w:bottom w:val="single" w:sz="8" w:space="0" w:color="009EE2" w:themeColor="accent4"/>
      </w:tblBorders>
    </w:tblPr>
    <w:tblStylePr w:type="firstRow">
      <w:rPr>
        <w:rFonts w:asciiTheme="majorHAnsi" w:eastAsiaTheme="majorEastAsia" w:hAnsiTheme="majorHAnsi" w:cstheme="majorBidi"/>
      </w:rPr>
      <w:tblPr/>
      <w:tcPr>
        <w:tcBorders>
          <w:top w:val="nil"/>
          <w:bottom w:val="single" w:sz="8" w:space="0" w:color="009EE2" w:themeColor="accent4"/>
        </w:tcBorders>
      </w:tcPr>
    </w:tblStylePr>
    <w:tblStylePr w:type="lastRow">
      <w:rPr>
        <w:b/>
        <w:bCs/>
        <w:color w:val="000000" w:themeColor="text2"/>
      </w:rPr>
      <w:tblPr/>
      <w:tcPr>
        <w:tcBorders>
          <w:top w:val="single" w:sz="8" w:space="0" w:color="009EE2" w:themeColor="accent4"/>
          <w:bottom w:val="single" w:sz="8" w:space="0" w:color="009EE2" w:themeColor="accent4"/>
        </w:tcBorders>
      </w:tcPr>
    </w:tblStylePr>
    <w:tblStylePr w:type="firstCol">
      <w:rPr>
        <w:b/>
        <w:bCs/>
      </w:rPr>
    </w:tblStylePr>
    <w:tblStylePr w:type="lastCol">
      <w:rPr>
        <w:b/>
        <w:bCs/>
      </w:rPr>
      <w:tblPr/>
      <w:tcPr>
        <w:tcBorders>
          <w:top w:val="single" w:sz="8" w:space="0" w:color="009EE2" w:themeColor="accent4"/>
          <w:bottom w:val="single" w:sz="8" w:space="0" w:color="009EE2" w:themeColor="accent4"/>
        </w:tcBorders>
      </w:tcPr>
    </w:tblStylePr>
    <w:tblStylePr w:type="band1Vert">
      <w:tblPr/>
      <w:tcPr>
        <w:shd w:val="clear" w:color="auto" w:fill="B8E9FF" w:themeFill="accent4" w:themeFillTint="3F"/>
      </w:tcPr>
    </w:tblStylePr>
    <w:tblStylePr w:type="band1Horz">
      <w:tblPr/>
      <w:tcPr>
        <w:shd w:val="clear" w:color="auto" w:fill="B8E9FF" w:themeFill="accent4" w:themeFillTint="3F"/>
      </w:tcPr>
    </w:tblStylePr>
  </w:style>
  <w:style w:type="table" w:styleId="Gemiddeldelijst1-accent3">
    <w:name w:val="Medium List 1 Accent 3"/>
    <w:basedOn w:val="Standaardtabel"/>
    <w:uiPriority w:val="65"/>
    <w:semiHidden/>
    <w:rsid w:val="00E07762"/>
    <w:pPr>
      <w:spacing w:line="240" w:lineRule="auto"/>
    </w:pPr>
    <w:rPr>
      <w:color w:val="000000" w:themeColor="text1"/>
    </w:rPr>
    <w:tblPr>
      <w:tblStyleRowBandSize w:val="1"/>
      <w:tblStyleColBandSize w:val="1"/>
      <w:tblBorders>
        <w:top w:val="single" w:sz="8" w:space="0" w:color="E30613" w:themeColor="accent3"/>
        <w:bottom w:val="single" w:sz="8" w:space="0" w:color="E30613" w:themeColor="accent3"/>
      </w:tblBorders>
    </w:tblPr>
    <w:tblStylePr w:type="firstRow">
      <w:rPr>
        <w:rFonts w:asciiTheme="majorHAnsi" w:eastAsiaTheme="majorEastAsia" w:hAnsiTheme="majorHAnsi" w:cstheme="majorBidi"/>
      </w:rPr>
      <w:tblPr/>
      <w:tcPr>
        <w:tcBorders>
          <w:top w:val="nil"/>
          <w:bottom w:val="single" w:sz="8" w:space="0" w:color="E30613" w:themeColor="accent3"/>
        </w:tcBorders>
      </w:tcPr>
    </w:tblStylePr>
    <w:tblStylePr w:type="lastRow">
      <w:rPr>
        <w:b/>
        <w:bCs/>
        <w:color w:val="000000" w:themeColor="text2"/>
      </w:rPr>
      <w:tblPr/>
      <w:tcPr>
        <w:tcBorders>
          <w:top w:val="single" w:sz="8" w:space="0" w:color="E30613" w:themeColor="accent3"/>
          <w:bottom w:val="single" w:sz="8" w:space="0" w:color="E30613" w:themeColor="accent3"/>
        </w:tcBorders>
      </w:tcPr>
    </w:tblStylePr>
    <w:tblStylePr w:type="firstCol">
      <w:rPr>
        <w:b/>
        <w:bCs/>
      </w:rPr>
    </w:tblStylePr>
    <w:tblStylePr w:type="lastCol">
      <w:rPr>
        <w:b/>
        <w:bCs/>
      </w:rPr>
      <w:tblPr/>
      <w:tcPr>
        <w:tcBorders>
          <w:top w:val="single" w:sz="8" w:space="0" w:color="E30613" w:themeColor="accent3"/>
          <w:bottom w:val="single" w:sz="8" w:space="0" w:color="E30613" w:themeColor="accent3"/>
        </w:tcBorders>
      </w:tcPr>
    </w:tblStylePr>
    <w:tblStylePr w:type="band1Vert">
      <w:tblPr/>
      <w:tcPr>
        <w:shd w:val="clear" w:color="auto" w:fill="FDBCBF" w:themeFill="accent3" w:themeFillTint="3F"/>
      </w:tcPr>
    </w:tblStylePr>
    <w:tblStylePr w:type="band1Horz">
      <w:tblPr/>
      <w:tcPr>
        <w:shd w:val="clear" w:color="auto" w:fill="FDBCBF" w:themeFill="accent3" w:themeFillTint="3F"/>
      </w:tcPr>
    </w:tblStylePr>
  </w:style>
  <w:style w:type="table" w:styleId="Gemiddeldelijst1-accent2">
    <w:name w:val="Medium List 1 Accent 2"/>
    <w:basedOn w:val="Standaardtabel"/>
    <w:uiPriority w:val="65"/>
    <w:semiHidden/>
    <w:rsid w:val="00E07762"/>
    <w:pPr>
      <w:spacing w:line="240" w:lineRule="auto"/>
    </w:pPr>
    <w:rPr>
      <w:color w:val="000000" w:themeColor="text1"/>
    </w:rPr>
    <w:tblPr>
      <w:tblStyleRowBandSize w:val="1"/>
      <w:tblStyleColBandSize w:val="1"/>
      <w:tblBorders>
        <w:top w:val="single" w:sz="8" w:space="0" w:color="EE7203" w:themeColor="accent2"/>
        <w:bottom w:val="single" w:sz="8" w:space="0" w:color="EE7203" w:themeColor="accent2"/>
      </w:tblBorders>
    </w:tblPr>
    <w:tblStylePr w:type="firstRow">
      <w:rPr>
        <w:rFonts w:asciiTheme="majorHAnsi" w:eastAsiaTheme="majorEastAsia" w:hAnsiTheme="majorHAnsi" w:cstheme="majorBidi"/>
      </w:rPr>
      <w:tblPr/>
      <w:tcPr>
        <w:tcBorders>
          <w:top w:val="nil"/>
          <w:bottom w:val="single" w:sz="8" w:space="0" w:color="EE7203" w:themeColor="accent2"/>
        </w:tcBorders>
      </w:tcPr>
    </w:tblStylePr>
    <w:tblStylePr w:type="lastRow">
      <w:rPr>
        <w:b/>
        <w:bCs/>
        <w:color w:val="000000" w:themeColor="text2"/>
      </w:rPr>
      <w:tblPr/>
      <w:tcPr>
        <w:tcBorders>
          <w:top w:val="single" w:sz="8" w:space="0" w:color="EE7203" w:themeColor="accent2"/>
          <w:bottom w:val="single" w:sz="8" w:space="0" w:color="EE7203" w:themeColor="accent2"/>
        </w:tcBorders>
      </w:tcPr>
    </w:tblStylePr>
    <w:tblStylePr w:type="firstCol">
      <w:rPr>
        <w:b/>
        <w:bCs/>
      </w:rPr>
    </w:tblStylePr>
    <w:tblStylePr w:type="lastCol">
      <w:rPr>
        <w:b/>
        <w:bCs/>
      </w:rPr>
      <w:tblPr/>
      <w:tcPr>
        <w:tcBorders>
          <w:top w:val="single" w:sz="8" w:space="0" w:color="EE7203" w:themeColor="accent2"/>
          <w:bottom w:val="single" w:sz="8" w:space="0" w:color="EE7203" w:themeColor="accent2"/>
        </w:tcBorders>
      </w:tcPr>
    </w:tblStylePr>
    <w:tblStylePr w:type="band1Vert">
      <w:tblPr/>
      <w:tcPr>
        <w:shd w:val="clear" w:color="auto" w:fill="FEDBBD" w:themeFill="accent2" w:themeFillTint="3F"/>
      </w:tcPr>
    </w:tblStylePr>
    <w:tblStylePr w:type="band1Horz">
      <w:tblPr/>
      <w:tcPr>
        <w:shd w:val="clear" w:color="auto" w:fill="FEDBBD" w:themeFill="accent2" w:themeFillTint="3F"/>
      </w:tcPr>
    </w:tblStylePr>
  </w:style>
  <w:style w:type="table" w:styleId="Gemiddeldearcering2-accent6">
    <w:name w:val="Medium Shading 2 Accent 6"/>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3E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3E3" w:themeFill="accent6"/>
      </w:tcPr>
    </w:tblStylePr>
    <w:tblStylePr w:type="lastCol">
      <w:rPr>
        <w:b/>
        <w:bCs/>
        <w:color w:val="FFFFFF" w:themeColor="background1"/>
      </w:rPr>
      <w:tblPr/>
      <w:tcPr>
        <w:tcBorders>
          <w:left w:val="nil"/>
          <w:right w:val="nil"/>
          <w:insideH w:val="nil"/>
          <w:insideV w:val="nil"/>
        </w:tcBorders>
        <w:shd w:val="clear" w:color="auto" w:fill="E3E3E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1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A21A" w:themeFill="accent5"/>
      </w:tcPr>
    </w:tblStylePr>
    <w:tblStylePr w:type="lastCol">
      <w:rPr>
        <w:b/>
        <w:bCs/>
        <w:color w:val="FFFFFF" w:themeColor="background1"/>
      </w:rPr>
      <w:tblPr/>
      <w:tcPr>
        <w:tcBorders>
          <w:left w:val="nil"/>
          <w:right w:val="nil"/>
          <w:insideH w:val="nil"/>
          <w:insideV w:val="nil"/>
        </w:tcBorders>
        <w:shd w:val="clear" w:color="auto" w:fill="F7A21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EE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EE2" w:themeFill="accent4"/>
      </w:tcPr>
    </w:tblStylePr>
    <w:tblStylePr w:type="lastCol">
      <w:rPr>
        <w:b/>
        <w:bCs/>
        <w:color w:val="FFFFFF" w:themeColor="background1"/>
      </w:rPr>
      <w:tblPr/>
      <w:tcPr>
        <w:tcBorders>
          <w:left w:val="nil"/>
          <w:right w:val="nil"/>
          <w:insideH w:val="nil"/>
          <w:insideV w:val="nil"/>
        </w:tcBorders>
        <w:shd w:val="clear" w:color="auto" w:fill="009EE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061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0613" w:themeFill="accent3"/>
      </w:tcPr>
    </w:tblStylePr>
    <w:tblStylePr w:type="lastCol">
      <w:rPr>
        <w:b/>
        <w:bCs/>
        <w:color w:val="FFFFFF" w:themeColor="background1"/>
      </w:rPr>
      <w:tblPr/>
      <w:tcPr>
        <w:tcBorders>
          <w:left w:val="nil"/>
          <w:right w:val="nil"/>
          <w:insideH w:val="nil"/>
          <w:insideV w:val="nil"/>
        </w:tcBorders>
        <w:shd w:val="clear" w:color="auto" w:fill="E3061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720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7203" w:themeFill="accent2"/>
      </w:tcPr>
    </w:tblStylePr>
    <w:tblStylePr w:type="lastCol">
      <w:rPr>
        <w:b/>
        <w:bCs/>
        <w:color w:val="FFFFFF" w:themeColor="background1"/>
      </w:rPr>
      <w:tblPr/>
      <w:tcPr>
        <w:tcBorders>
          <w:left w:val="nil"/>
          <w:right w:val="nil"/>
          <w:insideH w:val="nil"/>
          <w:insideV w:val="nil"/>
        </w:tcBorders>
        <w:shd w:val="clear" w:color="auto" w:fill="EE720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semiHidden/>
    <w:rsid w:val="00E07762"/>
    <w:pPr>
      <w:spacing w:line="240" w:lineRule="auto"/>
    </w:pPr>
    <w:tblPr>
      <w:tblStyleRowBandSize w:val="1"/>
      <w:tblStyleColBandSize w:val="1"/>
      <w:tblBorders>
        <w:top w:val="single" w:sz="8" w:space="0" w:color="EAEAEA" w:themeColor="accent6" w:themeTint="BF"/>
        <w:left w:val="single" w:sz="8" w:space="0" w:color="EAEAEA" w:themeColor="accent6" w:themeTint="BF"/>
        <w:bottom w:val="single" w:sz="8" w:space="0" w:color="EAEAEA" w:themeColor="accent6" w:themeTint="BF"/>
        <w:right w:val="single" w:sz="8" w:space="0" w:color="EAEAEA" w:themeColor="accent6" w:themeTint="BF"/>
        <w:insideH w:val="single" w:sz="8" w:space="0" w:color="EAEAEA" w:themeColor="accent6" w:themeTint="BF"/>
      </w:tblBorders>
    </w:tblPr>
    <w:tblStylePr w:type="firstRow">
      <w:pPr>
        <w:spacing w:before="0" w:after="0" w:line="240" w:lineRule="auto"/>
      </w:pPr>
      <w:rPr>
        <w:b/>
        <w:bCs/>
        <w:color w:val="FFFFFF" w:themeColor="background1"/>
      </w:rPr>
      <w:tblPr/>
      <w:tcPr>
        <w:tcBorders>
          <w:top w:val="single" w:sz="8" w:space="0" w:color="EAEAEA" w:themeColor="accent6" w:themeTint="BF"/>
          <w:left w:val="single" w:sz="8" w:space="0" w:color="EAEAEA" w:themeColor="accent6" w:themeTint="BF"/>
          <w:bottom w:val="single" w:sz="8" w:space="0" w:color="EAEAEA" w:themeColor="accent6" w:themeTint="BF"/>
          <w:right w:val="single" w:sz="8" w:space="0" w:color="EAEAEA" w:themeColor="accent6" w:themeTint="BF"/>
          <w:insideH w:val="nil"/>
          <w:insideV w:val="nil"/>
        </w:tcBorders>
        <w:shd w:val="clear" w:color="auto" w:fill="E3E3E3" w:themeFill="accent6"/>
      </w:tcPr>
    </w:tblStylePr>
    <w:tblStylePr w:type="lastRow">
      <w:pPr>
        <w:spacing w:before="0" w:after="0" w:line="240" w:lineRule="auto"/>
      </w:pPr>
      <w:rPr>
        <w:b/>
        <w:bCs/>
      </w:rPr>
      <w:tblPr/>
      <w:tcPr>
        <w:tcBorders>
          <w:top w:val="double" w:sz="6" w:space="0" w:color="EAEAEA" w:themeColor="accent6" w:themeTint="BF"/>
          <w:left w:val="single" w:sz="8" w:space="0" w:color="EAEAEA" w:themeColor="accent6" w:themeTint="BF"/>
          <w:bottom w:val="single" w:sz="8" w:space="0" w:color="EAEAEA" w:themeColor="accent6" w:themeTint="BF"/>
          <w:right w:val="single" w:sz="8" w:space="0" w:color="EAEAE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6" w:themeFillTint="3F"/>
      </w:tcPr>
    </w:tblStylePr>
    <w:tblStylePr w:type="band1Horz">
      <w:tblPr/>
      <w:tcPr>
        <w:tcBorders>
          <w:insideH w:val="nil"/>
          <w:insideV w:val="nil"/>
        </w:tcBorders>
        <w:shd w:val="clear" w:color="auto" w:fill="F8F8F8"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E07762"/>
    <w:pPr>
      <w:spacing w:line="240" w:lineRule="auto"/>
    </w:pPr>
    <w:tblPr>
      <w:tblStyleRowBandSize w:val="1"/>
      <w:tblStyleColBandSize w:val="1"/>
      <w:tblBorders>
        <w:top w:val="single" w:sz="8" w:space="0" w:color="F9B853" w:themeColor="accent5" w:themeTint="BF"/>
        <w:left w:val="single" w:sz="8" w:space="0" w:color="F9B853" w:themeColor="accent5" w:themeTint="BF"/>
        <w:bottom w:val="single" w:sz="8" w:space="0" w:color="F9B853" w:themeColor="accent5" w:themeTint="BF"/>
        <w:right w:val="single" w:sz="8" w:space="0" w:color="F9B853" w:themeColor="accent5" w:themeTint="BF"/>
        <w:insideH w:val="single" w:sz="8" w:space="0" w:color="F9B853" w:themeColor="accent5" w:themeTint="BF"/>
      </w:tblBorders>
    </w:tblPr>
    <w:tblStylePr w:type="firstRow">
      <w:pPr>
        <w:spacing w:before="0" w:after="0" w:line="240" w:lineRule="auto"/>
      </w:pPr>
      <w:rPr>
        <w:b/>
        <w:bCs/>
        <w:color w:val="FFFFFF" w:themeColor="background1"/>
      </w:rPr>
      <w:tblPr/>
      <w:tcPr>
        <w:tcBorders>
          <w:top w:val="single" w:sz="8" w:space="0" w:color="F9B853" w:themeColor="accent5" w:themeTint="BF"/>
          <w:left w:val="single" w:sz="8" w:space="0" w:color="F9B853" w:themeColor="accent5" w:themeTint="BF"/>
          <w:bottom w:val="single" w:sz="8" w:space="0" w:color="F9B853" w:themeColor="accent5" w:themeTint="BF"/>
          <w:right w:val="single" w:sz="8" w:space="0" w:color="F9B853" w:themeColor="accent5" w:themeTint="BF"/>
          <w:insideH w:val="nil"/>
          <w:insideV w:val="nil"/>
        </w:tcBorders>
        <w:shd w:val="clear" w:color="auto" w:fill="F7A21A" w:themeFill="accent5"/>
      </w:tcPr>
    </w:tblStylePr>
    <w:tblStylePr w:type="lastRow">
      <w:pPr>
        <w:spacing w:before="0" w:after="0" w:line="240" w:lineRule="auto"/>
      </w:pPr>
      <w:rPr>
        <w:b/>
        <w:bCs/>
      </w:rPr>
      <w:tblPr/>
      <w:tcPr>
        <w:tcBorders>
          <w:top w:val="double" w:sz="6" w:space="0" w:color="F9B853" w:themeColor="accent5" w:themeTint="BF"/>
          <w:left w:val="single" w:sz="8" w:space="0" w:color="F9B853" w:themeColor="accent5" w:themeTint="BF"/>
          <w:bottom w:val="single" w:sz="8" w:space="0" w:color="F9B853" w:themeColor="accent5" w:themeTint="BF"/>
          <w:right w:val="single" w:sz="8" w:space="0" w:color="F9B85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E07762"/>
    <w:pPr>
      <w:spacing w:line="240" w:lineRule="auto"/>
    </w:pPr>
    <w:tblPr>
      <w:tblStyleRowBandSize w:val="1"/>
      <w:tblStyleColBandSize w:val="1"/>
      <w:tblBorders>
        <w:top w:val="single" w:sz="8" w:space="0" w:color="2ABEFF" w:themeColor="accent4" w:themeTint="BF"/>
        <w:left w:val="single" w:sz="8" w:space="0" w:color="2ABEFF" w:themeColor="accent4" w:themeTint="BF"/>
        <w:bottom w:val="single" w:sz="8" w:space="0" w:color="2ABEFF" w:themeColor="accent4" w:themeTint="BF"/>
        <w:right w:val="single" w:sz="8" w:space="0" w:color="2ABEFF" w:themeColor="accent4" w:themeTint="BF"/>
        <w:insideH w:val="single" w:sz="8" w:space="0" w:color="2ABEFF" w:themeColor="accent4" w:themeTint="BF"/>
      </w:tblBorders>
    </w:tblPr>
    <w:tblStylePr w:type="firstRow">
      <w:pPr>
        <w:spacing w:before="0" w:after="0" w:line="240" w:lineRule="auto"/>
      </w:pPr>
      <w:rPr>
        <w:b/>
        <w:bCs/>
        <w:color w:val="FFFFFF" w:themeColor="background1"/>
      </w:rPr>
      <w:tblPr/>
      <w:tcPr>
        <w:tcBorders>
          <w:top w:val="single" w:sz="8" w:space="0" w:color="2ABEFF" w:themeColor="accent4" w:themeTint="BF"/>
          <w:left w:val="single" w:sz="8" w:space="0" w:color="2ABEFF" w:themeColor="accent4" w:themeTint="BF"/>
          <w:bottom w:val="single" w:sz="8" w:space="0" w:color="2ABEFF" w:themeColor="accent4" w:themeTint="BF"/>
          <w:right w:val="single" w:sz="8" w:space="0" w:color="2ABEFF" w:themeColor="accent4" w:themeTint="BF"/>
          <w:insideH w:val="nil"/>
          <w:insideV w:val="nil"/>
        </w:tcBorders>
        <w:shd w:val="clear" w:color="auto" w:fill="009EE2" w:themeFill="accent4"/>
      </w:tcPr>
    </w:tblStylePr>
    <w:tblStylePr w:type="lastRow">
      <w:pPr>
        <w:spacing w:before="0" w:after="0" w:line="240" w:lineRule="auto"/>
      </w:pPr>
      <w:rPr>
        <w:b/>
        <w:bCs/>
      </w:rPr>
      <w:tblPr/>
      <w:tcPr>
        <w:tcBorders>
          <w:top w:val="double" w:sz="6" w:space="0" w:color="2ABEFF" w:themeColor="accent4" w:themeTint="BF"/>
          <w:left w:val="single" w:sz="8" w:space="0" w:color="2ABEFF" w:themeColor="accent4" w:themeTint="BF"/>
          <w:bottom w:val="single" w:sz="8" w:space="0" w:color="2ABEFF" w:themeColor="accent4" w:themeTint="BF"/>
          <w:right w:val="single" w:sz="8" w:space="0" w:color="2ABE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8E9FF" w:themeFill="accent4" w:themeFillTint="3F"/>
      </w:tcPr>
    </w:tblStylePr>
    <w:tblStylePr w:type="band1Horz">
      <w:tblPr/>
      <w:tcPr>
        <w:tcBorders>
          <w:insideH w:val="nil"/>
          <w:insideV w:val="nil"/>
        </w:tcBorders>
        <w:shd w:val="clear" w:color="auto" w:fill="B8E9FF"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E07762"/>
    <w:pPr>
      <w:spacing w:line="240" w:lineRule="auto"/>
    </w:pPr>
    <w:tblPr>
      <w:tblStyleRowBandSize w:val="1"/>
      <w:tblStyleColBandSize w:val="1"/>
      <w:tblBorders>
        <w:top w:val="single" w:sz="8" w:space="0" w:color="F93440" w:themeColor="accent3" w:themeTint="BF"/>
        <w:left w:val="single" w:sz="8" w:space="0" w:color="F93440" w:themeColor="accent3" w:themeTint="BF"/>
        <w:bottom w:val="single" w:sz="8" w:space="0" w:color="F93440" w:themeColor="accent3" w:themeTint="BF"/>
        <w:right w:val="single" w:sz="8" w:space="0" w:color="F93440" w:themeColor="accent3" w:themeTint="BF"/>
        <w:insideH w:val="single" w:sz="8" w:space="0" w:color="F93440" w:themeColor="accent3" w:themeTint="BF"/>
      </w:tblBorders>
    </w:tblPr>
    <w:tblStylePr w:type="firstRow">
      <w:pPr>
        <w:spacing w:before="0" w:after="0" w:line="240" w:lineRule="auto"/>
      </w:pPr>
      <w:rPr>
        <w:b/>
        <w:bCs/>
        <w:color w:val="FFFFFF" w:themeColor="background1"/>
      </w:rPr>
      <w:tblPr/>
      <w:tcPr>
        <w:tcBorders>
          <w:top w:val="single" w:sz="8" w:space="0" w:color="F93440" w:themeColor="accent3" w:themeTint="BF"/>
          <w:left w:val="single" w:sz="8" w:space="0" w:color="F93440" w:themeColor="accent3" w:themeTint="BF"/>
          <w:bottom w:val="single" w:sz="8" w:space="0" w:color="F93440" w:themeColor="accent3" w:themeTint="BF"/>
          <w:right w:val="single" w:sz="8" w:space="0" w:color="F93440" w:themeColor="accent3" w:themeTint="BF"/>
          <w:insideH w:val="nil"/>
          <w:insideV w:val="nil"/>
        </w:tcBorders>
        <w:shd w:val="clear" w:color="auto" w:fill="E30613" w:themeFill="accent3"/>
      </w:tcPr>
    </w:tblStylePr>
    <w:tblStylePr w:type="lastRow">
      <w:pPr>
        <w:spacing w:before="0" w:after="0" w:line="240" w:lineRule="auto"/>
      </w:pPr>
      <w:rPr>
        <w:b/>
        <w:bCs/>
      </w:rPr>
      <w:tblPr/>
      <w:tcPr>
        <w:tcBorders>
          <w:top w:val="double" w:sz="6" w:space="0" w:color="F93440" w:themeColor="accent3" w:themeTint="BF"/>
          <w:left w:val="single" w:sz="8" w:space="0" w:color="F93440" w:themeColor="accent3" w:themeTint="BF"/>
          <w:bottom w:val="single" w:sz="8" w:space="0" w:color="F93440" w:themeColor="accent3" w:themeTint="BF"/>
          <w:right w:val="single" w:sz="8" w:space="0" w:color="F934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BCBF" w:themeFill="accent3" w:themeFillTint="3F"/>
      </w:tcPr>
    </w:tblStylePr>
    <w:tblStylePr w:type="band1Horz">
      <w:tblPr/>
      <w:tcPr>
        <w:tcBorders>
          <w:insideH w:val="nil"/>
          <w:insideV w:val="nil"/>
        </w:tcBorders>
        <w:shd w:val="clear" w:color="auto" w:fill="FDBCBF"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E07762"/>
    <w:pPr>
      <w:spacing w:line="240" w:lineRule="auto"/>
    </w:pPr>
    <w:tblPr>
      <w:tblStyleRowBandSize w:val="1"/>
      <w:tblStyleColBandSize w:val="1"/>
      <w:tblBorders>
        <w:top w:val="single" w:sz="8" w:space="0" w:color="FC9437" w:themeColor="accent2" w:themeTint="BF"/>
        <w:left w:val="single" w:sz="8" w:space="0" w:color="FC9437" w:themeColor="accent2" w:themeTint="BF"/>
        <w:bottom w:val="single" w:sz="8" w:space="0" w:color="FC9437" w:themeColor="accent2" w:themeTint="BF"/>
        <w:right w:val="single" w:sz="8" w:space="0" w:color="FC9437" w:themeColor="accent2" w:themeTint="BF"/>
        <w:insideH w:val="single" w:sz="8" w:space="0" w:color="FC9437" w:themeColor="accent2" w:themeTint="BF"/>
      </w:tblBorders>
    </w:tblPr>
    <w:tblStylePr w:type="firstRow">
      <w:pPr>
        <w:spacing w:before="0" w:after="0" w:line="240" w:lineRule="auto"/>
      </w:pPr>
      <w:rPr>
        <w:b/>
        <w:bCs/>
        <w:color w:val="FFFFFF" w:themeColor="background1"/>
      </w:rPr>
      <w:tblPr/>
      <w:tcPr>
        <w:tcBorders>
          <w:top w:val="single" w:sz="8" w:space="0" w:color="FC9437" w:themeColor="accent2" w:themeTint="BF"/>
          <w:left w:val="single" w:sz="8" w:space="0" w:color="FC9437" w:themeColor="accent2" w:themeTint="BF"/>
          <w:bottom w:val="single" w:sz="8" w:space="0" w:color="FC9437" w:themeColor="accent2" w:themeTint="BF"/>
          <w:right w:val="single" w:sz="8" w:space="0" w:color="FC9437" w:themeColor="accent2" w:themeTint="BF"/>
          <w:insideH w:val="nil"/>
          <w:insideV w:val="nil"/>
        </w:tcBorders>
        <w:shd w:val="clear" w:color="auto" w:fill="EE7203" w:themeFill="accent2"/>
      </w:tcPr>
    </w:tblStylePr>
    <w:tblStylePr w:type="lastRow">
      <w:pPr>
        <w:spacing w:before="0" w:after="0" w:line="240" w:lineRule="auto"/>
      </w:pPr>
      <w:rPr>
        <w:b/>
        <w:bCs/>
      </w:rPr>
      <w:tblPr/>
      <w:tcPr>
        <w:tcBorders>
          <w:top w:val="double" w:sz="6" w:space="0" w:color="FC9437" w:themeColor="accent2" w:themeTint="BF"/>
          <w:left w:val="single" w:sz="8" w:space="0" w:color="FC9437" w:themeColor="accent2" w:themeTint="BF"/>
          <w:bottom w:val="single" w:sz="8" w:space="0" w:color="FC9437" w:themeColor="accent2" w:themeTint="BF"/>
          <w:right w:val="single" w:sz="8" w:space="0" w:color="FC94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DBBD" w:themeFill="accent2" w:themeFillTint="3F"/>
      </w:tcPr>
    </w:tblStylePr>
    <w:tblStylePr w:type="band1Horz">
      <w:tblPr/>
      <w:tcPr>
        <w:tcBorders>
          <w:insideH w:val="nil"/>
          <w:insideV w:val="nil"/>
        </w:tcBorders>
        <w:shd w:val="clear" w:color="auto" w:fill="FEDBBD"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3E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3E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3E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3E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1F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1F1" w:themeFill="accent6" w:themeFillTint="7F"/>
      </w:tcPr>
    </w:tblStylePr>
  </w:style>
  <w:style w:type="table" w:styleId="Gemiddeldraster3-accent5">
    <w:name w:val="Medium Grid 3 Accent 5"/>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1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1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1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1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8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8C" w:themeFill="accent5" w:themeFillTint="7F"/>
      </w:tcPr>
    </w:tblStylePr>
  </w:style>
  <w:style w:type="table" w:styleId="Gemiddeldraster3-accent4">
    <w:name w:val="Medium Grid 3 Accent 4"/>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EE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EE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EE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EE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D4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D4FF" w:themeFill="accent4" w:themeFillTint="7F"/>
      </w:tcPr>
    </w:tblStylePr>
  </w:style>
  <w:style w:type="table" w:styleId="Gemiddeldraster3-accent3">
    <w:name w:val="Medium Grid 3 Accent 3"/>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BC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061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061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061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061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78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7880" w:themeFill="accent3" w:themeFillTint="7F"/>
      </w:tcPr>
    </w:tblStylePr>
  </w:style>
  <w:style w:type="table" w:styleId="Gemiddeldraster3-accent2">
    <w:name w:val="Medium Grid 3 Accent 2"/>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DB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720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720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720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720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B8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B87A" w:themeFill="accent2" w:themeFillTint="7F"/>
      </w:tcPr>
    </w:tblStylePr>
  </w:style>
  <w:style w:type="table" w:styleId="Gemiddeldraster3-accent1">
    <w:name w:val="Medium Grid 3 Accent 1"/>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9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9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9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9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AB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ABAFF" w:themeFill="accent1" w:themeFillTint="7F"/>
      </w:tcPr>
    </w:tblStylePr>
  </w:style>
  <w:style w:type="table" w:styleId="Gemiddeldraster2-accent6">
    <w:name w:val="Medium Grid 2 Accent 6"/>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6"/>
        <w:left w:val="single" w:sz="8" w:space="0" w:color="E3E3E3" w:themeColor="accent6"/>
        <w:bottom w:val="single" w:sz="8" w:space="0" w:color="E3E3E3" w:themeColor="accent6"/>
        <w:right w:val="single" w:sz="8" w:space="0" w:color="E3E3E3" w:themeColor="accent6"/>
        <w:insideH w:val="single" w:sz="8" w:space="0" w:color="E3E3E3" w:themeColor="accent6"/>
        <w:insideV w:val="single" w:sz="8" w:space="0" w:color="E3E3E3" w:themeColor="accent6"/>
      </w:tblBorders>
    </w:tblPr>
    <w:tcPr>
      <w:shd w:val="clear" w:color="auto" w:fill="F8F8F8" w:themeFill="accent6" w:themeFillTint="3F"/>
    </w:tcPr>
    <w:tblStylePr w:type="firstRow">
      <w:rPr>
        <w:b/>
        <w:bCs/>
        <w:color w:val="000000" w:themeColor="text1"/>
      </w:rPr>
      <w:tblPr/>
      <w:tcPr>
        <w:shd w:val="clear" w:color="auto" w:fill="FCFC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6" w:themeFillTint="33"/>
      </w:tcPr>
    </w:tblStylePr>
    <w:tblStylePr w:type="band1Vert">
      <w:tblPr/>
      <w:tcPr>
        <w:shd w:val="clear" w:color="auto" w:fill="F1F1F1" w:themeFill="accent6" w:themeFillTint="7F"/>
      </w:tcPr>
    </w:tblStylePr>
    <w:tblStylePr w:type="band1Horz">
      <w:tblPr/>
      <w:tcPr>
        <w:tcBorders>
          <w:insideH w:val="single" w:sz="6" w:space="0" w:color="E3E3E3" w:themeColor="accent6"/>
          <w:insideV w:val="single" w:sz="6" w:space="0" w:color="E3E3E3" w:themeColor="accent6"/>
        </w:tcBorders>
        <w:shd w:val="clear" w:color="auto" w:fill="F1F1F1"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1A" w:themeColor="accent5"/>
        <w:left w:val="single" w:sz="8" w:space="0" w:color="F7A21A" w:themeColor="accent5"/>
        <w:bottom w:val="single" w:sz="8" w:space="0" w:color="F7A21A" w:themeColor="accent5"/>
        <w:right w:val="single" w:sz="8" w:space="0" w:color="F7A21A" w:themeColor="accent5"/>
        <w:insideH w:val="single" w:sz="8" w:space="0" w:color="F7A21A" w:themeColor="accent5"/>
        <w:insideV w:val="single" w:sz="8" w:space="0" w:color="F7A21A" w:themeColor="accent5"/>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0" w:themeFill="accent5" w:themeFillTint="33"/>
      </w:tcPr>
    </w:tblStylePr>
    <w:tblStylePr w:type="band1Vert">
      <w:tblPr/>
      <w:tcPr>
        <w:shd w:val="clear" w:color="auto" w:fill="FBD08C" w:themeFill="accent5" w:themeFillTint="7F"/>
      </w:tcPr>
    </w:tblStylePr>
    <w:tblStylePr w:type="band1Horz">
      <w:tblPr/>
      <w:tcPr>
        <w:tcBorders>
          <w:insideH w:val="single" w:sz="6" w:space="0" w:color="F7A21A" w:themeColor="accent5"/>
          <w:insideV w:val="single" w:sz="6" w:space="0" w:color="F7A21A" w:themeColor="accent5"/>
        </w:tcBorders>
        <w:shd w:val="clear" w:color="auto" w:fill="FBD08C"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EE2" w:themeColor="accent4"/>
        <w:left w:val="single" w:sz="8" w:space="0" w:color="009EE2" w:themeColor="accent4"/>
        <w:bottom w:val="single" w:sz="8" w:space="0" w:color="009EE2" w:themeColor="accent4"/>
        <w:right w:val="single" w:sz="8" w:space="0" w:color="009EE2" w:themeColor="accent4"/>
        <w:insideH w:val="single" w:sz="8" w:space="0" w:color="009EE2" w:themeColor="accent4"/>
        <w:insideV w:val="single" w:sz="8" w:space="0" w:color="009EE2" w:themeColor="accent4"/>
      </w:tblBorders>
    </w:tblPr>
    <w:tcPr>
      <w:shd w:val="clear" w:color="auto" w:fill="B8E9FF" w:themeFill="accent4" w:themeFillTint="3F"/>
    </w:tcPr>
    <w:tblStylePr w:type="firstRow">
      <w:rPr>
        <w:b/>
        <w:bCs/>
        <w:color w:val="000000" w:themeColor="text1"/>
      </w:rPr>
      <w:tblPr/>
      <w:tcPr>
        <w:shd w:val="clear" w:color="auto" w:fill="E3F6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DFF" w:themeFill="accent4" w:themeFillTint="33"/>
      </w:tcPr>
    </w:tblStylePr>
    <w:tblStylePr w:type="band1Vert">
      <w:tblPr/>
      <w:tcPr>
        <w:shd w:val="clear" w:color="auto" w:fill="71D4FF" w:themeFill="accent4" w:themeFillTint="7F"/>
      </w:tcPr>
    </w:tblStylePr>
    <w:tblStylePr w:type="band1Horz">
      <w:tblPr/>
      <w:tcPr>
        <w:tcBorders>
          <w:insideH w:val="single" w:sz="6" w:space="0" w:color="009EE2" w:themeColor="accent4"/>
          <w:insideV w:val="single" w:sz="6" w:space="0" w:color="009EE2" w:themeColor="accent4"/>
        </w:tcBorders>
        <w:shd w:val="clear" w:color="auto" w:fill="71D4FF"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0613" w:themeColor="accent3"/>
        <w:left w:val="single" w:sz="8" w:space="0" w:color="E30613" w:themeColor="accent3"/>
        <w:bottom w:val="single" w:sz="8" w:space="0" w:color="E30613" w:themeColor="accent3"/>
        <w:right w:val="single" w:sz="8" w:space="0" w:color="E30613" w:themeColor="accent3"/>
        <w:insideH w:val="single" w:sz="8" w:space="0" w:color="E30613" w:themeColor="accent3"/>
        <w:insideV w:val="single" w:sz="8" w:space="0" w:color="E30613" w:themeColor="accent3"/>
      </w:tblBorders>
    </w:tblPr>
    <w:tcPr>
      <w:shd w:val="clear" w:color="auto" w:fill="FDBCBF" w:themeFill="accent3" w:themeFillTint="3F"/>
    </w:tcPr>
    <w:tblStylePr w:type="firstRow">
      <w:rPr>
        <w:b/>
        <w:bCs/>
        <w:color w:val="000000" w:themeColor="text1"/>
      </w:rPr>
      <w:tblPr/>
      <w:tcPr>
        <w:shd w:val="clear" w:color="auto" w:fill="FEE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C8CB" w:themeFill="accent3" w:themeFillTint="33"/>
      </w:tcPr>
    </w:tblStylePr>
    <w:tblStylePr w:type="band1Vert">
      <w:tblPr/>
      <w:tcPr>
        <w:shd w:val="clear" w:color="auto" w:fill="FB7880" w:themeFill="accent3" w:themeFillTint="7F"/>
      </w:tcPr>
    </w:tblStylePr>
    <w:tblStylePr w:type="band1Horz">
      <w:tblPr/>
      <w:tcPr>
        <w:tcBorders>
          <w:insideH w:val="single" w:sz="6" w:space="0" w:color="E30613" w:themeColor="accent3"/>
          <w:insideV w:val="single" w:sz="6" w:space="0" w:color="E30613" w:themeColor="accent3"/>
        </w:tcBorders>
        <w:shd w:val="clear" w:color="auto" w:fill="FB7880"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7203" w:themeColor="accent2"/>
        <w:left w:val="single" w:sz="8" w:space="0" w:color="EE7203" w:themeColor="accent2"/>
        <w:bottom w:val="single" w:sz="8" w:space="0" w:color="EE7203" w:themeColor="accent2"/>
        <w:right w:val="single" w:sz="8" w:space="0" w:color="EE7203" w:themeColor="accent2"/>
        <w:insideH w:val="single" w:sz="8" w:space="0" w:color="EE7203" w:themeColor="accent2"/>
        <w:insideV w:val="single" w:sz="8" w:space="0" w:color="EE7203" w:themeColor="accent2"/>
      </w:tblBorders>
    </w:tblPr>
    <w:tcPr>
      <w:shd w:val="clear" w:color="auto" w:fill="FEDBBD" w:themeFill="accent2" w:themeFillTint="3F"/>
    </w:tcPr>
    <w:tblStylePr w:type="firstRow">
      <w:rPr>
        <w:b/>
        <w:bCs/>
        <w:color w:val="000000" w:themeColor="text1"/>
      </w:rPr>
      <w:tblPr/>
      <w:tcPr>
        <w:shd w:val="clear" w:color="auto" w:fill="FEF0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2C9" w:themeFill="accent2" w:themeFillTint="33"/>
      </w:tcPr>
    </w:tblStylePr>
    <w:tblStylePr w:type="band1Vert">
      <w:tblPr/>
      <w:tcPr>
        <w:shd w:val="clear" w:color="auto" w:fill="FDB87A" w:themeFill="accent2" w:themeFillTint="7F"/>
      </w:tcPr>
    </w:tblStylePr>
    <w:tblStylePr w:type="band1Horz">
      <w:tblPr/>
      <w:tcPr>
        <w:tcBorders>
          <w:insideH w:val="single" w:sz="6" w:space="0" w:color="EE7203" w:themeColor="accent2"/>
          <w:insideV w:val="single" w:sz="6" w:space="0" w:color="EE7203" w:themeColor="accent2"/>
        </w:tcBorders>
        <w:shd w:val="clear" w:color="auto" w:fill="FDB87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9B3" w:themeColor="accent1"/>
        <w:left w:val="single" w:sz="8" w:space="0" w:color="0069B3" w:themeColor="accent1"/>
        <w:bottom w:val="single" w:sz="8" w:space="0" w:color="0069B3" w:themeColor="accent1"/>
        <w:right w:val="single" w:sz="8" w:space="0" w:color="0069B3" w:themeColor="accent1"/>
        <w:insideH w:val="single" w:sz="8" w:space="0" w:color="0069B3" w:themeColor="accent1"/>
        <w:insideV w:val="single" w:sz="8" w:space="0" w:color="0069B3" w:themeColor="accent1"/>
      </w:tblBorders>
    </w:tblPr>
    <w:tcPr>
      <w:shd w:val="clear" w:color="auto" w:fill="ADDCFF" w:themeFill="accent1" w:themeFillTint="3F"/>
    </w:tcPr>
    <w:tblStylePr w:type="firstRow">
      <w:rPr>
        <w:b/>
        <w:bCs/>
        <w:color w:val="000000" w:themeColor="text1"/>
      </w:rPr>
      <w:tblPr/>
      <w:tcPr>
        <w:shd w:val="clear" w:color="auto" w:fill="DE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E3FF" w:themeFill="accent1" w:themeFillTint="33"/>
      </w:tcPr>
    </w:tblStylePr>
    <w:tblStylePr w:type="band1Vert">
      <w:tblPr/>
      <w:tcPr>
        <w:shd w:val="clear" w:color="auto" w:fill="5ABAFF" w:themeFill="accent1" w:themeFillTint="7F"/>
      </w:tcPr>
    </w:tblStylePr>
    <w:tblStylePr w:type="band1Horz">
      <w:tblPr/>
      <w:tcPr>
        <w:tcBorders>
          <w:insideH w:val="single" w:sz="6" w:space="0" w:color="0069B3" w:themeColor="accent1"/>
          <w:insideV w:val="single" w:sz="6" w:space="0" w:color="0069B3" w:themeColor="accent1"/>
        </w:tcBorders>
        <w:shd w:val="clear" w:color="auto" w:fill="5ABAFF"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semiHidden/>
    <w:rsid w:val="00E07762"/>
    <w:pPr>
      <w:spacing w:line="240" w:lineRule="auto"/>
    </w:pPr>
    <w:tblPr>
      <w:tblStyleRowBandSize w:val="1"/>
      <w:tblStyleColBandSize w:val="1"/>
      <w:tblBorders>
        <w:top w:val="single" w:sz="8" w:space="0" w:color="EAEAEA" w:themeColor="accent6" w:themeTint="BF"/>
        <w:left w:val="single" w:sz="8" w:space="0" w:color="EAEAEA" w:themeColor="accent6" w:themeTint="BF"/>
        <w:bottom w:val="single" w:sz="8" w:space="0" w:color="EAEAEA" w:themeColor="accent6" w:themeTint="BF"/>
        <w:right w:val="single" w:sz="8" w:space="0" w:color="EAEAEA" w:themeColor="accent6" w:themeTint="BF"/>
        <w:insideH w:val="single" w:sz="8" w:space="0" w:color="EAEAEA" w:themeColor="accent6" w:themeTint="BF"/>
        <w:insideV w:val="single" w:sz="8" w:space="0" w:color="EAEAEA" w:themeColor="accent6" w:themeTint="BF"/>
      </w:tblBorders>
    </w:tblPr>
    <w:tcPr>
      <w:shd w:val="clear" w:color="auto" w:fill="F8F8F8" w:themeFill="accent6" w:themeFillTint="3F"/>
    </w:tcPr>
    <w:tblStylePr w:type="firstRow">
      <w:rPr>
        <w:b/>
        <w:bCs/>
      </w:rPr>
    </w:tblStylePr>
    <w:tblStylePr w:type="lastRow">
      <w:rPr>
        <w:b/>
        <w:bCs/>
      </w:rPr>
      <w:tblPr/>
      <w:tcPr>
        <w:tcBorders>
          <w:top w:val="single" w:sz="18" w:space="0" w:color="EAEAEA" w:themeColor="accent6" w:themeTint="BF"/>
        </w:tcBorders>
      </w:tcPr>
    </w:tblStylePr>
    <w:tblStylePr w:type="firstCol">
      <w:rPr>
        <w:b/>
        <w:bCs/>
      </w:rPr>
    </w:tblStylePr>
    <w:tblStylePr w:type="lastCol">
      <w:rPr>
        <w:b/>
        <w:bCs/>
      </w:rPr>
    </w:tblStylePr>
    <w:tblStylePr w:type="band1Vert">
      <w:tblPr/>
      <w:tcPr>
        <w:shd w:val="clear" w:color="auto" w:fill="F1F1F1" w:themeFill="accent6" w:themeFillTint="7F"/>
      </w:tcPr>
    </w:tblStylePr>
    <w:tblStylePr w:type="band1Horz">
      <w:tblPr/>
      <w:tcPr>
        <w:shd w:val="clear" w:color="auto" w:fill="F1F1F1" w:themeFill="accent6" w:themeFillTint="7F"/>
      </w:tcPr>
    </w:tblStylePr>
  </w:style>
  <w:style w:type="table" w:styleId="Gemiddeldraster1-accent5">
    <w:name w:val="Medium Grid 1 Accent 5"/>
    <w:basedOn w:val="Standaardtabel"/>
    <w:uiPriority w:val="67"/>
    <w:semiHidden/>
    <w:rsid w:val="00E07762"/>
    <w:pPr>
      <w:spacing w:line="240" w:lineRule="auto"/>
    </w:pPr>
    <w:tblPr>
      <w:tblStyleRowBandSize w:val="1"/>
      <w:tblStyleColBandSize w:val="1"/>
      <w:tblBorders>
        <w:top w:val="single" w:sz="8" w:space="0" w:color="F9B853" w:themeColor="accent5" w:themeTint="BF"/>
        <w:left w:val="single" w:sz="8" w:space="0" w:color="F9B853" w:themeColor="accent5" w:themeTint="BF"/>
        <w:bottom w:val="single" w:sz="8" w:space="0" w:color="F9B853" w:themeColor="accent5" w:themeTint="BF"/>
        <w:right w:val="single" w:sz="8" w:space="0" w:color="F9B853" w:themeColor="accent5" w:themeTint="BF"/>
        <w:insideH w:val="single" w:sz="8" w:space="0" w:color="F9B853" w:themeColor="accent5" w:themeTint="BF"/>
        <w:insideV w:val="single" w:sz="8" w:space="0" w:color="F9B853" w:themeColor="accent5" w:themeTint="BF"/>
      </w:tblBorders>
    </w:tblPr>
    <w:tcPr>
      <w:shd w:val="clear" w:color="auto" w:fill="FDE7C6" w:themeFill="accent5" w:themeFillTint="3F"/>
    </w:tcPr>
    <w:tblStylePr w:type="firstRow">
      <w:rPr>
        <w:b/>
        <w:bCs/>
      </w:rPr>
    </w:tblStylePr>
    <w:tblStylePr w:type="lastRow">
      <w:rPr>
        <w:b/>
        <w:bCs/>
      </w:rPr>
      <w:tblPr/>
      <w:tcPr>
        <w:tcBorders>
          <w:top w:val="single" w:sz="18" w:space="0" w:color="F9B853" w:themeColor="accent5" w:themeTint="BF"/>
        </w:tcBorders>
      </w:tcPr>
    </w:tblStylePr>
    <w:tblStylePr w:type="firstCol">
      <w:rPr>
        <w:b/>
        <w:bCs/>
      </w:rPr>
    </w:tblStylePr>
    <w:tblStylePr w:type="lastCol">
      <w:rPr>
        <w:b/>
        <w:bCs/>
      </w:rPr>
    </w:tblStylePr>
    <w:tblStylePr w:type="band1Vert">
      <w:tblPr/>
      <w:tcPr>
        <w:shd w:val="clear" w:color="auto" w:fill="FBD08C" w:themeFill="accent5" w:themeFillTint="7F"/>
      </w:tcPr>
    </w:tblStylePr>
    <w:tblStylePr w:type="band1Horz">
      <w:tblPr/>
      <w:tcPr>
        <w:shd w:val="clear" w:color="auto" w:fill="FBD08C" w:themeFill="accent5" w:themeFillTint="7F"/>
      </w:tcPr>
    </w:tblStylePr>
  </w:style>
  <w:style w:type="table" w:styleId="Gemiddeldraster1-accent4">
    <w:name w:val="Medium Grid 1 Accent 4"/>
    <w:basedOn w:val="Standaardtabel"/>
    <w:uiPriority w:val="67"/>
    <w:semiHidden/>
    <w:rsid w:val="00E07762"/>
    <w:pPr>
      <w:spacing w:line="240" w:lineRule="auto"/>
    </w:pPr>
    <w:tblPr>
      <w:tblStyleRowBandSize w:val="1"/>
      <w:tblStyleColBandSize w:val="1"/>
      <w:tblBorders>
        <w:top w:val="single" w:sz="8" w:space="0" w:color="2ABEFF" w:themeColor="accent4" w:themeTint="BF"/>
        <w:left w:val="single" w:sz="8" w:space="0" w:color="2ABEFF" w:themeColor="accent4" w:themeTint="BF"/>
        <w:bottom w:val="single" w:sz="8" w:space="0" w:color="2ABEFF" w:themeColor="accent4" w:themeTint="BF"/>
        <w:right w:val="single" w:sz="8" w:space="0" w:color="2ABEFF" w:themeColor="accent4" w:themeTint="BF"/>
        <w:insideH w:val="single" w:sz="8" w:space="0" w:color="2ABEFF" w:themeColor="accent4" w:themeTint="BF"/>
        <w:insideV w:val="single" w:sz="8" w:space="0" w:color="2ABEFF" w:themeColor="accent4" w:themeTint="BF"/>
      </w:tblBorders>
    </w:tblPr>
    <w:tcPr>
      <w:shd w:val="clear" w:color="auto" w:fill="B8E9FF" w:themeFill="accent4" w:themeFillTint="3F"/>
    </w:tcPr>
    <w:tblStylePr w:type="firstRow">
      <w:rPr>
        <w:b/>
        <w:bCs/>
      </w:rPr>
    </w:tblStylePr>
    <w:tblStylePr w:type="lastRow">
      <w:rPr>
        <w:b/>
        <w:bCs/>
      </w:rPr>
      <w:tblPr/>
      <w:tcPr>
        <w:tcBorders>
          <w:top w:val="single" w:sz="18" w:space="0" w:color="2ABEFF" w:themeColor="accent4" w:themeTint="BF"/>
        </w:tcBorders>
      </w:tcPr>
    </w:tblStylePr>
    <w:tblStylePr w:type="firstCol">
      <w:rPr>
        <w:b/>
        <w:bCs/>
      </w:rPr>
    </w:tblStylePr>
    <w:tblStylePr w:type="lastCol">
      <w:rPr>
        <w:b/>
        <w:bCs/>
      </w:rPr>
    </w:tblStylePr>
    <w:tblStylePr w:type="band1Vert">
      <w:tblPr/>
      <w:tcPr>
        <w:shd w:val="clear" w:color="auto" w:fill="71D4FF" w:themeFill="accent4" w:themeFillTint="7F"/>
      </w:tcPr>
    </w:tblStylePr>
    <w:tblStylePr w:type="band1Horz">
      <w:tblPr/>
      <w:tcPr>
        <w:shd w:val="clear" w:color="auto" w:fill="71D4FF" w:themeFill="accent4" w:themeFillTint="7F"/>
      </w:tcPr>
    </w:tblStylePr>
  </w:style>
  <w:style w:type="table" w:styleId="Gemiddeldraster1-accent3">
    <w:name w:val="Medium Grid 1 Accent 3"/>
    <w:basedOn w:val="Standaardtabel"/>
    <w:uiPriority w:val="67"/>
    <w:semiHidden/>
    <w:rsid w:val="00E07762"/>
    <w:pPr>
      <w:spacing w:line="240" w:lineRule="auto"/>
    </w:pPr>
    <w:tblPr>
      <w:tblStyleRowBandSize w:val="1"/>
      <w:tblStyleColBandSize w:val="1"/>
      <w:tblBorders>
        <w:top w:val="single" w:sz="8" w:space="0" w:color="F93440" w:themeColor="accent3" w:themeTint="BF"/>
        <w:left w:val="single" w:sz="8" w:space="0" w:color="F93440" w:themeColor="accent3" w:themeTint="BF"/>
        <w:bottom w:val="single" w:sz="8" w:space="0" w:color="F93440" w:themeColor="accent3" w:themeTint="BF"/>
        <w:right w:val="single" w:sz="8" w:space="0" w:color="F93440" w:themeColor="accent3" w:themeTint="BF"/>
        <w:insideH w:val="single" w:sz="8" w:space="0" w:color="F93440" w:themeColor="accent3" w:themeTint="BF"/>
        <w:insideV w:val="single" w:sz="8" w:space="0" w:color="F93440" w:themeColor="accent3" w:themeTint="BF"/>
      </w:tblBorders>
    </w:tblPr>
    <w:tcPr>
      <w:shd w:val="clear" w:color="auto" w:fill="FDBCBF" w:themeFill="accent3" w:themeFillTint="3F"/>
    </w:tcPr>
    <w:tblStylePr w:type="firstRow">
      <w:rPr>
        <w:b/>
        <w:bCs/>
      </w:rPr>
    </w:tblStylePr>
    <w:tblStylePr w:type="lastRow">
      <w:rPr>
        <w:b/>
        <w:bCs/>
      </w:rPr>
      <w:tblPr/>
      <w:tcPr>
        <w:tcBorders>
          <w:top w:val="single" w:sz="18" w:space="0" w:color="F93440" w:themeColor="accent3" w:themeTint="BF"/>
        </w:tcBorders>
      </w:tcPr>
    </w:tblStylePr>
    <w:tblStylePr w:type="firstCol">
      <w:rPr>
        <w:b/>
        <w:bCs/>
      </w:rPr>
    </w:tblStylePr>
    <w:tblStylePr w:type="lastCol">
      <w:rPr>
        <w:b/>
        <w:bCs/>
      </w:rPr>
    </w:tblStylePr>
    <w:tblStylePr w:type="band1Vert">
      <w:tblPr/>
      <w:tcPr>
        <w:shd w:val="clear" w:color="auto" w:fill="FB7880" w:themeFill="accent3" w:themeFillTint="7F"/>
      </w:tcPr>
    </w:tblStylePr>
    <w:tblStylePr w:type="band1Horz">
      <w:tblPr/>
      <w:tcPr>
        <w:shd w:val="clear" w:color="auto" w:fill="FB7880" w:themeFill="accent3" w:themeFillTint="7F"/>
      </w:tcPr>
    </w:tblStylePr>
  </w:style>
  <w:style w:type="table" w:styleId="Gemiddeldraster1-accent2">
    <w:name w:val="Medium Grid 1 Accent 2"/>
    <w:basedOn w:val="Standaardtabel"/>
    <w:uiPriority w:val="67"/>
    <w:semiHidden/>
    <w:rsid w:val="00E07762"/>
    <w:pPr>
      <w:spacing w:line="240" w:lineRule="auto"/>
    </w:pPr>
    <w:tblPr>
      <w:tblStyleRowBandSize w:val="1"/>
      <w:tblStyleColBandSize w:val="1"/>
      <w:tblBorders>
        <w:top w:val="single" w:sz="8" w:space="0" w:color="FC9437" w:themeColor="accent2" w:themeTint="BF"/>
        <w:left w:val="single" w:sz="8" w:space="0" w:color="FC9437" w:themeColor="accent2" w:themeTint="BF"/>
        <w:bottom w:val="single" w:sz="8" w:space="0" w:color="FC9437" w:themeColor="accent2" w:themeTint="BF"/>
        <w:right w:val="single" w:sz="8" w:space="0" w:color="FC9437" w:themeColor="accent2" w:themeTint="BF"/>
        <w:insideH w:val="single" w:sz="8" w:space="0" w:color="FC9437" w:themeColor="accent2" w:themeTint="BF"/>
        <w:insideV w:val="single" w:sz="8" w:space="0" w:color="FC9437" w:themeColor="accent2" w:themeTint="BF"/>
      </w:tblBorders>
    </w:tblPr>
    <w:tcPr>
      <w:shd w:val="clear" w:color="auto" w:fill="FEDBBD" w:themeFill="accent2" w:themeFillTint="3F"/>
    </w:tcPr>
    <w:tblStylePr w:type="firstRow">
      <w:rPr>
        <w:b/>
        <w:bCs/>
      </w:rPr>
    </w:tblStylePr>
    <w:tblStylePr w:type="lastRow">
      <w:rPr>
        <w:b/>
        <w:bCs/>
      </w:rPr>
      <w:tblPr/>
      <w:tcPr>
        <w:tcBorders>
          <w:top w:val="single" w:sz="18" w:space="0" w:color="FC9437" w:themeColor="accent2" w:themeTint="BF"/>
        </w:tcBorders>
      </w:tcPr>
    </w:tblStylePr>
    <w:tblStylePr w:type="firstCol">
      <w:rPr>
        <w:b/>
        <w:bCs/>
      </w:rPr>
    </w:tblStylePr>
    <w:tblStylePr w:type="lastCol">
      <w:rPr>
        <w:b/>
        <w:bCs/>
      </w:rPr>
    </w:tblStylePr>
    <w:tblStylePr w:type="band1Vert">
      <w:tblPr/>
      <w:tcPr>
        <w:shd w:val="clear" w:color="auto" w:fill="FDB87A" w:themeFill="accent2" w:themeFillTint="7F"/>
      </w:tcPr>
    </w:tblStylePr>
    <w:tblStylePr w:type="band1Horz">
      <w:tblPr/>
      <w:tcPr>
        <w:shd w:val="clear" w:color="auto" w:fill="FDB87A" w:themeFill="accent2" w:themeFillTint="7F"/>
      </w:tcPr>
    </w:tblStylePr>
  </w:style>
  <w:style w:type="table" w:styleId="Gemiddeldraster1-accent1">
    <w:name w:val="Medium Grid 1 Accent 1"/>
    <w:basedOn w:val="Standaardtabel"/>
    <w:uiPriority w:val="67"/>
    <w:semiHidden/>
    <w:rsid w:val="00E07762"/>
    <w:pPr>
      <w:spacing w:line="240" w:lineRule="auto"/>
    </w:pPr>
    <w:tblPr>
      <w:tblStyleRowBandSize w:val="1"/>
      <w:tblStyleColBandSize w:val="1"/>
      <w:tblBorders>
        <w:top w:val="single" w:sz="8" w:space="0" w:color="0797FF" w:themeColor="accent1" w:themeTint="BF"/>
        <w:left w:val="single" w:sz="8" w:space="0" w:color="0797FF" w:themeColor="accent1" w:themeTint="BF"/>
        <w:bottom w:val="single" w:sz="8" w:space="0" w:color="0797FF" w:themeColor="accent1" w:themeTint="BF"/>
        <w:right w:val="single" w:sz="8" w:space="0" w:color="0797FF" w:themeColor="accent1" w:themeTint="BF"/>
        <w:insideH w:val="single" w:sz="8" w:space="0" w:color="0797FF" w:themeColor="accent1" w:themeTint="BF"/>
        <w:insideV w:val="single" w:sz="8" w:space="0" w:color="0797FF" w:themeColor="accent1" w:themeTint="BF"/>
      </w:tblBorders>
    </w:tblPr>
    <w:tcPr>
      <w:shd w:val="clear" w:color="auto" w:fill="ADDCFF" w:themeFill="accent1" w:themeFillTint="3F"/>
    </w:tcPr>
    <w:tblStylePr w:type="firstRow">
      <w:rPr>
        <w:b/>
        <w:bCs/>
      </w:rPr>
    </w:tblStylePr>
    <w:tblStylePr w:type="lastRow">
      <w:rPr>
        <w:b/>
        <w:bCs/>
      </w:rPr>
      <w:tblPr/>
      <w:tcPr>
        <w:tcBorders>
          <w:top w:val="single" w:sz="18" w:space="0" w:color="0797FF" w:themeColor="accent1" w:themeTint="BF"/>
        </w:tcBorders>
      </w:tcPr>
    </w:tblStylePr>
    <w:tblStylePr w:type="firstCol">
      <w:rPr>
        <w:b/>
        <w:bCs/>
      </w:rPr>
    </w:tblStylePr>
    <w:tblStylePr w:type="lastCol">
      <w:rPr>
        <w:b/>
        <w:bCs/>
      </w:rPr>
    </w:tblStylePr>
    <w:tblStylePr w:type="band1Vert">
      <w:tblPr/>
      <w:tcPr>
        <w:shd w:val="clear" w:color="auto" w:fill="5ABAFF" w:themeFill="accent1" w:themeFillTint="7F"/>
      </w:tcPr>
    </w:tblStylePr>
    <w:tblStylePr w:type="band1Horz">
      <w:tblPr/>
      <w:tcPr>
        <w:shd w:val="clear" w:color="auto" w:fill="5ABAFF" w:themeFill="accent1" w:themeFillTint="7F"/>
      </w:tcPr>
    </w:tblStylePr>
  </w:style>
  <w:style w:type="table" w:styleId="Donkerelijst-accent6">
    <w:name w:val="Dark List Accent 6"/>
    <w:basedOn w:val="Standaardtabel"/>
    <w:uiPriority w:val="70"/>
    <w:semiHidden/>
    <w:rsid w:val="00E07762"/>
    <w:pPr>
      <w:spacing w:line="240" w:lineRule="auto"/>
    </w:pPr>
    <w:rPr>
      <w:color w:val="FFFFFF" w:themeColor="background1"/>
    </w:rPr>
    <w:tblPr>
      <w:tblStyleRowBandSize w:val="1"/>
      <w:tblStyleColBandSize w:val="1"/>
    </w:tblPr>
    <w:tcPr>
      <w:shd w:val="clear" w:color="auto" w:fill="E3E3E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717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AAA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AAAA" w:themeFill="accent6" w:themeFillShade="BF"/>
      </w:tcPr>
    </w:tblStylePr>
    <w:tblStylePr w:type="band1Vert">
      <w:tblPr/>
      <w:tcPr>
        <w:tcBorders>
          <w:top w:val="nil"/>
          <w:left w:val="nil"/>
          <w:bottom w:val="nil"/>
          <w:right w:val="nil"/>
          <w:insideH w:val="nil"/>
          <w:insideV w:val="nil"/>
        </w:tcBorders>
        <w:shd w:val="clear" w:color="auto" w:fill="AAAAAA" w:themeFill="accent6" w:themeFillShade="BF"/>
      </w:tcPr>
    </w:tblStylePr>
    <w:tblStylePr w:type="band1Horz">
      <w:tblPr/>
      <w:tcPr>
        <w:tcBorders>
          <w:top w:val="nil"/>
          <w:left w:val="nil"/>
          <w:bottom w:val="nil"/>
          <w:right w:val="nil"/>
          <w:insideH w:val="nil"/>
          <w:insideV w:val="nil"/>
        </w:tcBorders>
        <w:shd w:val="clear" w:color="auto" w:fill="AAAAAA" w:themeFill="accent6" w:themeFillShade="BF"/>
      </w:tcPr>
    </w:tblStylePr>
  </w:style>
  <w:style w:type="table" w:styleId="Donkerelijst-accent5">
    <w:name w:val="Dark List Accent 5"/>
    <w:basedOn w:val="Standaardtabel"/>
    <w:uiPriority w:val="70"/>
    <w:semiHidden/>
    <w:rsid w:val="00E07762"/>
    <w:pPr>
      <w:spacing w:line="240" w:lineRule="auto"/>
    </w:pPr>
    <w:rPr>
      <w:color w:val="FFFFFF" w:themeColor="background1"/>
    </w:rPr>
    <w:tblPr>
      <w:tblStyleRowBandSize w:val="1"/>
      <w:tblStyleColBandSize w:val="1"/>
    </w:tblPr>
    <w:tcPr>
      <w:shd w:val="clear" w:color="auto" w:fill="F7A21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10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7B0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7B07" w:themeFill="accent5" w:themeFillShade="BF"/>
      </w:tcPr>
    </w:tblStylePr>
    <w:tblStylePr w:type="band1Vert">
      <w:tblPr/>
      <w:tcPr>
        <w:tcBorders>
          <w:top w:val="nil"/>
          <w:left w:val="nil"/>
          <w:bottom w:val="nil"/>
          <w:right w:val="nil"/>
          <w:insideH w:val="nil"/>
          <w:insideV w:val="nil"/>
        </w:tcBorders>
        <w:shd w:val="clear" w:color="auto" w:fill="C57B07" w:themeFill="accent5" w:themeFillShade="BF"/>
      </w:tcPr>
    </w:tblStylePr>
    <w:tblStylePr w:type="band1Horz">
      <w:tblPr/>
      <w:tcPr>
        <w:tcBorders>
          <w:top w:val="nil"/>
          <w:left w:val="nil"/>
          <w:bottom w:val="nil"/>
          <w:right w:val="nil"/>
          <w:insideH w:val="nil"/>
          <w:insideV w:val="nil"/>
        </w:tcBorders>
        <w:shd w:val="clear" w:color="auto" w:fill="C57B07" w:themeFill="accent5" w:themeFillShade="BF"/>
      </w:tcPr>
    </w:tblStylePr>
  </w:style>
  <w:style w:type="table" w:styleId="Donkerelijst-accent4">
    <w:name w:val="Dark List Accent 4"/>
    <w:basedOn w:val="Standaardtabel"/>
    <w:uiPriority w:val="70"/>
    <w:semiHidden/>
    <w:rsid w:val="00E07762"/>
    <w:pPr>
      <w:spacing w:line="240" w:lineRule="auto"/>
    </w:pPr>
    <w:rPr>
      <w:color w:val="FFFFFF" w:themeColor="background1"/>
    </w:rPr>
    <w:tblPr>
      <w:tblStyleRowBandSize w:val="1"/>
      <w:tblStyleColBandSize w:val="1"/>
    </w:tblPr>
    <w:tcPr>
      <w:shd w:val="clear" w:color="auto" w:fill="009EE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5A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5A9" w:themeFill="accent4" w:themeFillShade="BF"/>
      </w:tcPr>
    </w:tblStylePr>
    <w:tblStylePr w:type="band1Vert">
      <w:tblPr/>
      <w:tcPr>
        <w:tcBorders>
          <w:top w:val="nil"/>
          <w:left w:val="nil"/>
          <w:bottom w:val="nil"/>
          <w:right w:val="nil"/>
          <w:insideH w:val="nil"/>
          <w:insideV w:val="nil"/>
        </w:tcBorders>
        <w:shd w:val="clear" w:color="auto" w:fill="0075A9" w:themeFill="accent4" w:themeFillShade="BF"/>
      </w:tcPr>
    </w:tblStylePr>
    <w:tblStylePr w:type="band1Horz">
      <w:tblPr/>
      <w:tcPr>
        <w:tcBorders>
          <w:top w:val="nil"/>
          <w:left w:val="nil"/>
          <w:bottom w:val="nil"/>
          <w:right w:val="nil"/>
          <w:insideH w:val="nil"/>
          <w:insideV w:val="nil"/>
        </w:tcBorders>
        <w:shd w:val="clear" w:color="auto" w:fill="0075A9" w:themeFill="accent4" w:themeFillShade="BF"/>
      </w:tcPr>
    </w:tblStylePr>
  </w:style>
  <w:style w:type="table" w:styleId="Donkerelijst-accent3">
    <w:name w:val="Dark List Accent 3"/>
    <w:basedOn w:val="Standaardtabel"/>
    <w:uiPriority w:val="70"/>
    <w:semiHidden/>
    <w:rsid w:val="00E07762"/>
    <w:pPr>
      <w:spacing w:line="240" w:lineRule="auto"/>
    </w:pPr>
    <w:rPr>
      <w:color w:val="FFFFFF" w:themeColor="background1"/>
    </w:rPr>
    <w:tblPr>
      <w:tblStyleRowBandSize w:val="1"/>
      <w:tblStyleColBandSize w:val="1"/>
    </w:tblPr>
    <w:tcPr>
      <w:shd w:val="clear" w:color="auto" w:fill="E3061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03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904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9040E" w:themeFill="accent3" w:themeFillShade="BF"/>
      </w:tcPr>
    </w:tblStylePr>
    <w:tblStylePr w:type="band1Vert">
      <w:tblPr/>
      <w:tcPr>
        <w:tcBorders>
          <w:top w:val="nil"/>
          <w:left w:val="nil"/>
          <w:bottom w:val="nil"/>
          <w:right w:val="nil"/>
          <w:insideH w:val="nil"/>
          <w:insideV w:val="nil"/>
        </w:tcBorders>
        <w:shd w:val="clear" w:color="auto" w:fill="A9040E" w:themeFill="accent3" w:themeFillShade="BF"/>
      </w:tcPr>
    </w:tblStylePr>
    <w:tblStylePr w:type="band1Horz">
      <w:tblPr/>
      <w:tcPr>
        <w:tcBorders>
          <w:top w:val="nil"/>
          <w:left w:val="nil"/>
          <w:bottom w:val="nil"/>
          <w:right w:val="nil"/>
          <w:insideH w:val="nil"/>
          <w:insideV w:val="nil"/>
        </w:tcBorders>
        <w:shd w:val="clear" w:color="auto" w:fill="A9040E" w:themeFill="accent3" w:themeFillShade="BF"/>
      </w:tcPr>
    </w:tblStylePr>
  </w:style>
  <w:style w:type="table" w:styleId="Donkerelijst-accent2">
    <w:name w:val="Dark List Accent 2"/>
    <w:basedOn w:val="Standaardtabel"/>
    <w:uiPriority w:val="70"/>
    <w:semiHidden/>
    <w:rsid w:val="00E07762"/>
    <w:pPr>
      <w:spacing w:line="240" w:lineRule="auto"/>
    </w:pPr>
    <w:rPr>
      <w:color w:val="FFFFFF" w:themeColor="background1"/>
    </w:rPr>
    <w:tblPr>
      <w:tblStyleRowBandSize w:val="1"/>
      <w:tblStyleColBandSize w:val="1"/>
    </w:tblPr>
    <w:tcPr>
      <w:shd w:val="clear" w:color="auto" w:fill="EE720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38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2550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25502" w:themeFill="accent2" w:themeFillShade="BF"/>
      </w:tcPr>
    </w:tblStylePr>
    <w:tblStylePr w:type="band1Vert">
      <w:tblPr/>
      <w:tcPr>
        <w:tcBorders>
          <w:top w:val="nil"/>
          <w:left w:val="nil"/>
          <w:bottom w:val="nil"/>
          <w:right w:val="nil"/>
          <w:insideH w:val="nil"/>
          <w:insideV w:val="nil"/>
        </w:tcBorders>
        <w:shd w:val="clear" w:color="auto" w:fill="B25502" w:themeFill="accent2" w:themeFillShade="BF"/>
      </w:tcPr>
    </w:tblStylePr>
    <w:tblStylePr w:type="band1Horz">
      <w:tblPr/>
      <w:tcPr>
        <w:tcBorders>
          <w:top w:val="nil"/>
          <w:left w:val="nil"/>
          <w:bottom w:val="nil"/>
          <w:right w:val="nil"/>
          <w:insideH w:val="nil"/>
          <w:insideV w:val="nil"/>
        </w:tcBorders>
        <w:shd w:val="clear" w:color="auto" w:fill="B25502" w:themeFill="accent2" w:themeFillShade="BF"/>
      </w:tcPr>
    </w:tblStylePr>
  </w:style>
  <w:style w:type="table" w:styleId="Donkerelijst-accent1">
    <w:name w:val="Dark List Accent 1"/>
    <w:basedOn w:val="Standaardtabel"/>
    <w:uiPriority w:val="70"/>
    <w:semiHidden/>
    <w:rsid w:val="00E07762"/>
    <w:pPr>
      <w:spacing w:line="240" w:lineRule="auto"/>
    </w:pPr>
    <w:rPr>
      <w:color w:val="FFFFFF" w:themeColor="background1"/>
    </w:rPr>
    <w:tblPr>
      <w:tblStyleRowBandSize w:val="1"/>
      <w:tblStyleColBandSize w:val="1"/>
    </w:tblPr>
    <w:tcPr>
      <w:shd w:val="clear" w:color="auto" w:fill="0069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5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E8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E86" w:themeFill="accent1" w:themeFillShade="BF"/>
      </w:tcPr>
    </w:tblStylePr>
    <w:tblStylePr w:type="band1Vert">
      <w:tblPr/>
      <w:tcPr>
        <w:tcBorders>
          <w:top w:val="nil"/>
          <w:left w:val="nil"/>
          <w:bottom w:val="nil"/>
          <w:right w:val="nil"/>
          <w:insideH w:val="nil"/>
          <w:insideV w:val="nil"/>
        </w:tcBorders>
        <w:shd w:val="clear" w:color="auto" w:fill="004E86" w:themeFill="accent1" w:themeFillShade="BF"/>
      </w:tcPr>
    </w:tblStylePr>
    <w:tblStylePr w:type="band1Horz">
      <w:tblPr/>
      <w:tcPr>
        <w:tcBorders>
          <w:top w:val="nil"/>
          <w:left w:val="nil"/>
          <w:bottom w:val="nil"/>
          <w:right w:val="nil"/>
          <w:insideH w:val="nil"/>
          <w:insideV w:val="nil"/>
        </w:tcBorders>
        <w:shd w:val="clear" w:color="auto" w:fill="004E86" w:themeFill="accent1" w:themeFillShade="BF"/>
      </w:tcPr>
    </w:tblStylePr>
  </w:style>
  <w:style w:type="paragraph" w:styleId="Bibliografie">
    <w:name w:val="Bibliography"/>
    <w:basedOn w:val="ZsysbasisEFTiN"/>
    <w:next w:val="BasistekstEFTiN"/>
    <w:uiPriority w:val="98"/>
    <w:semiHidden/>
    <w:rsid w:val="00E07762"/>
  </w:style>
  <w:style w:type="paragraph" w:styleId="Citaat">
    <w:name w:val="Quote"/>
    <w:basedOn w:val="ZsysbasisEFTiN"/>
    <w:next w:val="BasistekstEFTiN"/>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EFTiN"/>
    <w:next w:val="BasistekstEFTiN"/>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EFTiN"/>
    <w:basedOn w:val="Standaardalinea-lettertype"/>
    <w:uiPriority w:val="4"/>
    <w:rsid w:val="00E07762"/>
    <w:rPr>
      <w:vertAlign w:val="superscript"/>
    </w:rPr>
  </w:style>
  <w:style w:type="paragraph" w:styleId="Geenafstand">
    <w:name w:val="No Spacing"/>
    <w:basedOn w:val="ZsysbasisEFTiN"/>
    <w:next w:val="BasistekstEFTiN"/>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EFTiN"/>
    <w:next w:val="BasistekstEFTiN"/>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EFTiN"/>
    <w:next w:val="BasistekstEFTiN"/>
    <w:uiPriority w:val="34"/>
    <w:qFormat/>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EFTiN">
    <w:name w:val="Kopnummering EFTiN"/>
    <w:uiPriority w:val="4"/>
    <w:semiHidden/>
    <w:rsid w:val="00345315"/>
    <w:pPr>
      <w:numPr>
        <w:numId w:val="9"/>
      </w:numPr>
    </w:pPr>
  </w:style>
  <w:style w:type="paragraph" w:customStyle="1" w:styleId="ZsyseenpuntEFTiN">
    <w:name w:val="Zsyseenpunt EFTiN"/>
    <w:basedOn w:val="ZsysbasisEFTiN"/>
    <w:uiPriority w:val="4"/>
    <w:semiHidden/>
    <w:rsid w:val="00756C31"/>
    <w:pPr>
      <w:spacing w:line="20" w:lineRule="exact"/>
    </w:pPr>
    <w:rPr>
      <w:sz w:val="2"/>
    </w:rPr>
  </w:style>
  <w:style w:type="paragraph" w:customStyle="1" w:styleId="ZsysbasisdocumentgegevensEFTiN">
    <w:name w:val="Zsysbasisdocumentgegevens EFTiN"/>
    <w:basedOn w:val="ZsysbasisEFTiN"/>
    <w:next w:val="BasistekstEFTiN"/>
    <w:uiPriority w:val="4"/>
    <w:semiHidden/>
    <w:rsid w:val="0020548B"/>
    <w:pPr>
      <w:spacing w:line="280" w:lineRule="exact"/>
    </w:pPr>
    <w:rPr>
      <w:noProof/>
    </w:rPr>
  </w:style>
  <w:style w:type="paragraph" w:customStyle="1" w:styleId="DocumentgegevenskopjeEFTiN">
    <w:name w:val="Documentgegevens kopje EFTiN"/>
    <w:basedOn w:val="ZsysbasisdocumentgegevensEFTiN"/>
    <w:uiPriority w:val="4"/>
    <w:rsid w:val="00756C31"/>
  </w:style>
  <w:style w:type="paragraph" w:customStyle="1" w:styleId="DocumentgegevensEFTiN">
    <w:name w:val="Documentgegevens EFTiN"/>
    <w:basedOn w:val="ZsysbasisdocumentgegevensEFTiN"/>
    <w:uiPriority w:val="4"/>
    <w:rsid w:val="00756C31"/>
  </w:style>
  <w:style w:type="paragraph" w:customStyle="1" w:styleId="PaginanummerEFTiN">
    <w:name w:val="Paginanummer EFTiN"/>
    <w:basedOn w:val="ZsysbasisdocumentgegevensEFTiN"/>
    <w:uiPriority w:val="4"/>
    <w:rsid w:val="00E334BB"/>
  </w:style>
  <w:style w:type="paragraph" w:customStyle="1" w:styleId="AfzendergegevensEFTiN">
    <w:name w:val="Afzendergegevens EFTiN"/>
    <w:basedOn w:val="ZsysbasisdocumentgegevensEFTiN"/>
    <w:uiPriority w:val="4"/>
    <w:rsid w:val="00AC0BF9"/>
    <w:pPr>
      <w:spacing w:line="200" w:lineRule="exact"/>
    </w:pPr>
    <w:rPr>
      <w:color w:val="0069B3" w:themeColor="accent1"/>
      <w:sz w:val="16"/>
    </w:rPr>
  </w:style>
  <w:style w:type="paragraph" w:customStyle="1" w:styleId="AfzendergegevenskopjeEFTiN">
    <w:name w:val="Afzendergegevens kopje EFTiN"/>
    <w:basedOn w:val="ZsysbasisdocumentgegevensEFTiN"/>
    <w:uiPriority w:val="4"/>
    <w:rsid w:val="00135E7B"/>
  </w:style>
  <w:style w:type="numbering" w:customStyle="1" w:styleId="OpsommingtekenEFTiN">
    <w:name w:val="Opsomming teken EFTiN"/>
    <w:uiPriority w:val="4"/>
    <w:semiHidden/>
    <w:rsid w:val="00670274"/>
    <w:pPr>
      <w:numPr>
        <w:numId w:val="10"/>
      </w:numPr>
    </w:pPr>
  </w:style>
  <w:style w:type="paragraph" w:customStyle="1" w:styleId="AlineavoorafbeeldingEFTiN">
    <w:name w:val="Alinea voor afbeelding EFTiN"/>
    <w:basedOn w:val="ZsysbasisEFTiN"/>
    <w:next w:val="BasistekstEFTiN"/>
    <w:uiPriority w:val="4"/>
    <w:qFormat/>
    <w:rsid w:val="00BB239A"/>
  </w:style>
  <w:style w:type="paragraph" w:customStyle="1" w:styleId="TitelEFTiN">
    <w:name w:val="Titel EFTiN"/>
    <w:basedOn w:val="ZsysbasisEFTiN"/>
    <w:uiPriority w:val="4"/>
    <w:qFormat/>
    <w:rsid w:val="000E1539"/>
    <w:pPr>
      <w:keepLines/>
    </w:pPr>
  </w:style>
  <w:style w:type="paragraph" w:customStyle="1" w:styleId="SubtitelEFTiN">
    <w:name w:val="Subtitel EFTiN"/>
    <w:basedOn w:val="ZsysbasisEFTiN"/>
    <w:uiPriority w:val="4"/>
    <w:qFormat/>
    <w:rsid w:val="000E1539"/>
    <w:pPr>
      <w:keepLines/>
    </w:pPr>
  </w:style>
  <w:style w:type="numbering" w:customStyle="1" w:styleId="BijlagenummeringEFTiN">
    <w:name w:val="Bijlagenummering EFTiN"/>
    <w:uiPriority w:val="4"/>
    <w:semiHidden/>
    <w:rsid w:val="00345315"/>
    <w:pPr>
      <w:numPr>
        <w:numId w:val="13"/>
      </w:numPr>
    </w:pPr>
  </w:style>
  <w:style w:type="paragraph" w:customStyle="1" w:styleId="Bijlagekop1EFTiN">
    <w:name w:val="Bijlage kop 1 EFTiN"/>
    <w:basedOn w:val="ZsysbasisEFTiN"/>
    <w:next w:val="BasistekstEFTiN"/>
    <w:uiPriority w:val="4"/>
    <w:qFormat/>
    <w:rsid w:val="00345315"/>
    <w:pPr>
      <w:keepNext/>
      <w:keepLines/>
      <w:numPr>
        <w:numId w:val="34"/>
      </w:numPr>
      <w:tabs>
        <w:tab w:val="left" w:pos="709"/>
      </w:tabs>
      <w:spacing w:before="480" w:line="360" w:lineRule="atLeast"/>
      <w:outlineLvl w:val="0"/>
    </w:pPr>
    <w:rPr>
      <w:b/>
      <w:bCs/>
      <w:sz w:val="28"/>
      <w:szCs w:val="32"/>
    </w:rPr>
  </w:style>
  <w:style w:type="paragraph" w:customStyle="1" w:styleId="Bijlagekop2EFTiN">
    <w:name w:val="Bijlage kop 2 EFTiN"/>
    <w:basedOn w:val="ZsysbasisEFTiN"/>
    <w:next w:val="BasistekstEFTiN"/>
    <w:uiPriority w:val="4"/>
    <w:qFormat/>
    <w:rsid w:val="00345315"/>
    <w:pPr>
      <w:keepNext/>
      <w:keepLines/>
      <w:numPr>
        <w:ilvl w:val="1"/>
        <w:numId w:val="34"/>
      </w:numPr>
      <w:spacing w:before="280"/>
      <w:outlineLvl w:val="1"/>
    </w:pPr>
    <w:rPr>
      <w:b/>
      <w:bCs/>
      <w:iCs/>
      <w:color w:val="0069B3" w:themeColor="accent1"/>
      <w:szCs w:val="28"/>
    </w:rPr>
  </w:style>
  <w:style w:type="paragraph" w:styleId="Onderwerpvanopmerking">
    <w:name w:val="annotation subject"/>
    <w:basedOn w:val="ZsysbasisEFTiN"/>
    <w:next w:val="BasistekstEFTiN"/>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EFTiN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EFTiN"/>
    <w:next w:val="BasistekstEFTiN"/>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EFTiN"/>
    <w:next w:val="BasistekstEFTiN"/>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EFTiN"/>
    <w:basedOn w:val="ZsysbasisEFTiN"/>
    <w:next w:val="BasistekstEFTiN"/>
    <w:uiPriority w:val="4"/>
    <w:rsid w:val="00DD2A9E"/>
  </w:style>
  <w:style w:type="table" w:customStyle="1" w:styleId="TabelzonderopmaakEFTiN">
    <w:name w:val="Tabel zonder opmaak EFTiN"/>
    <w:basedOn w:val="Standaardtabel"/>
    <w:uiPriority w:val="99"/>
    <w:qFormat/>
    <w:rsid w:val="00D16E87"/>
    <w:pPr>
      <w:spacing w:line="240" w:lineRule="auto"/>
    </w:pPr>
    <w:tblPr>
      <w:tblCellMar>
        <w:left w:w="0" w:type="dxa"/>
        <w:right w:w="0" w:type="dxa"/>
      </w:tblCellMar>
    </w:tblPr>
  </w:style>
  <w:style w:type="paragraph" w:customStyle="1" w:styleId="ZsysbasistocEFTiN">
    <w:name w:val="Zsysbasistoc EFTiN"/>
    <w:basedOn w:val="ZsysbasisEFTiN"/>
    <w:next w:val="BasistekstEFTiN"/>
    <w:uiPriority w:val="4"/>
    <w:semiHidden/>
    <w:rsid w:val="00364B2C"/>
    <w:pPr>
      <w:ind w:left="709" w:right="567" w:hanging="709"/>
    </w:pPr>
  </w:style>
  <w:style w:type="numbering" w:customStyle="1" w:styleId="AgendapuntlijstEFTiN">
    <w:name w:val="Agendapunt (lijst) EFTiN"/>
    <w:uiPriority w:val="4"/>
    <w:semiHidden/>
    <w:rsid w:val="001C6232"/>
    <w:pPr>
      <w:numPr>
        <w:numId w:val="28"/>
      </w:numPr>
    </w:pPr>
  </w:style>
  <w:style w:type="paragraph" w:customStyle="1" w:styleId="AgendapuntEFTiN">
    <w:name w:val="Agendapunt EFTiN"/>
    <w:basedOn w:val="ZsysbasisEFTiN"/>
    <w:uiPriority w:val="4"/>
    <w:rsid w:val="001C6232"/>
    <w:pPr>
      <w:numPr>
        <w:numId w:val="29"/>
      </w:numPr>
    </w:pPr>
  </w:style>
  <w:style w:type="paragraph" w:customStyle="1" w:styleId="ZsysbasistabeltekstEFTiN">
    <w:name w:val="Zsysbasistabeltekst EFTiN"/>
    <w:basedOn w:val="ZsysbasisEFTiN"/>
    <w:next w:val="TabeltekstEFTiN"/>
    <w:uiPriority w:val="4"/>
    <w:semiHidden/>
    <w:rsid w:val="00B64E17"/>
    <w:pPr>
      <w:ind w:left="57" w:right="57"/>
    </w:pPr>
  </w:style>
  <w:style w:type="paragraph" w:customStyle="1" w:styleId="TabeltekstEFTiN">
    <w:name w:val="Tabeltekst EFTiN"/>
    <w:basedOn w:val="ZsysbasistabeltekstEFTiN"/>
    <w:uiPriority w:val="4"/>
    <w:rsid w:val="00B64E17"/>
  </w:style>
  <w:style w:type="paragraph" w:customStyle="1" w:styleId="TabelkopjeEFTiN">
    <w:name w:val="Tabelkopje EFTiN"/>
    <w:basedOn w:val="ZsysbasistabeltekstEFTiN"/>
    <w:next w:val="TabeltekstEFTiN"/>
    <w:uiPriority w:val="4"/>
    <w:rsid w:val="00B64E17"/>
    <w:rPr>
      <w:b/>
    </w:rPr>
  </w:style>
  <w:style w:type="paragraph" w:customStyle="1" w:styleId="DocumentnaamEFTiN">
    <w:name w:val="Documentnaam EFTiN"/>
    <w:basedOn w:val="ZsysbasisEFTiN"/>
    <w:next w:val="BasistekstEFTiN"/>
    <w:uiPriority w:val="4"/>
    <w:rsid w:val="00B30352"/>
  </w:style>
  <w:style w:type="character" w:customStyle="1" w:styleId="AfzendergegevenstekenopmaaklichtblauwEFTiN">
    <w:name w:val="Afzendergegevens tekenopmaak lichtblauw EFTiN"/>
    <w:basedOn w:val="Standaardalinea-lettertype"/>
    <w:uiPriority w:val="4"/>
    <w:rsid w:val="0029208E"/>
    <w:rPr>
      <w:color w:val="009EE2" w:themeColor="accent4"/>
      <w:spacing w:val="-3"/>
    </w:rPr>
  </w:style>
  <w:style w:type="table" w:customStyle="1" w:styleId="TabelstijlEFTiN">
    <w:name w:val="Tabelstijl EFTiN"/>
    <w:basedOn w:val="Standaardtabel"/>
    <w:uiPriority w:val="99"/>
    <w:rsid w:val="00B64E17"/>
    <w:pPr>
      <w:spacing w:line="240" w:lineRule="auto"/>
    </w:pPr>
    <w:tblPr>
      <w:tblCellMar>
        <w:left w:w="0" w:type="dxa"/>
        <w:right w:w="0" w:type="dxa"/>
      </w:tblCellMar>
    </w:tblPr>
    <w:tblStylePr w:type="firstRow">
      <w:pPr>
        <w:jc w:val="left"/>
      </w:pPr>
      <w:tblPr/>
      <w:tcPr>
        <w:tcBorders>
          <w:top w:val="nil"/>
          <w:left w:val="nil"/>
          <w:bottom w:val="nil"/>
          <w:right w:val="nil"/>
          <w:insideH w:val="nil"/>
          <w:insideV w:val="single" w:sz="8" w:space="0" w:color="FFFFFF"/>
          <w:tl2br w:val="nil"/>
          <w:tr2bl w:val="nil"/>
        </w:tcBorders>
        <w:shd w:val="clear" w:color="auto" w:fill="E3E3E3" w:themeFill="accent6"/>
        <w:vAlign w:val="center"/>
      </w:tcPr>
    </w:tblStylePr>
  </w:style>
  <w:style w:type="table" w:styleId="Donkerelijst">
    <w:name w:val="Dark List"/>
    <w:basedOn w:val="Standaardtabel"/>
    <w:uiPriority w:val="70"/>
    <w:semiHidden/>
    <w:unhideWhenUsed/>
    <w:rsid w:val="00CD1AF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emiddeldraster1">
    <w:name w:val="Medium Grid 1"/>
    <w:basedOn w:val="Standaardtabel"/>
    <w:uiPriority w:val="67"/>
    <w:semiHidden/>
    <w:unhideWhenUsed/>
    <w:rsid w:val="00CD1AF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2">
    <w:name w:val="Medium Grid 2"/>
    <w:basedOn w:val="Standaardtabel"/>
    <w:uiPriority w:val="68"/>
    <w:semiHidden/>
    <w:unhideWhenUsed/>
    <w:rsid w:val="00CD1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CD1AF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earcering1">
    <w:name w:val="Medium Shading 1"/>
    <w:basedOn w:val="Standaardtabel"/>
    <w:uiPriority w:val="63"/>
    <w:semiHidden/>
    <w:unhideWhenUsed/>
    <w:rsid w:val="00CD1AF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CD1AF2"/>
    <w:pPr>
      <w:spacing w:line="240" w:lineRule="auto"/>
    </w:pPr>
    <w:tblPr>
      <w:tblStyleRowBandSize w:val="1"/>
      <w:tblStyleColBandSize w:val="1"/>
      <w:tblBorders>
        <w:top w:val="single" w:sz="8" w:space="0" w:color="0797FF" w:themeColor="accent1" w:themeTint="BF"/>
        <w:left w:val="single" w:sz="8" w:space="0" w:color="0797FF" w:themeColor="accent1" w:themeTint="BF"/>
        <w:bottom w:val="single" w:sz="8" w:space="0" w:color="0797FF" w:themeColor="accent1" w:themeTint="BF"/>
        <w:right w:val="single" w:sz="8" w:space="0" w:color="0797FF" w:themeColor="accent1" w:themeTint="BF"/>
        <w:insideH w:val="single" w:sz="8" w:space="0" w:color="0797FF" w:themeColor="accent1" w:themeTint="BF"/>
      </w:tblBorders>
    </w:tblPr>
    <w:tblStylePr w:type="firstRow">
      <w:pPr>
        <w:spacing w:before="0" w:after="0" w:line="240" w:lineRule="auto"/>
      </w:pPr>
      <w:rPr>
        <w:b/>
        <w:bCs/>
        <w:color w:val="FFFFFF" w:themeColor="background1"/>
      </w:rPr>
      <w:tblPr/>
      <w:tcPr>
        <w:tcBorders>
          <w:top w:val="single" w:sz="8" w:space="0" w:color="0797FF" w:themeColor="accent1" w:themeTint="BF"/>
          <w:left w:val="single" w:sz="8" w:space="0" w:color="0797FF" w:themeColor="accent1" w:themeTint="BF"/>
          <w:bottom w:val="single" w:sz="8" w:space="0" w:color="0797FF" w:themeColor="accent1" w:themeTint="BF"/>
          <w:right w:val="single" w:sz="8" w:space="0" w:color="0797FF" w:themeColor="accent1" w:themeTint="BF"/>
          <w:insideH w:val="nil"/>
          <w:insideV w:val="nil"/>
        </w:tcBorders>
        <w:shd w:val="clear" w:color="auto" w:fill="0069B3" w:themeFill="accent1"/>
      </w:tcPr>
    </w:tblStylePr>
    <w:tblStylePr w:type="lastRow">
      <w:pPr>
        <w:spacing w:before="0" w:after="0" w:line="240" w:lineRule="auto"/>
      </w:pPr>
      <w:rPr>
        <w:b/>
        <w:bCs/>
      </w:rPr>
      <w:tblPr/>
      <w:tcPr>
        <w:tcBorders>
          <w:top w:val="double" w:sz="6" w:space="0" w:color="0797FF" w:themeColor="accent1" w:themeTint="BF"/>
          <w:left w:val="single" w:sz="8" w:space="0" w:color="0797FF" w:themeColor="accent1" w:themeTint="BF"/>
          <w:bottom w:val="single" w:sz="8" w:space="0" w:color="0797FF" w:themeColor="accent1" w:themeTint="BF"/>
          <w:right w:val="single" w:sz="8" w:space="0" w:color="079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DCFF" w:themeFill="accent1" w:themeFillTint="3F"/>
      </w:tcPr>
    </w:tblStylePr>
    <w:tblStylePr w:type="band1Horz">
      <w:tblPr/>
      <w:tcPr>
        <w:tcBorders>
          <w:insideH w:val="nil"/>
          <w:insideV w:val="nil"/>
        </w:tcBorders>
        <w:shd w:val="clear" w:color="auto" w:fill="ADDCFF"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CD1AF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CD1AF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9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9B3" w:themeFill="accent1"/>
      </w:tcPr>
    </w:tblStylePr>
    <w:tblStylePr w:type="lastCol">
      <w:rPr>
        <w:b/>
        <w:bCs/>
        <w:color w:val="FFFFFF" w:themeColor="background1"/>
      </w:rPr>
      <w:tblPr/>
      <w:tcPr>
        <w:tcBorders>
          <w:left w:val="nil"/>
          <w:right w:val="nil"/>
          <w:insideH w:val="nil"/>
          <w:insideV w:val="nil"/>
        </w:tcBorders>
        <w:shd w:val="clear" w:color="auto" w:fill="0069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CD1AF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CD1AF2"/>
    <w:pPr>
      <w:spacing w:line="240" w:lineRule="auto"/>
    </w:pPr>
    <w:rPr>
      <w:color w:val="000000" w:themeColor="text1"/>
    </w:rPr>
    <w:tblPr>
      <w:tblStyleRowBandSize w:val="1"/>
      <w:tblStyleColBandSize w:val="1"/>
      <w:tblBorders>
        <w:top w:val="single" w:sz="8" w:space="0" w:color="0069B3" w:themeColor="accent1"/>
        <w:bottom w:val="single" w:sz="8" w:space="0" w:color="0069B3" w:themeColor="accent1"/>
      </w:tblBorders>
    </w:tblPr>
    <w:tblStylePr w:type="firstRow">
      <w:rPr>
        <w:rFonts w:asciiTheme="majorHAnsi" w:eastAsiaTheme="majorEastAsia" w:hAnsiTheme="majorHAnsi" w:cstheme="majorBidi"/>
      </w:rPr>
      <w:tblPr/>
      <w:tcPr>
        <w:tcBorders>
          <w:top w:val="nil"/>
          <w:bottom w:val="single" w:sz="8" w:space="0" w:color="0069B3" w:themeColor="accent1"/>
        </w:tcBorders>
      </w:tcPr>
    </w:tblStylePr>
    <w:tblStylePr w:type="lastRow">
      <w:rPr>
        <w:b/>
        <w:bCs/>
        <w:color w:val="000000" w:themeColor="text2"/>
      </w:rPr>
      <w:tblPr/>
      <w:tcPr>
        <w:tcBorders>
          <w:top w:val="single" w:sz="8" w:space="0" w:color="0069B3" w:themeColor="accent1"/>
          <w:bottom w:val="single" w:sz="8" w:space="0" w:color="0069B3" w:themeColor="accent1"/>
        </w:tcBorders>
      </w:tcPr>
    </w:tblStylePr>
    <w:tblStylePr w:type="firstCol">
      <w:rPr>
        <w:b/>
        <w:bCs/>
      </w:rPr>
    </w:tblStylePr>
    <w:tblStylePr w:type="lastCol">
      <w:rPr>
        <w:b/>
        <w:bCs/>
      </w:rPr>
      <w:tblPr/>
      <w:tcPr>
        <w:tcBorders>
          <w:top w:val="single" w:sz="8" w:space="0" w:color="0069B3" w:themeColor="accent1"/>
          <w:bottom w:val="single" w:sz="8" w:space="0" w:color="0069B3" w:themeColor="accent1"/>
        </w:tcBorders>
      </w:tcPr>
    </w:tblStylePr>
    <w:tblStylePr w:type="band1Vert">
      <w:tblPr/>
      <w:tcPr>
        <w:shd w:val="clear" w:color="auto" w:fill="ADDCFF" w:themeFill="accent1" w:themeFillTint="3F"/>
      </w:tcPr>
    </w:tblStylePr>
    <w:tblStylePr w:type="band1Horz">
      <w:tblPr/>
      <w:tcPr>
        <w:shd w:val="clear" w:color="auto" w:fill="ADDCFF" w:themeFill="accent1" w:themeFillTint="3F"/>
      </w:tcPr>
    </w:tblStylePr>
  </w:style>
  <w:style w:type="table" w:styleId="Gemiddeldelijst2">
    <w:name w:val="Medium List 2"/>
    <w:basedOn w:val="Standaardtabel"/>
    <w:uiPriority w:val="66"/>
    <w:semiHidden/>
    <w:unhideWhenUsed/>
    <w:rsid w:val="00CD1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raster">
    <w:name w:val="Colorful Grid"/>
    <w:basedOn w:val="Standaardtabel"/>
    <w:uiPriority w:val="73"/>
    <w:semiHidden/>
    <w:unhideWhenUsed/>
    <w:rsid w:val="00CD1AF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earcering">
    <w:name w:val="Colorful Shading"/>
    <w:basedOn w:val="Standaardtabel"/>
    <w:uiPriority w:val="71"/>
    <w:semiHidden/>
    <w:unhideWhenUsed/>
    <w:rsid w:val="00CD1AF2"/>
    <w:pPr>
      <w:spacing w:line="240" w:lineRule="auto"/>
    </w:pPr>
    <w:rPr>
      <w:color w:val="000000" w:themeColor="text1"/>
    </w:rPr>
    <w:tblPr>
      <w:tblStyleRowBandSize w:val="1"/>
      <w:tblStyleColBandSize w:val="1"/>
      <w:tblBorders>
        <w:top w:val="single" w:sz="24" w:space="0" w:color="EE720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E720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CD1AF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E5A02" w:themeFill="accent2" w:themeFillShade="CC"/>
      </w:tcPr>
    </w:tblStylePr>
    <w:tblStylePr w:type="lastRow">
      <w:rPr>
        <w:b/>
        <w:bCs/>
        <w:color w:val="BE5A0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chtraster">
    <w:name w:val="Light Grid"/>
    <w:basedOn w:val="Standaardtabel"/>
    <w:uiPriority w:val="62"/>
    <w:semiHidden/>
    <w:unhideWhenUsed/>
    <w:rsid w:val="00CD1AF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CD1AF2"/>
    <w:pPr>
      <w:spacing w:line="240" w:lineRule="auto"/>
    </w:pPr>
    <w:tblPr>
      <w:tblStyleRowBandSize w:val="1"/>
      <w:tblStyleColBandSize w:val="1"/>
      <w:tblBorders>
        <w:top w:val="single" w:sz="8" w:space="0" w:color="0069B3" w:themeColor="accent1"/>
        <w:left w:val="single" w:sz="8" w:space="0" w:color="0069B3" w:themeColor="accent1"/>
        <w:bottom w:val="single" w:sz="8" w:space="0" w:color="0069B3" w:themeColor="accent1"/>
        <w:right w:val="single" w:sz="8" w:space="0" w:color="0069B3" w:themeColor="accent1"/>
        <w:insideH w:val="single" w:sz="8" w:space="0" w:color="0069B3" w:themeColor="accent1"/>
        <w:insideV w:val="single" w:sz="8" w:space="0" w:color="0069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9B3" w:themeColor="accent1"/>
          <w:left w:val="single" w:sz="8" w:space="0" w:color="0069B3" w:themeColor="accent1"/>
          <w:bottom w:val="single" w:sz="18" w:space="0" w:color="0069B3" w:themeColor="accent1"/>
          <w:right w:val="single" w:sz="8" w:space="0" w:color="0069B3" w:themeColor="accent1"/>
          <w:insideH w:val="nil"/>
          <w:insideV w:val="single" w:sz="8" w:space="0" w:color="0069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9B3" w:themeColor="accent1"/>
          <w:left w:val="single" w:sz="8" w:space="0" w:color="0069B3" w:themeColor="accent1"/>
          <w:bottom w:val="single" w:sz="8" w:space="0" w:color="0069B3" w:themeColor="accent1"/>
          <w:right w:val="single" w:sz="8" w:space="0" w:color="0069B3" w:themeColor="accent1"/>
          <w:insideH w:val="nil"/>
          <w:insideV w:val="single" w:sz="8" w:space="0" w:color="0069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9B3" w:themeColor="accent1"/>
          <w:left w:val="single" w:sz="8" w:space="0" w:color="0069B3" w:themeColor="accent1"/>
          <w:bottom w:val="single" w:sz="8" w:space="0" w:color="0069B3" w:themeColor="accent1"/>
          <w:right w:val="single" w:sz="8" w:space="0" w:color="0069B3" w:themeColor="accent1"/>
        </w:tcBorders>
      </w:tcPr>
    </w:tblStylePr>
    <w:tblStylePr w:type="band1Vert">
      <w:tblPr/>
      <w:tcPr>
        <w:tcBorders>
          <w:top w:val="single" w:sz="8" w:space="0" w:color="0069B3" w:themeColor="accent1"/>
          <w:left w:val="single" w:sz="8" w:space="0" w:color="0069B3" w:themeColor="accent1"/>
          <w:bottom w:val="single" w:sz="8" w:space="0" w:color="0069B3" w:themeColor="accent1"/>
          <w:right w:val="single" w:sz="8" w:space="0" w:color="0069B3" w:themeColor="accent1"/>
        </w:tcBorders>
        <w:shd w:val="clear" w:color="auto" w:fill="ADDCFF" w:themeFill="accent1" w:themeFillTint="3F"/>
      </w:tcPr>
    </w:tblStylePr>
    <w:tblStylePr w:type="band1Horz">
      <w:tblPr/>
      <w:tcPr>
        <w:tcBorders>
          <w:top w:val="single" w:sz="8" w:space="0" w:color="0069B3" w:themeColor="accent1"/>
          <w:left w:val="single" w:sz="8" w:space="0" w:color="0069B3" w:themeColor="accent1"/>
          <w:bottom w:val="single" w:sz="8" w:space="0" w:color="0069B3" w:themeColor="accent1"/>
          <w:right w:val="single" w:sz="8" w:space="0" w:color="0069B3" w:themeColor="accent1"/>
          <w:insideV w:val="single" w:sz="8" w:space="0" w:color="0069B3" w:themeColor="accent1"/>
        </w:tcBorders>
        <w:shd w:val="clear" w:color="auto" w:fill="ADDCFF" w:themeFill="accent1" w:themeFillTint="3F"/>
      </w:tcPr>
    </w:tblStylePr>
    <w:tblStylePr w:type="band2Horz">
      <w:tblPr/>
      <w:tcPr>
        <w:tcBorders>
          <w:top w:val="single" w:sz="8" w:space="0" w:color="0069B3" w:themeColor="accent1"/>
          <w:left w:val="single" w:sz="8" w:space="0" w:color="0069B3" w:themeColor="accent1"/>
          <w:bottom w:val="single" w:sz="8" w:space="0" w:color="0069B3" w:themeColor="accent1"/>
          <w:right w:val="single" w:sz="8" w:space="0" w:color="0069B3" w:themeColor="accent1"/>
          <w:insideV w:val="single" w:sz="8" w:space="0" w:color="0069B3" w:themeColor="accent1"/>
        </w:tcBorders>
      </w:tcPr>
    </w:tblStylePr>
  </w:style>
  <w:style w:type="table" w:styleId="Lichtearcering">
    <w:name w:val="Light Shading"/>
    <w:basedOn w:val="Standaardtabel"/>
    <w:uiPriority w:val="60"/>
    <w:semiHidden/>
    <w:unhideWhenUsed/>
    <w:rsid w:val="00CD1AF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CD1AF2"/>
    <w:pPr>
      <w:spacing w:line="240" w:lineRule="auto"/>
    </w:pPr>
    <w:rPr>
      <w:color w:val="004E86" w:themeColor="accent1" w:themeShade="BF"/>
    </w:rPr>
    <w:tblPr>
      <w:tblStyleRowBandSize w:val="1"/>
      <w:tblStyleColBandSize w:val="1"/>
      <w:tblBorders>
        <w:top w:val="single" w:sz="8" w:space="0" w:color="0069B3" w:themeColor="accent1"/>
        <w:bottom w:val="single" w:sz="8" w:space="0" w:color="0069B3" w:themeColor="accent1"/>
      </w:tblBorders>
    </w:tblPr>
    <w:tblStylePr w:type="firstRow">
      <w:pPr>
        <w:spacing w:before="0" w:after="0" w:line="240" w:lineRule="auto"/>
      </w:pPr>
      <w:rPr>
        <w:b/>
        <w:bCs/>
      </w:rPr>
      <w:tblPr/>
      <w:tcPr>
        <w:tcBorders>
          <w:top w:val="single" w:sz="8" w:space="0" w:color="0069B3" w:themeColor="accent1"/>
          <w:left w:val="nil"/>
          <w:bottom w:val="single" w:sz="8" w:space="0" w:color="0069B3" w:themeColor="accent1"/>
          <w:right w:val="nil"/>
          <w:insideH w:val="nil"/>
          <w:insideV w:val="nil"/>
        </w:tcBorders>
      </w:tcPr>
    </w:tblStylePr>
    <w:tblStylePr w:type="lastRow">
      <w:pPr>
        <w:spacing w:before="0" w:after="0" w:line="240" w:lineRule="auto"/>
      </w:pPr>
      <w:rPr>
        <w:b/>
        <w:bCs/>
      </w:rPr>
      <w:tblPr/>
      <w:tcPr>
        <w:tcBorders>
          <w:top w:val="single" w:sz="8" w:space="0" w:color="0069B3" w:themeColor="accent1"/>
          <w:left w:val="nil"/>
          <w:bottom w:val="single" w:sz="8" w:space="0" w:color="0069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DCFF" w:themeFill="accent1" w:themeFillTint="3F"/>
      </w:tcPr>
    </w:tblStylePr>
    <w:tblStylePr w:type="band1Horz">
      <w:tblPr/>
      <w:tcPr>
        <w:tcBorders>
          <w:left w:val="nil"/>
          <w:right w:val="nil"/>
          <w:insideH w:val="nil"/>
          <w:insideV w:val="nil"/>
        </w:tcBorders>
        <w:shd w:val="clear" w:color="auto" w:fill="ADDCFF" w:themeFill="accent1" w:themeFillTint="3F"/>
      </w:tcPr>
    </w:tblStylePr>
  </w:style>
  <w:style w:type="table" w:styleId="Lichtelijst">
    <w:name w:val="Light List"/>
    <w:basedOn w:val="Standaardtabel"/>
    <w:uiPriority w:val="61"/>
    <w:semiHidden/>
    <w:unhideWhenUsed/>
    <w:rsid w:val="00CD1AF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CD1AF2"/>
    <w:pPr>
      <w:spacing w:line="240" w:lineRule="auto"/>
    </w:pPr>
    <w:tblPr>
      <w:tblStyleRowBandSize w:val="1"/>
      <w:tblStyleColBandSize w:val="1"/>
      <w:tblBorders>
        <w:top w:val="single" w:sz="8" w:space="0" w:color="0069B3" w:themeColor="accent1"/>
        <w:left w:val="single" w:sz="8" w:space="0" w:color="0069B3" w:themeColor="accent1"/>
        <w:bottom w:val="single" w:sz="8" w:space="0" w:color="0069B3" w:themeColor="accent1"/>
        <w:right w:val="single" w:sz="8" w:space="0" w:color="0069B3" w:themeColor="accent1"/>
      </w:tblBorders>
    </w:tblPr>
    <w:tblStylePr w:type="firstRow">
      <w:pPr>
        <w:spacing w:before="0" w:after="0" w:line="240" w:lineRule="auto"/>
      </w:pPr>
      <w:rPr>
        <w:b/>
        <w:bCs/>
        <w:color w:val="FFFFFF" w:themeColor="background1"/>
      </w:rPr>
      <w:tblPr/>
      <w:tcPr>
        <w:shd w:val="clear" w:color="auto" w:fill="0069B3" w:themeFill="accent1"/>
      </w:tcPr>
    </w:tblStylePr>
    <w:tblStylePr w:type="lastRow">
      <w:pPr>
        <w:spacing w:before="0" w:after="0" w:line="240" w:lineRule="auto"/>
      </w:pPr>
      <w:rPr>
        <w:b/>
        <w:bCs/>
      </w:rPr>
      <w:tblPr/>
      <w:tcPr>
        <w:tcBorders>
          <w:top w:val="double" w:sz="6" w:space="0" w:color="0069B3" w:themeColor="accent1"/>
          <w:left w:val="single" w:sz="8" w:space="0" w:color="0069B3" w:themeColor="accent1"/>
          <w:bottom w:val="single" w:sz="8" w:space="0" w:color="0069B3" w:themeColor="accent1"/>
          <w:right w:val="single" w:sz="8" w:space="0" w:color="0069B3" w:themeColor="accent1"/>
        </w:tcBorders>
      </w:tcPr>
    </w:tblStylePr>
    <w:tblStylePr w:type="firstCol">
      <w:rPr>
        <w:b/>
        <w:bCs/>
      </w:rPr>
    </w:tblStylePr>
    <w:tblStylePr w:type="lastCol">
      <w:rPr>
        <w:b/>
        <w:bCs/>
      </w:rPr>
    </w:tblStylePr>
    <w:tblStylePr w:type="band1Vert">
      <w:tblPr/>
      <w:tcPr>
        <w:tcBorders>
          <w:top w:val="single" w:sz="8" w:space="0" w:color="0069B3" w:themeColor="accent1"/>
          <w:left w:val="single" w:sz="8" w:space="0" w:color="0069B3" w:themeColor="accent1"/>
          <w:bottom w:val="single" w:sz="8" w:space="0" w:color="0069B3" w:themeColor="accent1"/>
          <w:right w:val="single" w:sz="8" w:space="0" w:color="0069B3" w:themeColor="accent1"/>
        </w:tcBorders>
      </w:tcPr>
    </w:tblStylePr>
    <w:tblStylePr w:type="band1Horz">
      <w:tblPr/>
      <w:tcPr>
        <w:tcBorders>
          <w:top w:val="single" w:sz="8" w:space="0" w:color="0069B3" w:themeColor="accent1"/>
          <w:left w:val="single" w:sz="8" w:space="0" w:color="0069B3" w:themeColor="accent1"/>
          <w:bottom w:val="single" w:sz="8" w:space="0" w:color="0069B3" w:themeColor="accent1"/>
          <w:right w:val="single" w:sz="8" w:space="0" w:color="0069B3" w:themeColor="accent1"/>
        </w:tcBorders>
      </w:tcPr>
    </w:tblStylePr>
  </w:style>
  <w:style w:type="table" w:styleId="Lijsttabel1licht">
    <w:name w:val="List Table 1 Light"/>
    <w:basedOn w:val="Standaardtabel"/>
    <w:uiPriority w:val="46"/>
    <w:semiHidden/>
    <w:rsid w:val="00CD1AF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semiHidden/>
    <w:rsid w:val="00CD1AF2"/>
    <w:pPr>
      <w:spacing w:line="240" w:lineRule="auto"/>
    </w:pPr>
    <w:tblPr>
      <w:tblStyleRowBandSize w:val="1"/>
      <w:tblStyleColBandSize w:val="1"/>
    </w:tblPr>
    <w:tblStylePr w:type="firstRow">
      <w:rPr>
        <w:b/>
        <w:bCs/>
      </w:rPr>
      <w:tblPr/>
      <w:tcPr>
        <w:tcBorders>
          <w:bottom w:val="single" w:sz="4" w:space="0" w:color="38ACFF" w:themeColor="accent1" w:themeTint="99"/>
        </w:tcBorders>
      </w:tcPr>
    </w:tblStylePr>
    <w:tblStylePr w:type="lastRow">
      <w:rPr>
        <w:b/>
        <w:bCs/>
      </w:rPr>
      <w:tblPr/>
      <w:tcPr>
        <w:tcBorders>
          <w:top w:val="single" w:sz="4" w:space="0" w:color="38ACFF" w:themeColor="accent1" w:themeTint="99"/>
        </w:tcBorders>
      </w:tcPr>
    </w:tblStylePr>
    <w:tblStylePr w:type="firstCol">
      <w:rPr>
        <w:b/>
        <w:bCs/>
      </w:rPr>
    </w:tblStylePr>
    <w:tblStylePr w:type="lastCol">
      <w:rPr>
        <w:b/>
        <w:bCs/>
      </w:rPr>
    </w:tblStylePr>
    <w:tblStylePr w:type="band1Vert">
      <w:tblPr/>
      <w:tcPr>
        <w:shd w:val="clear" w:color="auto" w:fill="BCE3FF" w:themeFill="accent1" w:themeFillTint="33"/>
      </w:tcPr>
    </w:tblStylePr>
    <w:tblStylePr w:type="band1Horz">
      <w:tblPr/>
      <w:tcPr>
        <w:shd w:val="clear" w:color="auto" w:fill="BCE3FF" w:themeFill="accent1" w:themeFillTint="33"/>
      </w:tcPr>
    </w:tblStylePr>
  </w:style>
  <w:style w:type="table" w:styleId="Lijsttabel1licht-Accent2">
    <w:name w:val="List Table 1 Light Accent 2"/>
    <w:basedOn w:val="Standaardtabel"/>
    <w:uiPriority w:val="46"/>
    <w:semiHidden/>
    <w:rsid w:val="00CD1AF2"/>
    <w:pPr>
      <w:spacing w:line="240" w:lineRule="auto"/>
    </w:pPr>
    <w:tblPr>
      <w:tblStyleRowBandSize w:val="1"/>
      <w:tblStyleColBandSize w:val="1"/>
    </w:tblPr>
    <w:tblStylePr w:type="firstRow">
      <w:rPr>
        <w:b/>
        <w:bCs/>
      </w:rPr>
      <w:tblPr/>
      <w:tcPr>
        <w:tcBorders>
          <w:bottom w:val="single" w:sz="4" w:space="0" w:color="FDA95F" w:themeColor="accent2" w:themeTint="99"/>
        </w:tcBorders>
      </w:tcPr>
    </w:tblStylePr>
    <w:tblStylePr w:type="lastRow">
      <w:rPr>
        <w:b/>
        <w:bCs/>
      </w:rPr>
      <w:tblPr/>
      <w:tcPr>
        <w:tcBorders>
          <w:top w:val="single" w:sz="4" w:space="0" w:color="FDA95F" w:themeColor="accent2" w:themeTint="99"/>
        </w:tcBorders>
      </w:tcPr>
    </w:tblStylePr>
    <w:tblStylePr w:type="firstCol">
      <w:rPr>
        <w:b/>
        <w:bCs/>
      </w:rPr>
    </w:tblStylePr>
    <w:tblStylePr w:type="lastCol">
      <w:rPr>
        <w:b/>
        <w:bCs/>
      </w:rPr>
    </w:tblStylePr>
    <w:tblStylePr w:type="band1Vert">
      <w:tblPr/>
      <w:tcPr>
        <w:shd w:val="clear" w:color="auto" w:fill="FEE2C9" w:themeFill="accent2" w:themeFillTint="33"/>
      </w:tcPr>
    </w:tblStylePr>
    <w:tblStylePr w:type="band1Horz">
      <w:tblPr/>
      <w:tcPr>
        <w:shd w:val="clear" w:color="auto" w:fill="FEE2C9" w:themeFill="accent2" w:themeFillTint="33"/>
      </w:tcPr>
    </w:tblStylePr>
  </w:style>
  <w:style w:type="table" w:styleId="Lijsttabel1licht-Accent3">
    <w:name w:val="List Table 1 Light Accent 3"/>
    <w:basedOn w:val="Standaardtabel"/>
    <w:uiPriority w:val="46"/>
    <w:semiHidden/>
    <w:rsid w:val="00CD1AF2"/>
    <w:pPr>
      <w:spacing w:line="240" w:lineRule="auto"/>
    </w:pPr>
    <w:tblPr>
      <w:tblStyleRowBandSize w:val="1"/>
      <w:tblStyleColBandSize w:val="1"/>
    </w:tblPr>
    <w:tblStylePr w:type="firstRow">
      <w:rPr>
        <w:b/>
        <w:bCs/>
      </w:rPr>
      <w:tblPr/>
      <w:tcPr>
        <w:tcBorders>
          <w:bottom w:val="single" w:sz="4" w:space="0" w:color="FA5C66" w:themeColor="accent3" w:themeTint="99"/>
        </w:tcBorders>
      </w:tcPr>
    </w:tblStylePr>
    <w:tblStylePr w:type="lastRow">
      <w:rPr>
        <w:b/>
        <w:bCs/>
      </w:rPr>
      <w:tblPr/>
      <w:tcPr>
        <w:tcBorders>
          <w:top w:val="single" w:sz="4" w:space="0" w:color="FA5C66" w:themeColor="accent3" w:themeTint="99"/>
        </w:tcBorders>
      </w:tcPr>
    </w:tblStylePr>
    <w:tblStylePr w:type="firstCol">
      <w:rPr>
        <w:b/>
        <w:bCs/>
      </w:rPr>
    </w:tblStylePr>
    <w:tblStylePr w:type="lastCol">
      <w:rPr>
        <w:b/>
        <w:bCs/>
      </w:rPr>
    </w:tblStylePr>
    <w:tblStylePr w:type="band1Vert">
      <w:tblPr/>
      <w:tcPr>
        <w:shd w:val="clear" w:color="auto" w:fill="FDC8CB" w:themeFill="accent3" w:themeFillTint="33"/>
      </w:tcPr>
    </w:tblStylePr>
    <w:tblStylePr w:type="band1Horz">
      <w:tblPr/>
      <w:tcPr>
        <w:shd w:val="clear" w:color="auto" w:fill="FDC8CB" w:themeFill="accent3" w:themeFillTint="33"/>
      </w:tcPr>
    </w:tblStylePr>
  </w:style>
  <w:style w:type="table" w:styleId="Lijsttabel1licht-Accent4">
    <w:name w:val="List Table 1 Light Accent 4"/>
    <w:basedOn w:val="Standaardtabel"/>
    <w:uiPriority w:val="46"/>
    <w:semiHidden/>
    <w:rsid w:val="00CD1AF2"/>
    <w:pPr>
      <w:spacing w:line="240" w:lineRule="auto"/>
    </w:pPr>
    <w:tblPr>
      <w:tblStyleRowBandSize w:val="1"/>
      <w:tblStyleColBandSize w:val="1"/>
    </w:tblPr>
    <w:tblStylePr w:type="firstRow">
      <w:rPr>
        <w:b/>
        <w:bCs/>
      </w:rPr>
      <w:tblPr/>
      <w:tcPr>
        <w:tcBorders>
          <w:bottom w:val="single" w:sz="4" w:space="0" w:color="54CBFF" w:themeColor="accent4" w:themeTint="99"/>
        </w:tcBorders>
      </w:tcPr>
    </w:tblStylePr>
    <w:tblStylePr w:type="lastRow">
      <w:rPr>
        <w:b/>
        <w:bCs/>
      </w:rPr>
      <w:tblPr/>
      <w:tcPr>
        <w:tcBorders>
          <w:top w:val="single" w:sz="4" w:space="0" w:color="54CBFF" w:themeColor="accent4" w:themeTint="99"/>
        </w:tcBorders>
      </w:tcPr>
    </w:tblStylePr>
    <w:tblStylePr w:type="firstCol">
      <w:rPr>
        <w:b/>
        <w:bCs/>
      </w:rPr>
    </w:tblStylePr>
    <w:tblStylePr w:type="lastCol">
      <w:rPr>
        <w:b/>
        <w:bCs/>
      </w:rPr>
    </w:tblStylePr>
    <w:tblStylePr w:type="band1Vert">
      <w:tblPr/>
      <w:tcPr>
        <w:shd w:val="clear" w:color="auto" w:fill="C6EDFF" w:themeFill="accent4" w:themeFillTint="33"/>
      </w:tcPr>
    </w:tblStylePr>
    <w:tblStylePr w:type="band1Horz">
      <w:tblPr/>
      <w:tcPr>
        <w:shd w:val="clear" w:color="auto" w:fill="C6EDFF" w:themeFill="accent4" w:themeFillTint="33"/>
      </w:tcPr>
    </w:tblStylePr>
  </w:style>
  <w:style w:type="table" w:styleId="Lijsttabel1licht-Accent5">
    <w:name w:val="List Table 1 Light Accent 5"/>
    <w:basedOn w:val="Standaardtabel"/>
    <w:uiPriority w:val="46"/>
    <w:semiHidden/>
    <w:rsid w:val="00CD1AF2"/>
    <w:pPr>
      <w:spacing w:line="240" w:lineRule="auto"/>
    </w:pPr>
    <w:tblPr>
      <w:tblStyleRowBandSize w:val="1"/>
      <w:tblStyleColBandSize w:val="1"/>
    </w:tblPr>
    <w:tblStylePr w:type="firstRow">
      <w:rPr>
        <w:b/>
        <w:bCs/>
      </w:rPr>
      <w:tblPr/>
      <w:tcPr>
        <w:tcBorders>
          <w:bottom w:val="single" w:sz="4" w:space="0" w:color="FAC675" w:themeColor="accent5" w:themeTint="99"/>
        </w:tcBorders>
      </w:tcPr>
    </w:tblStylePr>
    <w:tblStylePr w:type="lastRow">
      <w:rPr>
        <w:b/>
        <w:bCs/>
      </w:rPr>
      <w:tblPr/>
      <w:tcPr>
        <w:tcBorders>
          <w:top w:val="single" w:sz="4" w:space="0" w:color="FAC675" w:themeColor="accent5" w:themeTint="99"/>
        </w:tcBorders>
      </w:tcPr>
    </w:tblStylePr>
    <w:tblStylePr w:type="firstCol">
      <w:rPr>
        <w:b/>
        <w:bCs/>
      </w:rPr>
    </w:tblStylePr>
    <w:tblStylePr w:type="lastCol">
      <w:rPr>
        <w:b/>
        <w:bCs/>
      </w:rPr>
    </w:tblStylePr>
    <w:tblStylePr w:type="band1Vert">
      <w:tblPr/>
      <w:tcPr>
        <w:shd w:val="clear" w:color="auto" w:fill="FDECD0" w:themeFill="accent5" w:themeFillTint="33"/>
      </w:tcPr>
    </w:tblStylePr>
    <w:tblStylePr w:type="band1Horz">
      <w:tblPr/>
      <w:tcPr>
        <w:shd w:val="clear" w:color="auto" w:fill="FDECD0" w:themeFill="accent5" w:themeFillTint="33"/>
      </w:tcPr>
    </w:tblStylePr>
  </w:style>
  <w:style w:type="table" w:styleId="Lijsttabel1licht-Accent6">
    <w:name w:val="List Table 1 Light Accent 6"/>
    <w:basedOn w:val="Standaardtabel"/>
    <w:uiPriority w:val="46"/>
    <w:semiHidden/>
    <w:rsid w:val="00CD1AF2"/>
    <w:pPr>
      <w:spacing w:line="240" w:lineRule="auto"/>
    </w:pPr>
    <w:tblPr>
      <w:tblStyleRowBandSize w:val="1"/>
      <w:tblStyleColBandSize w:val="1"/>
    </w:tblPr>
    <w:tblStylePr w:type="firstRow">
      <w:rPr>
        <w:b/>
        <w:bCs/>
      </w:rPr>
      <w:tblPr/>
      <w:tcPr>
        <w:tcBorders>
          <w:bottom w:val="single" w:sz="4" w:space="0" w:color="EEEEEE" w:themeColor="accent6" w:themeTint="99"/>
        </w:tcBorders>
      </w:tcPr>
    </w:tblStylePr>
    <w:tblStylePr w:type="lastRow">
      <w:rPr>
        <w:b/>
        <w:bCs/>
      </w:rPr>
      <w:tblPr/>
      <w:tcPr>
        <w:tcBorders>
          <w:top w:val="single" w:sz="4" w:space="0" w:color="EEEEEE" w:themeColor="accent6" w:themeTint="99"/>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Lijsttabel2">
    <w:name w:val="List Table 2"/>
    <w:basedOn w:val="Standaardtabel"/>
    <w:uiPriority w:val="47"/>
    <w:semiHidden/>
    <w:rsid w:val="00CD1AF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semiHidden/>
    <w:rsid w:val="00CD1AF2"/>
    <w:pPr>
      <w:spacing w:line="240" w:lineRule="auto"/>
    </w:pPr>
    <w:tblPr>
      <w:tblStyleRowBandSize w:val="1"/>
      <w:tblStyleColBandSize w:val="1"/>
      <w:tblBorders>
        <w:top w:val="single" w:sz="4" w:space="0" w:color="38ACFF" w:themeColor="accent1" w:themeTint="99"/>
        <w:bottom w:val="single" w:sz="4" w:space="0" w:color="38ACFF" w:themeColor="accent1" w:themeTint="99"/>
        <w:insideH w:val="single" w:sz="4" w:space="0" w:color="38A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3FF" w:themeFill="accent1" w:themeFillTint="33"/>
      </w:tcPr>
    </w:tblStylePr>
    <w:tblStylePr w:type="band1Horz">
      <w:tblPr/>
      <w:tcPr>
        <w:shd w:val="clear" w:color="auto" w:fill="BCE3FF" w:themeFill="accent1" w:themeFillTint="33"/>
      </w:tcPr>
    </w:tblStylePr>
  </w:style>
  <w:style w:type="table" w:styleId="Lijsttabel2-Accent2">
    <w:name w:val="List Table 2 Accent 2"/>
    <w:basedOn w:val="Standaardtabel"/>
    <w:uiPriority w:val="47"/>
    <w:semiHidden/>
    <w:rsid w:val="00CD1AF2"/>
    <w:pPr>
      <w:spacing w:line="240" w:lineRule="auto"/>
    </w:pPr>
    <w:tblPr>
      <w:tblStyleRowBandSize w:val="1"/>
      <w:tblStyleColBandSize w:val="1"/>
      <w:tblBorders>
        <w:top w:val="single" w:sz="4" w:space="0" w:color="FDA95F" w:themeColor="accent2" w:themeTint="99"/>
        <w:bottom w:val="single" w:sz="4" w:space="0" w:color="FDA95F" w:themeColor="accent2" w:themeTint="99"/>
        <w:insideH w:val="single" w:sz="4" w:space="0" w:color="FDA9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2C9" w:themeFill="accent2" w:themeFillTint="33"/>
      </w:tcPr>
    </w:tblStylePr>
    <w:tblStylePr w:type="band1Horz">
      <w:tblPr/>
      <w:tcPr>
        <w:shd w:val="clear" w:color="auto" w:fill="FEE2C9" w:themeFill="accent2" w:themeFillTint="33"/>
      </w:tcPr>
    </w:tblStylePr>
  </w:style>
  <w:style w:type="table" w:styleId="Lijsttabel2-Accent3">
    <w:name w:val="List Table 2 Accent 3"/>
    <w:basedOn w:val="Standaardtabel"/>
    <w:uiPriority w:val="47"/>
    <w:semiHidden/>
    <w:rsid w:val="00CD1AF2"/>
    <w:pPr>
      <w:spacing w:line="240" w:lineRule="auto"/>
    </w:pPr>
    <w:tblPr>
      <w:tblStyleRowBandSize w:val="1"/>
      <w:tblStyleColBandSize w:val="1"/>
      <w:tblBorders>
        <w:top w:val="single" w:sz="4" w:space="0" w:color="FA5C66" w:themeColor="accent3" w:themeTint="99"/>
        <w:bottom w:val="single" w:sz="4" w:space="0" w:color="FA5C66" w:themeColor="accent3" w:themeTint="99"/>
        <w:insideH w:val="single" w:sz="4" w:space="0" w:color="FA5C6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C8CB" w:themeFill="accent3" w:themeFillTint="33"/>
      </w:tcPr>
    </w:tblStylePr>
    <w:tblStylePr w:type="band1Horz">
      <w:tblPr/>
      <w:tcPr>
        <w:shd w:val="clear" w:color="auto" w:fill="FDC8CB" w:themeFill="accent3" w:themeFillTint="33"/>
      </w:tcPr>
    </w:tblStylePr>
  </w:style>
  <w:style w:type="table" w:styleId="Lijsttabel2-Accent4">
    <w:name w:val="List Table 2 Accent 4"/>
    <w:basedOn w:val="Standaardtabel"/>
    <w:uiPriority w:val="47"/>
    <w:semiHidden/>
    <w:rsid w:val="00CD1AF2"/>
    <w:pPr>
      <w:spacing w:line="240" w:lineRule="auto"/>
    </w:pPr>
    <w:tblPr>
      <w:tblStyleRowBandSize w:val="1"/>
      <w:tblStyleColBandSize w:val="1"/>
      <w:tblBorders>
        <w:top w:val="single" w:sz="4" w:space="0" w:color="54CBFF" w:themeColor="accent4" w:themeTint="99"/>
        <w:bottom w:val="single" w:sz="4" w:space="0" w:color="54CBFF" w:themeColor="accent4" w:themeTint="99"/>
        <w:insideH w:val="single" w:sz="4" w:space="0" w:color="54CB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DFF" w:themeFill="accent4" w:themeFillTint="33"/>
      </w:tcPr>
    </w:tblStylePr>
    <w:tblStylePr w:type="band1Horz">
      <w:tblPr/>
      <w:tcPr>
        <w:shd w:val="clear" w:color="auto" w:fill="C6EDFF" w:themeFill="accent4" w:themeFillTint="33"/>
      </w:tcPr>
    </w:tblStylePr>
  </w:style>
  <w:style w:type="table" w:styleId="Lijsttabel2-Accent5">
    <w:name w:val="List Table 2 Accent 5"/>
    <w:basedOn w:val="Standaardtabel"/>
    <w:uiPriority w:val="47"/>
    <w:semiHidden/>
    <w:rsid w:val="00CD1AF2"/>
    <w:pPr>
      <w:spacing w:line="240" w:lineRule="auto"/>
    </w:pPr>
    <w:tblPr>
      <w:tblStyleRowBandSize w:val="1"/>
      <w:tblStyleColBandSize w:val="1"/>
      <w:tblBorders>
        <w:top w:val="single" w:sz="4" w:space="0" w:color="FAC675" w:themeColor="accent5" w:themeTint="99"/>
        <w:bottom w:val="single" w:sz="4" w:space="0" w:color="FAC675" w:themeColor="accent5" w:themeTint="99"/>
        <w:insideH w:val="single" w:sz="4" w:space="0" w:color="FAC67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0" w:themeFill="accent5" w:themeFillTint="33"/>
      </w:tcPr>
    </w:tblStylePr>
    <w:tblStylePr w:type="band1Horz">
      <w:tblPr/>
      <w:tcPr>
        <w:shd w:val="clear" w:color="auto" w:fill="FDECD0" w:themeFill="accent5" w:themeFillTint="33"/>
      </w:tcPr>
    </w:tblStylePr>
  </w:style>
  <w:style w:type="table" w:styleId="Lijsttabel2-Accent6">
    <w:name w:val="List Table 2 Accent 6"/>
    <w:basedOn w:val="Standaardtabel"/>
    <w:uiPriority w:val="47"/>
    <w:semiHidden/>
    <w:rsid w:val="00CD1AF2"/>
    <w:pPr>
      <w:spacing w:line="240" w:lineRule="auto"/>
    </w:pPr>
    <w:tblPr>
      <w:tblStyleRowBandSize w:val="1"/>
      <w:tblStyleColBandSize w:val="1"/>
      <w:tblBorders>
        <w:top w:val="single" w:sz="4" w:space="0" w:color="EEEEEE" w:themeColor="accent6" w:themeTint="99"/>
        <w:bottom w:val="single" w:sz="4" w:space="0" w:color="EEEEEE" w:themeColor="accent6" w:themeTint="99"/>
        <w:insideH w:val="single" w:sz="4" w:space="0" w:color="EEEEE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Lijsttabel3">
    <w:name w:val="List Table 3"/>
    <w:basedOn w:val="Standaardtabel"/>
    <w:uiPriority w:val="48"/>
    <w:semiHidden/>
    <w:rsid w:val="00CD1AF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semiHidden/>
    <w:rsid w:val="00CD1AF2"/>
    <w:pPr>
      <w:spacing w:line="240" w:lineRule="auto"/>
    </w:pPr>
    <w:tblPr>
      <w:tblStyleRowBandSize w:val="1"/>
      <w:tblStyleColBandSize w:val="1"/>
      <w:tblBorders>
        <w:top w:val="single" w:sz="4" w:space="0" w:color="0069B3" w:themeColor="accent1"/>
        <w:left w:val="single" w:sz="4" w:space="0" w:color="0069B3" w:themeColor="accent1"/>
        <w:bottom w:val="single" w:sz="4" w:space="0" w:color="0069B3" w:themeColor="accent1"/>
        <w:right w:val="single" w:sz="4" w:space="0" w:color="0069B3" w:themeColor="accent1"/>
      </w:tblBorders>
    </w:tblPr>
    <w:tblStylePr w:type="firstRow">
      <w:rPr>
        <w:b/>
        <w:bCs/>
        <w:color w:val="FFFFFF" w:themeColor="background1"/>
      </w:rPr>
      <w:tblPr/>
      <w:tcPr>
        <w:shd w:val="clear" w:color="auto" w:fill="0069B3" w:themeFill="accent1"/>
      </w:tcPr>
    </w:tblStylePr>
    <w:tblStylePr w:type="lastRow">
      <w:rPr>
        <w:b/>
        <w:bCs/>
      </w:rPr>
      <w:tblPr/>
      <w:tcPr>
        <w:tcBorders>
          <w:top w:val="double" w:sz="4" w:space="0" w:color="0069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9B3" w:themeColor="accent1"/>
          <w:right w:val="single" w:sz="4" w:space="0" w:color="0069B3" w:themeColor="accent1"/>
        </w:tcBorders>
      </w:tcPr>
    </w:tblStylePr>
    <w:tblStylePr w:type="band1Horz">
      <w:tblPr/>
      <w:tcPr>
        <w:tcBorders>
          <w:top w:val="single" w:sz="4" w:space="0" w:color="0069B3" w:themeColor="accent1"/>
          <w:bottom w:val="single" w:sz="4" w:space="0" w:color="0069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9B3" w:themeColor="accent1"/>
          <w:left w:val="nil"/>
        </w:tcBorders>
      </w:tcPr>
    </w:tblStylePr>
    <w:tblStylePr w:type="swCell">
      <w:tblPr/>
      <w:tcPr>
        <w:tcBorders>
          <w:top w:val="double" w:sz="4" w:space="0" w:color="0069B3" w:themeColor="accent1"/>
          <w:right w:val="nil"/>
        </w:tcBorders>
      </w:tcPr>
    </w:tblStylePr>
  </w:style>
  <w:style w:type="table" w:styleId="Lijsttabel3-Accent2">
    <w:name w:val="List Table 3 Accent 2"/>
    <w:basedOn w:val="Standaardtabel"/>
    <w:uiPriority w:val="48"/>
    <w:semiHidden/>
    <w:rsid w:val="00CD1AF2"/>
    <w:pPr>
      <w:spacing w:line="240" w:lineRule="auto"/>
    </w:pPr>
    <w:tblPr>
      <w:tblStyleRowBandSize w:val="1"/>
      <w:tblStyleColBandSize w:val="1"/>
      <w:tblBorders>
        <w:top w:val="single" w:sz="4" w:space="0" w:color="EE7203" w:themeColor="accent2"/>
        <w:left w:val="single" w:sz="4" w:space="0" w:color="EE7203" w:themeColor="accent2"/>
        <w:bottom w:val="single" w:sz="4" w:space="0" w:color="EE7203" w:themeColor="accent2"/>
        <w:right w:val="single" w:sz="4" w:space="0" w:color="EE7203" w:themeColor="accent2"/>
      </w:tblBorders>
    </w:tblPr>
    <w:tblStylePr w:type="firstRow">
      <w:rPr>
        <w:b/>
        <w:bCs/>
        <w:color w:val="FFFFFF" w:themeColor="background1"/>
      </w:rPr>
      <w:tblPr/>
      <w:tcPr>
        <w:shd w:val="clear" w:color="auto" w:fill="EE7203" w:themeFill="accent2"/>
      </w:tcPr>
    </w:tblStylePr>
    <w:tblStylePr w:type="lastRow">
      <w:rPr>
        <w:b/>
        <w:bCs/>
      </w:rPr>
      <w:tblPr/>
      <w:tcPr>
        <w:tcBorders>
          <w:top w:val="double" w:sz="4" w:space="0" w:color="EE720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7203" w:themeColor="accent2"/>
          <w:right w:val="single" w:sz="4" w:space="0" w:color="EE7203" w:themeColor="accent2"/>
        </w:tcBorders>
      </w:tcPr>
    </w:tblStylePr>
    <w:tblStylePr w:type="band1Horz">
      <w:tblPr/>
      <w:tcPr>
        <w:tcBorders>
          <w:top w:val="single" w:sz="4" w:space="0" w:color="EE7203" w:themeColor="accent2"/>
          <w:bottom w:val="single" w:sz="4" w:space="0" w:color="EE720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7203" w:themeColor="accent2"/>
          <w:left w:val="nil"/>
        </w:tcBorders>
      </w:tcPr>
    </w:tblStylePr>
    <w:tblStylePr w:type="swCell">
      <w:tblPr/>
      <w:tcPr>
        <w:tcBorders>
          <w:top w:val="double" w:sz="4" w:space="0" w:color="EE7203" w:themeColor="accent2"/>
          <w:right w:val="nil"/>
        </w:tcBorders>
      </w:tcPr>
    </w:tblStylePr>
  </w:style>
  <w:style w:type="table" w:styleId="Lijsttabel3-Accent3">
    <w:name w:val="List Table 3 Accent 3"/>
    <w:basedOn w:val="Standaardtabel"/>
    <w:uiPriority w:val="48"/>
    <w:semiHidden/>
    <w:rsid w:val="00CD1AF2"/>
    <w:pPr>
      <w:spacing w:line="240" w:lineRule="auto"/>
    </w:pPr>
    <w:tblPr>
      <w:tblStyleRowBandSize w:val="1"/>
      <w:tblStyleColBandSize w:val="1"/>
      <w:tblBorders>
        <w:top w:val="single" w:sz="4" w:space="0" w:color="E30613" w:themeColor="accent3"/>
        <w:left w:val="single" w:sz="4" w:space="0" w:color="E30613" w:themeColor="accent3"/>
        <w:bottom w:val="single" w:sz="4" w:space="0" w:color="E30613" w:themeColor="accent3"/>
        <w:right w:val="single" w:sz="4" w:space="0" w:color="E30613" w:themeColor="accent3"/>
      </w:tblBorders>
    </w:tblPr>
    <w:tblStylePr w:type="firstRow">
      <w:rPr>
        <w:b/>
        <w:bCs/>
        <w:color w:val="FFFFFF" w:themeColor="background1"/>
      </w:rPr>
      <w:tblPr/>
      <w:tcPr>
        <w:shd w:val="clear" w:color="auto" w:fill="E30613" w:themeFill="accent3"/>
      </w:tcPr>
    </w:tblStylePr>
    <w:tblStylePr w:type="lastRow">
      <w:rPr>
        <w:b/>
        <w:bCs/>
      </w:rPr>
      <w:tblPr/>
      <w:tcPr>
        <w:tcBorders>
          <w:top w:val="double" w:sz="4" w:space="0" w:color="E3061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613" w:themeColor="accent3"/>
          <w:right w:val="single" w:sz="4" w:space="0" w:color="E30613" w:themeColor="accent3"/>
        </w:tcBorders>
      </w:tcPr>
    </w:tblStylePr>
    <w:tblStylePr w:type="band1Horz">
      <w:tblPr/>
      <w:tcPr>
        <w:tcBorders>
          <w:top w:val="single" w:sz="4" w:space="0" w:color="E30613" w:themeColor="accent3"/>
          <w:bottom w:val="single" w:sz="4" w:space="0" w:color="E3061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613" w:themeColor="accent3"/>
          <w:left w:val="nil"/>
        </w:tcBorders>
      </w:tcPr>
    </w:tblStylePr>
    <w:tblStylePr w:type="swCell">
      <w:tblPr/>
      <w:tcPr>
        <w:tcBorders>
          <w:top w:val="double" w:sz="4" w:space="0" w:color="E30613" w:themeColor="accent3"/>
          <w:right w:val="nil"/>
        </w:tcBorders>
      </w:tcPr>
    </w:tblStylePr>
  </w:style>
  <w:style w:type="table" w:styleId="Lijsttabel3-Accent4">
    <w:name w:val="List Table 3 Accent 4"/>
    <w:basedOn w:val="Standaardtabel"/>
    <w:uiPriority w:val="48"/>
    <w:semiHidden/>
    <w:rsid w:val="00CD1AF2"/>
    <w:pPr>
      <w:spacing w:line="240" w:lineRule="auto"/>
    </w:pPr>
    <w:tblPr>
      <w:tblStyleRowBandSize w:val="1"/>
      <w:tblStyleColBandSize w:val="1"/>
      <w:tblBorders>
        <w:top w:val="single" w:sz="4" w:space="0" w:color="009EE2" w:themeColor="accent4"/>
        <w:left w:val="single" w:sz="4" w:space="0" w:color="009EE2" w:themeColor="accent4"/>
        <w:bottom w:val="single" w:sz="4" w:space="0" w:color="009EE2" w:themeColor="accent4"/>
        <w:right w:val="single" w:sz="4" w:space="0" w:color="009EE2" w:themeColor="accent4"/>
      </w:tblBorders>
    </w:tblPr>
    <w:tblStylePr w:type="firstRow">
      <w:rPr>
        <w:b/>
        <w:bCs/>
        <w:color w:val="FFFFFF" w:themeColor="background1"/>
      </w:rPr>
      <w:tblPr/>
      <w:tcPr>
        <w:shd w:val="clear" w:color="auto" w:fill="009EE2" w:themeFill="accent4"/>
      </w:tcPr>
    </w:tblStylePr>
    <w:tblStylePr w:type="lastRow">
      <w:rPr>
        <w:b/>
        <w:bCs/>
      </w:rPr>
      <w:tblPr/>
      <w:tcPr>
        <w:tcBorders>
          <w:top w:val="double" w:sz="4" w:space="0" w:color="009EE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EE2" w:themeColor="accent4"/>
          <w:right w:val="single" w:sz="4" w:space="0" w:color="009EE2" w:themeColor="accent4"/>
        </w:tcBorders>
      </w:tcPr>
    </w:tblStylePr>
    <w:tblStylePr w:type="band1Horz">
      <w:tblPr/>
      <w:tcPr>
        <w:tcBorders>
          <w:top w:val="single" w:sz="4" w:space="0" w:color="009EE2" w:themeColor="accent4"/>
          <w:bottom w:val="single" w:sz="4" w:space="0" w:color="009EE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EE2" w:themeColor="accent4"/>
          <w:left w:val="nil"/>
        </w:tcBorders>
      </w:tcPr>
    </w:tblStylePr>
    <w:tblStylePr w:type="swCell">
      <w:tblPr/>
      <w:tcPr>
        <w:tcBorders>
          <w:top w:val="double" w:sz="4" w:space="0" w:color="009EE2" w:themeColor="accent4"/>
          <w:right w:val="nil"/>
        </w:tcBorders>
      </w:tcPr>
    </w:tblStylePr>
  </w:style>
  <w:style w:type="table" w:styleId="Lijsttabel3-Accent5">
    <w:name w:val="List Table 3 Accent 5"/>
    <w:basedOn w:val="Standaardtabel"/>
    <w:uiPriority w:val="48"/>
    <w:semiHidden/>
    <w:rsid w:val="00CD1AF2"/>
    <w:pPr>
      <w:spacing w:line="240" w:lineRule="auto"/>
    </w:pPr>
    <w:tblPr>
      <w:tblStyleRowBandSize w:val="1"/>
      <w:tblStyleColBandSize w:val="1"/>
      <w:tblBorders>
        <w:top w:val="single" w:sz="4" w:space="0" w:color="F7A21A" w:themeColor="accent5"/>
        <w:left w:val="single" w:sz="4" w:space="0" w:color="F7A21A" w:themeColor="accent5"/>
        <w:bottom w:val="single" w:sz="4" w:space="0" w:color="F7A21A" w:themeColor="accent5"/>
        <w:right w:val="single" w:sz="4" w:space="0" w:color="F7A21A" w:themeColor="accent5"/>
      </w:tblBorders>
    </w:tblPr>
    <w:tblStylePr w:type="firstRow">
      <w:rPr>
        <w:b/>
        <w:bCs/>
        <w:color w:val="FFFFFF" w:themeColor="background1"/>
      </w:rPr>
      <w:tblPr/>
      <w:tcPr>
        <w:shd w:val="clear" w:color="auto" w:fill="F7A21A" w:themeFill="accent5"/>
      </w:tcPr>
    </w:tblStylePr>
    <w:tblStylePr w:type="lastRow">
      <w:rPr>
        <w:b/>
        <w:bCs/>
      </w:rPr>
      <w:tblPr/>
      <w:tcPr>
        <w:tcBorders>
          <w:top w:val="double" w:sz="4" w:space="0" w:color="F7A21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1A" w:themeColor="accent5"/>
          <w:right w:val="single" w:sz="4" w:space="0" w:color="F7A21A" w:themeColor="accent5"/>
        </w:tcBorders>
      </w:tcPr>
    </w:tblStylePr>
    <w:tblStylePr w:type="band1Horz">
      <w:tblPr/>
      <w:tcPr>
        <w:tcBorders>
          <w:top w:val="single" w:sz="4" w:space="0" w:color="F7A21A" w:themeColor="accent5"/>
          <w:bottom w:val="single" w:sz="4" w:space="0" w:color="F7A21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1A" w:themeColor="accent5"/>
          <w:left w:val="nil"/>
        </w:tcBorders>
      </w:tcPr>
    </w:tblStylePr>
    <w:tblStylePr w:type="swCell">
      <w:tblPr/>
      <w:tcPr>
        <w:tcBorders>
          <w:top w:val="double" w:sz="4" w:space="0" w:color="F7A21A" w:themeColor="accent5"/>
          <w:right w:val="nil"/>
        </w:tcBorders>
      </w:tcPr>
    </w:tblStylePr>
  </w:style>
  <w:style w:type="table" w:styleId="Lijsttabel3-Accent6">
    <w:name w:val="List Table 3 Accent 6"/>
    <w:basedOn w:val="Standaardtabel"/>
    <w:uiPriority w:val="48"/>
    <w:semiHidden/>
    <w:rsid w:val="00CD1AF2"/>
    <w:pPr>
      <w:spacing w:line="240" w:lineRule="auto"/>
    </w:pPr>
    <w:tblPr>
      <w:tblStyleRowBandSize w:val="1"/>
      <w:tblStyleColBandSize w:val="1"/>
      <w:tblBorders>
        <w:top w:val="single" w:sz="4" w:space="0" w:color="E3E3E3" w:themeColor="accent6"/>
        <w:left w:val="single" w:sz="4" w:space="0" w:color="E3E3E3" w:themeColor="accent6"/>
        <w:bottom w:val="single" w:sz="4" w:space="0" w:color="E3E3E3" w:themeColor="accent6"/>
        <w:right w:val="single" w:sz="4" w:space="0" w:color="E3E3E3" w:themeColor="accent6"/>
      </w:tblBorders>
    </w:tblPr>
    <w:tblStylePr w:type="firstRow">
      <w:rPr>
        <w:b/>
        <w:bCs/>
        <w:color w:val="FFFFFF" w:themeColor="background1"/>
      </w:rPr>
      <w:tblPr/>
      <w:tcPr>
        <w:shd w:val="clear" w:color="auto" w:fill="E3E3E3" w:themeFill="accent6"/>
      </w:tcPr>
    </w:tblStylePr>
    <w:tblStylePr w:type="lastRow">
      <w:rPr>
        <w:b/>
        <w:bCs/>
      </w:rPr>
      <w:tblPr/>
      <w:tcPr>
        <w:tcBorders>
          <w:top w:val="double" w:sz="4" w:space="0" w:color="E3E3E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3E3" w:themeColor="accent6"/>
          <w:right w:val="single" w:sz="4" w:space="0" w:color="E3E3E3" w:themeColor="accent6"/>
        </w:tcBorders>
      </w:tcPr>
    </w:tblStylePr>
    <w:tblStylePr w:type="band1Horz">
      <w:tblPr/>
      <w:tcPr>
        <w:tcBorders>
          <w:top w:val="single" w:sz="4" w:space="0" w:color="E3E3E3" w:themeColor="accent6"/>
          <w:bottom w:val="single" w:sz="4" w:space="0" w:color="E3E3E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3E3" w:themeColor="accent6"/>
          <w:left w:val="nil"/>
        </w:tcBorders>
      </w:tcPr>
    </w:tblStylePr>
    <w:tblStylePr w:type="swCell">
      <w:tblPr/>
      <w:tcPr>
        <w:tcBorders>
          <w:top w:val="double" w:sz="4" w:space="0" w:color="E3E3E3" w:themeColor="accent6"/>
          <w:right w:val="nil"/>
        </w:tcBorders>
      </w:tcPr>
    </w:tblStylePr>
  </w:style>
  <w:style w:type="table" w:styleId="Lijsttabel4">
    <w:name w:val="List Table 4"/>
    <w:basedOn w:val="Standaardtabel"/>
    <w:uiPriority w:val="49"/>
    <w:semiHidden/>
    <w:rsid w:val="00CD1AF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semiHidden/>
    <w:rsid w:val="00CD1AF2"/>
    <w:pPr>
      <w:spacing w:line="240" w:lineRule="auto"/>
    </w:pPr>
    <w:tblPr>
      <w:tblStyleRowBandSize w:val="1"/>
      <w:tblStyleColBandSize w:val="1"/>
      <w:tblBorders>
        <w:top w:val="single" w:sz="4" w:space="0" w:color="38ACFF" w:themeColor="accent1" w:themeTint="99"/>
        <w:left w:val="single" w:sz="4" w:space="0" w:color="38ACFF" w:themeColor="accent1" w:themeTint="99"/>
        <w:bottom w:val="single" w:sz="4" w:space="0" w:color="38ACFF" w:themeColor="accent1" w:themeTint="99"/>
        <w:right w:val="single" w:sz="4" w:space="0" w:color="38ACFF" w:themeColor="accent1" w:themeTint="99"/>
        <w:insideH w:val="single" w:sz="4" w:space="0" w:color="38ACFF" w:themeColor="accent1" w:themeTint="99"/>
      </w:tblBorders>
    </w:tblPr>
    <w:tblStylePr w:type="firstRow">
      <w:rPr>
        <w:b/>
        <w:bCs/>
        <w:color w:val="FFFFFF" w:themeColor="background1"/>
      </w:rPr>
      <w:tblPr/>
      <w:tcPr>
        <w:tcBorders>
          <w:top w:val="single" w:sz="4" w:space="0" w:color="0069B3" w:themeColor="accent1"/>
          <w:left w:val="single" w:sz="4" w:space="0" w:color="0069B3" w:themeColor="accent1"/>
          <w:bottom w:val="single" w:sz="4" w:space="0" w:color="0069B3" w:themeColor="accent1"/>
          <w:right w:val="single" w:sz="4" w:space="0" w:color="0069B3" w:themeColor="accent1"/>
          <w:insideH w:val="nil"/>
        </w:tcBorders>
        <w:shd w:val="clear" w:color="auto" w:fill="0069B3" w:themeFill="accent1"/>
      </w:tcPr>
    </w:tblStylePr>
    <w:tblStylePr w:type="lastRow">
      <w:rPr>
        <w:b/>
        <w:bCs/>
      </w:rPr>
      <w:tblPr/>
      <w:tcPr>
        <w:tcBorders>
          <w:top w:val="double" w:sz="4" w:space="0" w:color="38ACFF" w:themeColor="accent1" w:themeTint="99"/>
        </w:tcBorders>
      </w:tcPr>
    </w:tblStylePr>
    <w:tblStylePr w:type="firstCol">
      <w:rPr>
        <w:b/>
        <w:bCs/>
      </w:rPr>
    </w:tblStylePr>
    <w:tblStylePr w:type="lastCol">
      <w:rPr>
        <w:b/>
        <w:bCs/>
      </w:rPr>
    </w:tblStylePr>
    <w:tblStylePr w:type="band1Vert">
      <w:tblPr/>
      <w:tcPr>
        <w:shd w:val="clear" w:color="auto" w:fill="BCE3FF" w:themeFill="accent1" w:themeFillTint="33"/>
      </w:tcPr>
    </w:tblStylePr>
    <w:tblStylePr w:type="band1Horz">
      <w:tblPr/>
      <w:tcPr>
        <w:shd w:val="clear" w:color="auto" w:fill="BCE3FF" w:themeFill="accent1" w:themeFillTint="33"/>
      </w:tcPr>
    </w:tblStylePr>
  </w:style>
  <w:style w:type="table" w:styleId="Lijsttabel4-Accent2">
    <w:name w:val="List Table 4 Accent 2"/>
    <w:basedOn w:val="Standaardtabel"/>
    <w:uiPriority w:val="49"/>
    <w:semiHidden/>
    <w:rsid w:val="00CD1AF2"/>
    <w:pPr>
      <w:spacing w:line="240" w:lineRule="auto"/>
    </w:pPr>
    <w:tblPr>
      <w:tblStyleRowBandSize w:val="1"/>
      <w:tblStyleColBandSize w:val="1"/>
      <w:tblBorders>
        <w:top w:val="single" w:sz="4" w:space="0" w:color="FDA95F" w:themeColor="accent2" w:themeTint="99"/>
        <w:left w:val="single" w:sz="4" w:space="0" w:color="FDA95F" w:themeColor="accent2" w:themeTint="99"/>
        <w:bottom w:val="single" w:sz="4" w:space="0" w:color="FDA95F" w:themeColor="accent2" w:themeTint="99"/>
        <w:right w:val="single" w:sz="4" w:space="0" w:color="FDA95F" w:themeColor="accent2" w:themeTint="99"/>
        <w:insideH w:val="single" w:sz="4" w:space="0" w:color="FDA95F" w:themeColor="accent2" w:themeTint="99"/>
      </w:tblBorders>
    </w:tblPr>
    <w:tblStylePr w:type="firstRow">
      <w:rPr>
        <w:b/>
        <w:bCs/>
        <w:color w:val="FFFFFF" w:themeColor="background1"/>
      </w:rPr>
      <w:tblPr/>
      <w:tcPr>
        <w:tcBorders>
          <w:top w:val="single" w:sz="4" w:space="0" w:color="EE7203" w:themeColor="accent2"/>
          <w:left w:val="single" w:sz="4" w:space="0" w:color="EE7203" w:themeColor="accent2"/>
          <w:bottom w:val="single" w:sz="4" w:space="0" w:color="EE7203" w:themeColor="accent2"/>
          <w:right w:val="single" w:sz="4" w:space="0" w:color="EE7203" w:themeColor="accent2"/>
          <w:insideH w:val="nil"/>
        </w:tcBorders>
        <w:shd w:val="clear" w:color="auto" w:fill="EE7203" w:themeFill="accent2"/>
      </w:tcPr>
    </w:tblStylePr>
    <w:tblStylePr w:type="lastRow">
      <w:rPr>
        <w:b/>
        <w:bCs/>
      </w:rPr>
      <w:tblPr/>
      <w:tcPr>
        <w:tcBorders>
          <w:top w:val="double" w:sz="4" w:space="0" w:color="FDA95F" w:themeColor="accent2" w:themeTint="99"/>
        </w:tcBorders>
      </w:tcPr>
    </w:tblStylePr>
    <w:tblStylePr w:type="firstCol">
      <w:rPr>
        <w:b/>
        <w:bCs/>
      </w:rPr>
    </w:tblStylePr>
    <w:tblStylePr w:type="lastCol">
      <w:rPr>
        <w:b/>
        <w:bCs/>
      </w:rPr>
    </w:tblStylePr>
    <w:tblStylePr w:type="band1Vert">
      <w:tblPr/>
      <w:tcPr>
        <w:shd w:val="clear" w:color="auto" w:fill="FEE2C9" w:themeFill="accent2" w:themeFillTint="33"/>
      </w:tcPr>
    </w:tblStylePr>
    <w:tblStylePr w:type="band1Horz">
      <w:tblPr/>
      <w:tcPr>
        <w:shd w:val="clear" w:color="auto" w:fill="FEE2C9" w:themeFill="accent2" w:themeFillTint="33"/>
      </w:tcPr>
    </w:tblStylePr>
  </w:style>
  <w:style w:type="table" w:styleId="Lijsttabel4-Accent3">
    <w:name w:val="List Table 4 Accent 3"/>
    <w:basedOn w:val="Standaardtabel"/>
    <w:uiPriority w:val="49"/>
    <w:semiHidden/>
    <w:rsid w:val="00CD1AF2"/>
    <w:pPr>
      <w:spacing w:line="240" w:lineRule="auto"/>
    </w:pPr>
    <w:tblPr>
      <w:tblStyleRowBandSize w:val="1"/>
      <w:tblStyleColBandSize w:val="1"/>
      <w:tblBorders>
        <w:top w:val="single" w:sz="4" w:space="0" w:color="FA5C66" w:themeColor="accent3" w:themeTint="99"/>
        <w:left w:val="single" w:sz="4" w:space="0" w:color="FA5C66" w:themeColor="accent3" w:themeTint="99"/>
        <w:bottom w:val="single" w:sz="4" w:space="0" w:color="FA5C66" w:themeColor="accent3" w:themeTint="99"/>
        <w:right w:val="single" w:sz="4" w:space="0" w:color="FA5C66" w:themeColor="accent3" w:themeTint="99"/>
        <w:insideH w:val="single" w:sz="4" w:space="0" w:color="FA5C66" w:themeColor="accent3" w:themeTint="99"/>
      </w:tblBorders>
    </w:tblPr>
    <w:tblStylePr w:type="firstRow">
      <w:rPr>
        <w:b/>
        <w:bCs/>
        <w:color w:val="FFFFFF" w:themeColor="background1"/>
      </w:rPr>
      <w:tblPr/>
      <w:tcPr>
        <w:tcBorders>
          <w:top w:val="single" w:sz="4" w:space="0" w:color="E30613" w:themeColor="accent3"/>
          <w:left w:val="single" w:sz="4" w:space="0" w:color="E30613" w:themeColor="accent3"/>
          <w:bottom w:val="single" w:sz="4" w:space="0" w:color="E30613" w:themeColor="accent3"/>
          <w:right w:val="single" w:sz="4" w:space="0" w:color="E30613" w:themeColor="accent3"/>
          <w:insideH w:val="nil"/>
        </w:tcBorders>
        <w:shd w:val="clear" w:color="auto" w:fill="E30613" w:themeFill="accent3"/>
      </w:tcPr>
    </w:tblStylePr>
    <w:tblStylePr w:type="lastRow">
      <w:rPr>
        <w:b/>
        <w:bCs/>
      </w:rPr>
      <w:tblPr/>
      <w:tcPr>
        <w:tcBorders>
          <w:top w:val="double" w:sz="4" w:space="0" w:color="FA5C66" w:themeColor="accent3" w:themeTint="99"/>
        </w:tcBorders>
      </w:tcPr>
    </w:tblStylePr>
    <w:tblStylePr w:type="firstCol">
      <w:rPr>
        <w:b/>
        <w:bCs/>
      </w:rPr>
    </w:tblStylePr>
    <w:tblStylePr w:type="lastCol">
      <w:rPr>
        <w:b/>
        <w:bCs/>
      </w:rPr>
    </w:tblStylePr>
    <w:tblStylePr w:type="band1Vert">
      <w:tblPr/>
      <w:tcPr>
        <w:shd w:val="clear" w:color="auto" w:fill="FDC8CB" w:themeFill="accent3" w:themeFillTint="33"/>
      </w:tcPr>
    </w:tblStylePr>
    <w:tblStylePr w:type="band1Horz">
      <w:tblPr/>
      <w:tcPr>
        <w:shd w:val="clear" w:color="auto" w:fill="FDC8CB" w:themeFill="accent3" w:themeFillTint="33"/>
      </w:tcPr>
    </w:tblStylePr>
  </w:style>
  <w:style w:type="table" w:styleId="Lijsttabel4-Accent4">
    <w:name w:val="List Table 4 Accent 4"/>
    <w:basedOn w:val="Standaardtabel"/>
    <w:uiPriority w:val="49"/>
    <w:semiHidden/>
    <w:rsid w:val="00CD1AF2"/>
    <w:pPr>
      <w:spacing w:line="240" w:lineRule="auto"/>
    </w:pPr>
    <w:tblPr>
      <w:tblStyleRowBandSize w:val="1"/>
      <w:tblStyleColBandSize w:val="1"/>
      <w:tblBorders>
        <w:top w:val="single" w:sz="4" w:space="0" w:color="54CBFF" w:themeColor="accent4" w:themeTint="99"/>
        <w:left w:val="single" w:sz="4" w:space="0" w:color="54CBFF" w:themeColor="accent4" w:themeTint="99"/>
        <w:bottom w:val="single" w:sz="4" w:space="0" w:color="54CBFF" w:themeColor="accent4" w:themeTint="99"/>
        <w:right w:val="single" w:sz="4" w:space="0" w:color="54CBFF" w:themeColor="accent4" w:themeTint="99"/>
        <w:insideH w:val="single" w:sz="4" w:space="0" w:color="54CBFF" w:themeColor="accent4" w:themeTint="99"/>
      </w:tblBorders>
    </w:tblPr>
    <w:tblStylePr w:type="firstRow">
      <w:rPr>
        <w:b/>
        <w:bCs/>
        <w:color w:val="FFFFFF" w:themeColor="background1"/>
      </w:rPr>
      <w:tblPr/>
      <w:tcPr>
        <w:tcBorders>
          <w:top w:val="single" w:sz="4" w:space="0" w:color="009EE2" w:themeColor="accent4"/>
          <w:left w:val="single" w:sz="4" w:space="0" w:color="009EE2" w:themeColor="accent4"/>
          <w:bottom w:val="single" w:sz="4" w:space="0" w:color="009EE2" w:themeColor="accent4"/>
          <w:right w:val="single" w:sz="4" w:space="0" w:color="009EE2" w:themeColor="accent4"/>
          <w:insideH w:val="nil"/>
        </w:tcBorders>
        <w:shd w:val="clear" w:color="auto" w:fill="009EE2" w:themeFill="accent4"/>
      </w:tcPr>
    </w:tblStylePr>
    <w:tblStylePr w:type="lastRow">
      <w:rPr>
        <w:b/>
        <w:bCs/>
      </w:rPr>
      <w:tblPr/>
      <w:tcPr>
        <w:tcBorders>
          <w:top w:val="double" w:sz="4" w:space="0" w:color="54CBFF" w:themeColor="accent4" w:themeTint="99"/>
        </w:tcBorders>
      </w:tcPr>
    </w:tblStylePr>
    <w:tblStylePr w:type="firstCol">
      <w:rPr>
        <w:b/>
        <w:bCs/>
      </w:rPr>
    </w:tblStylePr>
    <w:tblStylePr w:type="lastCol">
      <w:rPr>
        <w:b/>
        <w:bCs/>
      </w:rPr>
    </w:tblStylePr>
    <w:tblStylePr w:type="band1Vert">
      <w:tblPr/>
      <w:tcPr>
        <w:shd w:val="clear" w:color="auto" w:fill="C6EDFF" w:themeFill="accent4" w:themeFillTint="33"/>
      </w:tcPr>
    </w:tblStylePr>
    <w:tblStylePr w:type="band1Horz">
      <w:tblPr/>
      <w:tcPr>
        <w:shd w:val="clear" w:color="auto" w:fill="C6EDFF" w:themeFill="accent4" w:themeFillTint="33"/>
      </w:tcPr>
    </w:tblStylePr>
  </w:style>
  <w:style w:type="table" w:styleId="Lijsttabel4-Accent5">
    <w:name w:val="List Table 4 Accent 5"/>
    <w:basedOn w:val="Standaardtabel"/>
    <w:uiPriority w:val="49"/>
    <w:semiHidden/>
    <w:rsid w:val="00CD1AF2"/>
    <w:pPr>
      <w:spacing w:line="240" w:lineRule="auto"/>
    </w:pPr>
    <w:tblPr>
      <w:tblStyleRowBandSize w:val="1"/>
      <w:tblStyleColBandSize w:val="1"/>
      <w:tblBorders>
        <w:top w:val="single" w:sz="4" w:space="0" w:color="FAC675" w:themeColor="accent5" w:themeTint="99"/>
        <w:left w:val="single" w:sz="4" w:space="0" w:color="FAC675" w:themeColor="accent5" w:themeTint="99"/>
        <w:bottom w:val="single" w:sz="4" w:space="0" w:color="FAC675" w:themeColor="accent5" w:themeTint="99"/>
        <w:right w:val="single" w:sz="4" w:space="0" w:color="FAC675" w:themeColor="accent5" w:themeTint="99"/>
        <w:insideH w:val="single" w:sz="4" w:space="0" w:color="FAC675" w:themeColor="accent5" w:themeTint="99"/>
      </w:tblBorders>
    </w:tblPr>
    <w:tblStylePr w:type="firstRow">
      <w:rPr>
        <w:b/>
        <w:bCs/>
        <w:color w:val="FFFFFF" w:themeColor="background1"/>
      </w:rPr>
      <w:tblPr/>
      <w:tcPr>
        <w:tcBorders>
          <w:top w:val="single" w:sz="4" w:space="0" w:color="F7A21A" w:themeColor="accent5"/>
          <w:left w:val="single" w:sz="4" w:space="0" w:color="F7A21A" w:themeColor="accent5"/>
          <w:bottom w:val="single" w:sz="4" w:space="0" w:color="F7A21A" w:themeColor="accent5"/>
          <w:right w:val="single" w:sz="4" w:space="0" w:color="F7A21A" w:themeColor="accent5"/>
          <w:insideH w:val="nil"/>
        </w:tcBorders>
        <w:shd w:val="clear" w:color="auto" w:fill="F7A21A" w:themeFill="accent5"/>
      </w:tcPr>
    </w:tblStylePr>
    <w:tblStylePr w:type="lastRow">
      <w:rPr>
        <w:b/>
        <w:bCs/>
      </w:rPr>
      <w:tblPr/>
      <w:tcPr>
        <w:tcBorders>
          <w:top w:val="double" w:sz="4" w:space="0" w:color="FAC675" w:themeColor="accent5" w:themeTint="99"/>
        </w:tcBorders>
      </w:tcPr>
    </w:tblStylePr>
    <w:tblStylePr w:type="firstCol">
      <w:rPr>
        <w:b/>
        <w:bCs/>
      </w:rPr>
    </w:tblStylePr>
    <w:tblStylePr w:type="lastCol">
      <w:rPr>
        <w:b/>
        <w:bCs/>
      </w:rPr>
    </w:tblStylePr>
    <w:tblStylePr w:type="band1Vert">
      <w:tblPr/>
      <w:tcPr>
        <w:shd w:val="clear" w:color="auto" w:fill="FDECD0" w:themeFill="accent5" w:themeFillTint="33"/>
      </w:tcPr>
    </w:tblStylePr>
    <w:tblStylePr w:type="band1Horz">
      <w:tblPr/>
      <w:tcPr>
        <w:shd w:val="clear" w:color="auto" w:fill="FDECD0" w:themeFill="accent5" w:themeFillTint="33"/>
      </w:tcPr>
    </w:tblStylePr>
  </w:style>
  <w:style w:type="table" w:styleId="Lijsttabel4-Accent6">
    <w:name w:val="List Table 4 Accent 6"/>
    <w:basedOn w:val="Standaardtabel"/>
    <w:uiPriority w:val="49"/>
    <w:semiHidden/>
    <w:rsid w:val="00CD1AF2"/>
    <w:pPr>
      <w:spacing w:line="240" w:lineRule="auto"/>
    </w:pPr>
    <w:tblPr>
      <w:tblStyleRowBandSize w:val="1"/>
      <w:tblStyleColBandSize w:val="1"/>
      <w:tblBorders>
        <w:top w:val="single" w:sz="4" w:space="0" w:color="EEEEEE" w:themeColor="accent6" w:themeTint="99"/>
        <w:left w:val="single" w:sz="4" w:space="0" w:color="EEEEEE" w:themeColor="accent6" w:themeTint="99"/>
        <w:bottom w:val="single" w:sz="4" w:space="0" w:color="EEEEEE" w:themeColor="accent6" w:themeTint="99"/>
        <w:right w:val="single" w:sz="4" w:space="0" w:color="EEEEEE" w:themeColor="accent6" w:themeTint="99"/>
        <w:insideH w:val="single" w:sz="4" w:space="0" w:color="EEEEEE" w:themeColor="accent6" w:themeTint="99"/>
      </w:tblBorders>
    </w:tblPr>
    <w:tblStylePr w:type="firstRow">
      <w:rPr>
        <w:b/>
        <w:bCs/>
        <w:color w:val="FFFFFF" w:themeColor="background1"/>
      </w:rPr>
      <w:tblPr/>
      <w:tcPr>
        <w:tcBorders>
          <w:top w:val="single" w:sz="4" w:space="0" w:color="E3E3E3" w:themeColor="accent6"/>
          <w:left w:val="single" w:sz="4" w:space="0" w:color="E3E3E3" w:themeColor="accent6"/>
          <w:bottom w:val="single" w:sz="4" w:space="0" w:color="E3E3E3" w:themeColor="accent6"/>
          <w:right w:val="single" w:sz="4" w:space="0" w:color="E3E3E3" w:themeColor="accent6"/>
          <w:insideH w:val="nil"/>
        </w:tcBorders>
        <w:shd w:val="clear" w:color="auto" w:fill="E3E3E3" w:themeFill="accent6"/>
      </w:tcPr>
    </w:tblStylePr>
    <w:tblStylePr w:type="lastRow">
      <w:rPr>
        <w:b/>
        <w:bCs/>
      </w:rPr>
      <w:tblPr/>
      <w:tcPr>
        <w:tcBorders>
          <w:top w:val="double" w:sz="4" w:space="0" w:color="EEEEEE" w:themeColor="accent6" w:themeTint="99"/>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Lijsttabel5donker">
    <w:name w:val="List Table 5 Dark"/>
    <w:basedOn w:val="Standaardtabel"/>
    <w:uiPriority w:val="50"/>
    <w:semiHidden/>
    <w:rsid w:val="00CD1AF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semiHidden/>
    <w:rsid w:val="00CD1AF2"/>
    <w:pPr>
      <w:spacing w:line="240" w:lineRule="auto"/>
    </w:pPr>
    <w:rPr>
      <w:color w:val="FFFFFF" w:themeColor="background1"/>
    </w:rPr>
    <w:tblPr>
      <w:tblStyleRowBandSize w:val="1"/>
      <w:tblStyleColBandSize w:val="1"/>
      <w:tblBorders>
        <w:top w:val="single" w:sz="24" w:space="0" w:color="0069B3" w:themeColor="accent1"/>
        <w:left w:val="single" w:sz="24" w:space="0" w:color="0069B3" w:themeColor="accent1"/>
        <w:bottom w:val="single" w:sz="24" w:space="0" w:color="0069B3" w:themeColor="accent1"/>
        <w:right w:val="single" w:sz="24" w:space="0" w:color="0069B3" w:themeColor="accent1"/>
      </w:tblBorders>
    </w:tblPr>
    <w:tcPr>
      <w:shd w:val="clear" w:color="auto" w:fill="0069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semiHidden/>
    <w:rsid w:val="00CD1AF2"/>
    <w:pPr>
      <w:spacing w:line="240" w:lineRule="auto"/>
    </w:pPr>
    <w:rPr>
      <w:color w:val="FFFFFF" w:themeColor="background1"/>
    </w:rPr>
    <w:tblPr>
      <w:tblStyleRowBandSize w:val="1"/>
      <w:tblStyleColBandSize w:val="1"/>
      <w:tblBorders>
        <w:top w:val="single" w:sz="24" w:space="0" w:color="EE7203" w:themeColor="accent2"/>
        <w:left w:val="single" w:sz="24" w:space="0" w:color="EE7203" w:themeColor="accent2"/>
        <w:bottom w:val="single" w:sz="24" w:space="0" w:color="EE7203" w:themeColor="accent2"/>
        <w:right w:val="single" w:sz="24" w:space="0" w:color="EE7203" w:themeColor="accent2"/>
      </w:tblBorders>
    </w:tblPr>
    <w:tcPr>
      <w:shd w:val="clear" w:color="auto" w:fill="EE720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semiHidden/>
    <w:rsid w:val="00CD1AF2"/>
    <w:pPr>
      <w:spacing w:line="240" w:lineRule="auto"/>
    </w:pPr>
    <w:rPr>
      <w:color w:val="FFFFFF" w:themeColor="background1"/>
    </w:rPr>
    <w:tblPr>
      <w:tblStyleRowBandSize w:val="1"/>
      <w:tblStyleColBandSize w:val="1"/>
      <w:tblBorders>
        <w:top w:val="single" w:sz="24" w:space="0" w:color="E30613" w:themeColor="accent3"/>
        <w:left w:val="single" w:sz="24" w:space="0" w:color="E30613" w:themeColor="accent3"/>
        <w:bottom w:val="single" w:sz="24" w:space="0" w:color="E30613" w:themeColor="accent3"/>
        <w:right w:val="single" w:sz="24" w:space="0" w:color="E30613" w:themeColor="accent3"/>
      </w:tblBorders>
    </w:tblPr>
    <w:tcPr>
      <w:shd w:val="clear" w:color="auto" w:fill="E3061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semiHidden/>
    <w:rsid w:val="00CD1AF2"/>
    <w:pPr>
      <w:spacing w:line="240" w:lineRule="auto"/>
    </w:pPr>
    <w:rPr>
      <w:color w:val="FFFFFF" w:themeColor="background1"/>
    </w:rPr>
    <w:tblPr>
      <w:tblStyleRowBandSize w:val="1"/>
      <w:tblStyleColBandSize w:val="1"/>
      <w:tblBorders>
        <w:top w:val="single" w:sz="24" w:space="0" w:color="009EE2" w:themeColor="accent4"/>
        <w:left w:val="single" w:sz="24" w:space="0" w:color="009EE2" w:themeColor="accent4"/>
        <w:bottom w:val="single" w:sz="24" w:space="0" w:color="009EE2" w:themeColor="accent4"/>
        <w:right w:val="single" w:sz="24" w:space="0" w:color="009EE2" w:themeColor="accent4"/>
      </w:tblBorders>
    </w:tblPr>
    <w:tcPr>
      <w:shd w:val="clear" w:color="auto" w:fill="009EE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semiHidden/>
    <w:rsid w:val="00CD1AF2"/>
    <w:pPr>
      <w:spacing w:line="240" w:lineRule="auto"/>
    </w:pPr>
    <w:rPr>
      <w:color w:val="FFFFFF" w:themeColor="background1"/>
    </w:rPr>
    <w:tblPr>
      <w:tblStyleRowBandSize w:val="1"/>
      <w:tblStyleColBandSize w:val="1"/>
      <w:tblBorders>
        <w:top w:val="single" w:sz="24" w:space="0" w:color="F7A21A" w:themeColor="accent5"/>
        <w:left w:val="single" w:sz="24" w:space="0" w:color="F7A21A" w:themeColor="accent5"/>
        <w:bottom w:val="single" w:sz="24" w:space="0" w:color="F7A21A" w:themeColor="accent5"/>
        <w:right w:val="single" w:sz="24" w:space="0" w:color="F7A21A" w:themeColor="accent5"/>
      </w:tblBorders>
    </w:tblPr>
    <w:tcPr>
      <w:shd w:val="clear" w:color="auto" w:fill="F7A21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semiHidden/>
    <w:rsid w:val="00CD1AF2"/>
    <w:pPr>
      <w:spacing w:line="240" w:lineRule="auto"/>
    </w:pPr>
    <w:rPr>
      <w:color w:val="FFFFFF" w:themeColor="background1"/>
    </w:rPr>
    <w:tblPr>
      <w:tblStyleRowBandSize w:val="1"/>
      <w:tblStyleColBandSize w:val="1"/>
      <w:tblBorders>
        <w:top w:val="single" w:sz="24" w:space="0" w:color="E3E3E3" w:themeColor="accent6"/>
        <w:left w:val="single" w:sz="24" w:space="0" w:color="E3E3E3" w:themeColor="accent6"/>
        <w:bottom w:val="single" w:sz="24" w:space="0" w:color="E3E3E3" w:themeColor="accent6"/>
        <w:right w:val="single" w:sz="24" w:space="0" w:color="E3E3E3" w:themeColor="accent6"/>
      </w:tblBorders>
    </w:tblPr>
    <w:tcPr>
      <w:shd w:val="clear" w:color="auto" w:fill="E3E3E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semiHidden/>
    <w:rsid w:val="00CD1AF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semiHidden/>
    <w:rsid w:val="00CD1AF2"/>
    <w:pPr>
      <w:spacing w:line="240" w:lineRule="auto"/>
    </w:pPr>
    <w:rPr>
      <w:color w:val="004E86" w:themeColor="accent1" w:themeShade="BF"/>
    </w:rPr>
    <w:tblPr>
      <w:tblStyleRowBandSize w:val="1"/>
      <w:tblStyleColBandSize w:val="1"/>
      <w:tblBorders>
        <w:top w:val="single" w:sz="4" w:space="0" w:color="0069B3" w:themeColor="accent1"/>
        <w:bottom w:val="single" w:sz="4" w:space="0" w:color="0069B3" w:themeColor="accent1"/>
      </w:tblBorders>
    </w:tblPr>
    <w:tblStylePr w:type="firstRow">
      <w:rPr>
        <w:b/>
        <w:bCs/>
      </w:rPr>
      <w:tblPr/>
      <w:tcPr>
        <w:tcBorders>
          <w:bottom w:val="single" w:sz="4" w:space="0" w:color="0069B3" w:themeColor="accent1"/>
        </w:tcBorders>
      </w:tcPr>
    </w:tblStylePr>
    <w:tblStylePr w:type="lastRow">
      <w:rPr>
        <w:b/>
        <w:bCs/>
      </w:rPr>
      <w:tblPr/>
      <w:tcPr>
        <w:tcBorders>
          <w:top w:val="double" w:sz="4" w:space="0" w:color="0069B3" w:themeColor="accent1"/>
        </w:tcBorders>
      </w:tcPr>
    </w:tblStylePr>
    <w:tblStylePr w:type="firstCol">
      <w:rPr>
        <w:b/>
        <w:bCs/>
      </w:rPr>
    </w:tblStylePr>
    <w:tblStylePr w:type="lastCol">
      <w:rPr>
        <w:b/>
        <w:bCs/>
      </w:rPr>
    </w:tblStylePr>
    <w:tblStylePr w:type="band1Vert">
      <w:tblPr/>
      <w:tcPr>
        <w:shd w:val="clear" w:color="auto" w:fill="BCE3FF" w:themeFill="accent1" w:themeFillTint="33"/>
      </w:tcPr>
    </w:tblStylePr>
    <w:tblStylePr w:type="band1Horz">
      <w:tblPr/>
      <w:tcPr>
        <w:shd w:val="clear" w:color="auto" w:fill="BCE3FF" w:themeFill="accent1" w:themeFillTint="33"/>
      </w:tcPr>
    </w:tblStylePr>
  </w:style>
  <w:style w:type="table" w:styleId="Lijsttabel6kleurrijk-Accent2">
    <w:name w:val="List Table 6 Colorful Accent 2"/>
    <w:basedOn w:val="Standaardtabel"/>
    <w:uiPriority w:val="51"/>
    <w:semiHidden/>
    <w:rsid w:val="00CD1AF2"/>
    <w:pPr>
      <w:spacing w:line="240" w:lineRule="auto"/>
    </w:pPr>
    <w:rPr>
      <w:color w:val="B25502" w:themeColor="accent2" w:themeShade="BF"/>
    </w:rPr>
    <w:tblPr>
      <w:tblStyleRowBandSize w:val="1"/>
      <w:tblStyleColBandSize w:val="1"/>
      <w:tblBorders>
        <w:top w:val="single" w:sz="4" w:space="0" w:color="EE7203" w:themeColor="accent2"/>
        <w:bottom w:val="single" w:sz="4" w:space="0" w:color="EE7203" w:themeColor="accent2"/>
      </w:tblBorders>
    </w:tblPr>
    <w:tblStylePr w:type="firstRow">
      <w:rPr>
        <w:b/>
        <w:bCs/>
      </w:rPr>
      <w:tblPr/>
      <w:tcPr>
        <w:tcBorders>
          <w:bottom w:val="single" w:sz="4" w:space="0" w:color="EE7203" w:themeColor="accent2"/>
        </w:tcBorders>
      </w:tcPr>
    </w:tblStylePr>
    <w:tblStylePr w:type="lastRow">
      <w:rPr>
        <w:b/>
        <w:bCs/>
      </w:rPr>
      <w:tblPr/>
      <w:tcPr>
        <w:tcBorders>
          <w:top w:val="double" w:sz="4" w:space="0" w:color="EE7203" w:themeColor="accent2"/>
        </w:tcBorders>
      </w:tcPr>
    </w:tblStylePr>
    <w:tblStylePr w:type="firstCol">
      <w:rPr>
        <w:b/>
        <w:bCs/>
      </w:rPr>
    </w:tblStylePr>
    <w:tblStylePr w:type="lastCol">
      <w:rPr>
        <w:b/>
        <w:bCs/>
      </w:rPr>
    </w:tblStylePr>
    <w:tblStylePr w:type="band1Vert">
      <w:tblPr/>
      <w:tcPr>
        <w:shd w:val="clear" w:color="auto" w:fill="FEE2C9" w:themeFill="accent2" w:themeFillTint="33"/>
      </w:tcPr>
    </w:tblStylePr>
    <w:tblStylePr w:type="band1Horz">
      <w:tblPr/>
      <w:tcPr>
        <w:shd w:val="clear" w:color="auto" w:fill="FEE2C9" w:themeFill="accent2" w:themeFillTint="33"/>
      </w:tcPr>
    </w:tblStylePr>
  </w:style>
  <w:style w:type="table" w:styleId="Lijsttabel6kleurrijk-Accent3">
    <w:name w:val="List Table 6 Colorful Accent 3"/>
    <w:basedOn w:val="Standaardtabel"/>
    <w:uiPriority w:val="51"/>
    <w:semiHidden/>
    <w:rsid w:val="00CD1AF2"/>
    <w:pPr>
      <w:spacing w:line="240" w:lineRule="auto"/>
    </w:pPr>
    <w:rPr>
      <w:color w:val="A9040E" w:themeColor="accent3" w:themeShade="BF"/>
    </w:rPr>
    <w:tblPr>
      <w:tblStyleRowBandSize w:val="1"/>
      <w:tblStyleColBandSize w:val="1"/>
      <w:tblBorders>
        <w:top w:val="single" w:sz="4" w:space="0" w:color="E30613" w:themeColor="accent3"/>
        <w:bottom w:val="single" w:sz="4" w:space="0" w:color="E30613" w:themeColor="accent3"/>
      </w:tblBorders>
    </w:tblPr>
    <w:tblStylePr w:type="firstRow">
      <w:rPr>
        <w:b/>
        <w:bCs/>
      </w:rPr>
      <w:tblPr/>
      <w:tcPr>
        <w:tcBorders>
          <w:bottom w:val="single" w:sz="4" w:space="0" w:color="E30613" w:themeColor="accent3"/>
        </w:tcBorders>
      </w:tcPr>
    </w:tblStylePr>
    <w:tblStylePr w:type="lastRow">
      <w:rPr>
        <w:b/>
        <w:bCs/>
      </w:rPr>
      <w:tblPr/>
      <w:tcPr>
        <w:tcBorders>
          <w:top w:val="double" w:sz="4" w:space="0" w:color="E30613" w:themeColor="accent3"/>
        </w:tcBorders>
      </w:tcPr>
    </w:tblStylePr>
    <w:tblStylePr w:type="firstCol">
      <w:rPr>
        <w:b/>
        <w:bCs/>
      </w:rPr>
    </w:tblStylePr>
    <w:tblStylePr w:type="lastCol">
      <w:rPr>
        <w:b/>
        <w:bCs/>
      </w:rPr>
    </w:tblStylePr>
    <w:tblStylePr w:type="band1Vert">
      <w:tblPr/>
      <w:tcPr>
        <w:shd w:val="clear" w:color="auto" w:fill="FDC8CB" w:themeFill="accent3" w:themeFillTint="33"/>
      </w:tcPr>
    </w:tblStylePr>
    <w:tblStylePr w:type="band1Horz">
      <w:tblPr/>
      <w:tcPr>
        <w:shd w:val="clear" w:color="auto" w:fill="FDC8CB" w:themeFill="accent3" w:themeFillTint="33"/>
      </w:tcPr>
    </w:tblStylePr>
  </w:style>
  <w:style w:type="table" w:styleId="Lijsttabel6kleurrijk-Accent4">
    <w:name w:val="List Table 6 Colorful Accent 4"/>
    <w:basedOn w:val="Standaardtabel"/>
    <w:uiPriority w:val="51"/>
    <w:semiHidden/>
    <w:rsid w:val="00CD1AF2"/>
    <w:pPr>
      <w:spacing w:line="240" w:lineRule="auto"/>
    </w:pPr>
    <w:rPr>
      <w:color w:val="0075A9" w:themeColor="accent4" w:themeShade="BF"/>
    </w:rPr>
    <w:tblPr>
      <w:tblStyleRowBandSize w:val="1"/>
      <w:tblStyleColBandSize w:val="1"/>
      <w:tblBorders>
        <w:top w:val="single" w:sz="4" w:space="0" w:color="009EE2" w:themeColor="accent4"/>
        <w:bottom w:val="single" w:sz="4" w:space="0" w:color="009EE2" w:themeColor="accent4"/>
      </w:tblBorders>
    </w:tblPr>
    <w:tblStylePr w:type="firstRow">
      <w:rPr>
        <w:b/>
        <w:bCs/>
      </w:rPr>
      <w:tblPr/>
      <w:tcPr>
        <w:tcBorders>
          <w:bottom w:val="single" w:sz="4" w:space="0" w:color="009EE2" w:themeColor="accent4"/>
        </w:tcBorders>
      </w:tcPr>
    </w:tblStylePr>
    <w:tblStylePr w:type="lastRow">
      <w:rPr>
        <w:b/>
        <w:bCs/>
      </w:rPr>
      <w:tblPr/>
      <w:tcPr>
        <w:tcBorders>
          <w:top w:val="double" w:sz="4" w:space="0" w:color="009EE2" w:themeColor="accent4"/>
        </w:tcBorders>
      </w:tcPr>
    </w:tblStylePr>
    <w:tblStylePr w:type="firstCol">
      <w:rPr>
        <w:b/>
        <w:bCs/>
      </w:rPr>
    </w:tblStylePr>
    <w:tblStylePr w:type="lastCol">
      <w:rPr>
        <w:b/>
        <w:bCs/>
      </w:rPr>
    </w:tblStylePr>
    <w:tblStylePr w:type="band1Vert">
      <w:tblPr/>
      <w:tcPr>
        <w:shd w:val="clear" w:color="auto" w:fill="C6EDFF" w:themeFill="accent4" w:themeFillTint="33"/>
      </w:tcPr>
    </w:tblStylePr>
    <w:tblStylePr w:type="band1Horz">
      <w:tblPr/>
      <w:tcPr>
        <w:shd w:val="clear" w:color="auto" w:fill="C6EDFF" w:themeFill="accent4" w:themeFillTint="33"/>
      </w:tcPr>
    </w:tblStylePr>
  </w:style>
  <w:style w:type="table" w:styleId="Lijsttabel6kleurrijk-Accent5">
    <w:name w:val="List Table 6 Colorful Accent 5"/>
    <w:basedOn w:val="Standaardtabel"/>
    <w:uiPriority w:val="51"/>
    <w:semiHidden/>
    <w:rsid w:val="00CD1AF2"/>
    <w:pPr>
      <w:spacing w:line="240" w:lineRule="auto"/>
    </w:pPr>
    <w:rPr>
      <w:color w:val="C57B07" w:themeColor="accent5" w:themeShade="BF"/>
    </w:rPr>
    <w:tblPr>
      <w:tblStyleRowBandSize w:val="1"/>
      <w:tblStyleColBandSize w:val="1"/>
      <w:tblBorders>
        <w:top w:val="single" w:sz="4" w:space="0" w:color="F7A21A" w:themeColor="accent5"/>
        <w:bottom w:val="single" w:sz="4" w:space="0" w:color="F7A21A" w:themeColor="accent5"/>
      </w:tblBorders>
    </w:tblPr>
    <w:tblStylePr w:type="firstRow">
      <w:rPr>
        <w:b/>
        <w:bCs/>
      </w:rPr>
      <w:tblPr/>
      <w:tcPr>
        <w:tcBorders>
          <w:bottom w:val="single" w:sz="4" w:space="0" w:color="F7A21A" w:themeColor="accent5"/>
        </w:tcBorders>
      </w:tcPr>
    </w:tblStylePr>
    <w:tblStylePr w:type="lastRow">
      <w:rPr>
        <w:b/>
        <w:bCs/>
      </w:rPr>
      <w:tblPr/>
      <w:tcPr>
        <w:tcBorders>
          <w:top w:val="double" w:sz="4" w:space="0" w:color="F7A21A" w:themeColor="accent5"/>
        </w:tcBorders>
      </w:tcPr>
    </w:tblStylePr>
    <w:tblStylePr w:type="firstCol">
      <w:rPr>
        <w:b/>
        <w:bCs/>
      </w:rPr>
    </w:tblStylePr>
    <w:tblStylePr w:type="lastCol">
      <w:rPr>
        <w:b/>
        <w:bCs/>
      </w:rPr>
    </w:tblStylePr>
    <w:tblStylePr w:type="band1Vert">
      <w:tblPr/>
      <w:tcPr>
        <w:shd w:val="clear" w:color="auto" w:fill="FDECD0" w:themeFill="accent5" w:themeFillTint="33"/>
      </w:tcPr>
    </w:tblStylePr>
    <w:tblStylePr w:type="band1Horz">
      <w:tblPr/>
      <w:tcPr>
        <w:shd w:val="clear" w:color="auto" w:fill="FDECD0" w:themeFill="accent5" w:themeFillTint="33"/>
      </w:tcPr>
    </w:tblStylePr>
  </w:style>
  <w:style w:type="table" w:styleId="Lijsttabel6kleurrijk-Accent6">
    <w:name w:val="List Table 6 Colorful Accent 6"/>
    <w:basedOn w:val="Standaardtabel"/>
    <w:uiPriority w:val="51"/>
    <w:semiHidden/>
    <w:rsid w:val="00CD1AF2"/>
    <w:pPr>
      <w:spacing w:line="240" w:lineRule="auto"/>
    </w:pPr>
    <w:rPr>
      <w:color w:val="AAAAAA" w:themeColor="accent6" w:themeShade="BF"/>
    </w:rPr>
    <w:tblPr>
      <w:tblStyleRowBandSize w:val="1"/>
      <w:tblStyleColBandSize w:val="1"/>
      <w:tblBorders>
        <w:top w:val="single" w:sz="4" w:space="0" w:color="E3E3E3" w:themeColor="accent6"/>
        <w:bottom w:val="single" w:sz="4" w:space="0" w:color="E3E3E3" w:themeColor="accent6"/>
      </w:tblBorders>
    </w:tblPr>
    <w:tblStylePr w:type="firstRow">
      <w:rPr>
        <w:b/>
        <w:bCs/>
      </w:rPr>
      <w:tblPr/>
      <w:tcPr>
        <w:tcBorders>
          <w:bottom w:val="single" w:sz="4" w:space="0" w:color="E3E3E3" w:themeColor="accent6"/>
        </w:tcBorders>
      </w:tcPr>
    </w:tblStylePr>
    <w:tblStylePr w:type="lastRow">
      <w:rPr>
        <w:b/>
        <w:bCs/>
      </w:rPr>
      <w:tblPr/>
      <w:tcPr>
        <w:tcBorders>
          <w:top w:val="double" w:sz="4" w:space="0" w:color="E3E3E3" w:themeColor="accent6"/>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Lijsttabel7kleurrijk">
    <w:name w:val="List Table 7 Colorful"/>
    <w:basedOn w:val="Standaardtabel"/>
    <w:uiPriority w:val="52"/>
    <w:semiHidden/>
    <w:rsid w:val="00CD1AF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semiHidden/>
    <w:rsid w:val="00CD1AF2"/>
    <w:pPr>
      <w:spacing w:line="240" w:lineRule="auto"/>
    </w:pPr>
    <w:rPr>
      <w:color w:val="004E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9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9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9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9B3" w:themeColor="accent1"/>
        </w:tcBorders>
        <w:shd w:val="clear" w:color="auto" w:fill="FFFFFF" w:themeFill="background1"/>
      </w:tcPr>
    </w:tblStylePr>
    <w:tblStylePr w:type="band1Vert">
      <w:tblPr/>
      <w:tcPr>
        <w:shd w:val="clear" w:color="auto" w:fill="BCE3FF" w:themeFill="accent1" w:themeFillTint="33"/>
      </w:tcPr>
    </w:tblStylePr>
    <w:tblStylePr w:type="band1Horz">
      <w:tblPr/>
      <w:tcPr>
        <w:shd w:val="clear" w:color="auto" w:fill="BCE3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semiHidden/>
    <w:rsid w:val="00CD1AF2"/>
    <w:pPr>
      <w:spacing w:line="240" w:lineRule="auto"/>
    </w:pPr>
    <w:rPr>
      <w:color w:val="B2550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720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720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720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7203" w:themeColor="accent2"/>
        </w:tcBorders>
        <w:shd w:val="clear" w:color="auto" w:fill="FFFFFF" w:themeFill="background1"/>
      </w:tcPr>
    </w:tblStylePr>
    <w:tblStylePr w:type="band1Vert">
      <w:tblPr/>
      <w:tcPr>
        <w:shd w:val="clear" w:color="auto" w:fill="FEE2C9" w:themeFill="accent2" w:themeFillTint="33"/>
      </w:tcPr>
    </w:tblStylePr>
    <w:tblStylePr w:type="band1Horz">
      <w:tblPr/>
      <w:tcPr>
        <w:shd w:val="clear" w:color="auto" w:fill="FEE2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semiHidden/>
    <w:rsid w:val="00CD1AF2"/>
    <w:pPr>
      <w:spacing w:line="240" w:lineRule="auto"/>
    </w:pPr>
    <w:rPr>
      <w:color w:val="A904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061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061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061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0613" w:themeColor="accent3"/>
        </w:tcBorders>
        <w:shd w:val="clear" w:color="auto" w:fill="FFFFFF" w:themeFill="background1"/>
      </w:tcPr>
    </w:tblStylePr>
    <w:tblStylePr w:type="band1Vert">
      <w:tblPr/>
      <w:tcPr>
        <w:shd w:val="clear" w:color="auto" w:fill="FDC8CB" w:themeFill="accent3" w:themeFillTint="33"/>
      </w:tcPr>
    </w:tblStylePr>
    <w:tblStylePr w:type="band1Horz">
      <w:tblPr/>
      <w:tcPr>
        <w:shd w:val="clear" w:color="auto" w:fill="FDC8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semiHidden/>
    <w:rsid w:val="00CD1AF2"/>
    <w:pPr>
      <w:spacing w:line="240" w:lineRule="auto"/>
    </w:pPr>
    <w:rPr>
      <w:color w:val="0075A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EE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EE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EE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EE2" w:themeColor="accent4"/>
        </w:tcBorders>
        <w:shd w:val="clear" w:color="auto" w:fill="FFFFFF" w:themeFill="background1"/>
      </w:tcPr>
    </w:tblStylePr>
    <w:tblStylePr w:type="band1Vert">
      <w:tblPr/>
      <w:tcPr>
        <w:shd w:val="clear" w:color="auto" w:fill="C6EDFF" w:themeFill="accent4" w:themeFillTint="33"/>
      </w:tcPr>
    </w:tblStylePr>
    <w:tblStylePr w:type="band1Horz">
      <w:tblPr/>
      <w:tcPr>
        <w:shd w:val="clear" w:color="auto" w:fill="C6ED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semiHidden/>
    <w:rsid w:val="00CD1AF2"/>
    <w:pPr>
      <w:spacing w:line="240" w:lineRule="auto"/>
    </w:pPr>
    <w:rPr>
      <w:color w:val="C57B0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1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1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1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1A" w:themeColor="accent5"/>
        </w:tcBorders>
        <w:shd w:val="clear" w:color="auto" w:fill="FFFFFF" w:themeFill="background1"/>
      </w:tcPr>
    </w:tblStylePr>
    <w:tblStylePr w:type="band1Vert">
      <w:tblPr/>
      <w:tcPr>
        <w:shd w:val="clear" w:color="auto" w:fill="FDECD0" w:themeFill="accent5" w:themeFillTint="33"/>
      </w:tcPr>
    </w:tblStylePr>
    <w:tblStylePr w:type="band1Horz">
      <w:tblPr/>
      <w:tcPr>
        <w:shd w:val="clear" w:color="auto" w:fill="FDECD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semiHidden/>
    <w:rsid w:val="00CD1AF2"/>
    <w:pPr>
      <w:spacing w:line="240" w:lineRule="auto"/>
    </w:pPr>
    <w:rPr>
      <w:color w:val="AAAAA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3E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3E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3E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3E3" w:themeColor="accent6"/>
        </w:tcBorders>
        <w:shd w:val="clear" w:color="auto" w:fill="FFFFFF" w:themeFill="background1"/>
      </w:tcPr>
    </w:tblStylePr>
    <w:tblStylePr w:type="band1Vert">
      <w:tblPr/>
      <w:tcPr>
        <w:shd w:val="clear" w:color="auto" w:fill="F9F9F9" w:themeFill="accent6" w:themeFillTint="33"/>
      </w:tcPr>
    </w:tblStylePr>
    <w:tblStylePr w:type="band1Horz">
      <w:tblPr/>
      <w:tcPr>
        <w:shd w:val="clear" w:color="auto" w:fill="F9F9F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41"/>
    <w:semiHidden/>
    <w:rsid w:val="00CD1AF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semiHidden/>
    <w:rsid w:val="00CD1AF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semiHidden/>
    <w:rsid w:val="00CD1AF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semiHidden/>
    <w:rsid w:val="00CD1AF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semiHidden/>
    <w:rsid w:val="00CD1AF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semiHidden/>
    <w:rsid w:val="00CD1AF2"/>
    <w:pPr>
      <w:spacing w:line="240" w:lineRule="auto"/>
    </w:pPr>
    <w:tblPr>
      <w:tblStyleRowBandSize w:val="1"/>
      <w:tblStyleColBandSize w:val="1"/>
      <w:tblBorders>
        <w:top w:val="single" w:sz="4" w:space="0" w:color="7AC7FF" w:themeColor="accent1" w:themeTint="66"/>
        <w:left w:val="single" w:sz="4" w:space="0" w:color="7AC7FF" w:themeColor="accent1" w:themeTint="66"/>
        <w:bottom w:val="single" w:sz="4" w:space="0" w:color="7AC7FF" w:themeColor="accent1" w:themeTint="66"/>
        <w:right w:val="single" w:sz="4" w:space="0" w:color="7AC7FF" w:themeColor="accent1" w:themeTint="66"/>
        <w:insideH w:val="single" w:sz="4" w:space="0" w:color="7AC7FF" w:themeColor="accent1" w:themeTint="66"/>
        <w:insideV w:val="single" w:sz="4" w:space="0" w:color="7AC7FF" w:themeColor="accent1" w:themeTint="66"/>
      </w:tblBorders>
    </w:tblPr>
    <w:tblStylePr w:type="firstRow">
      <w:rPr>
        <w:b/>
        <w:bCs/>
      </w:rPr>
      <w:tblPr/>
      <w:tcPr>
        <w:tcBorders>
          <w:bottom w:val="single" w:sz="12" w:space="0" w:color="38ACFF" w:themeColor="accent1" w:themeTint="99"/>
        </w:tcBorders>
      </w:tcPr>
    </w:tblStylePr>
    <w:tblStylePr w:type="lastRow">
      <w:rPr>
        <w:b/>
        <w:bCs/>
      </w:rPr>
      <w:tblPr/>
      <w:tcPr>
        <w:tcBorders>
          <w:top w:val="double" w:sz="2" w:space="0" w:color="38ACFF" w:themeColor="accen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semiHidden/>
    <w:rsid w:val="00CD1AF2"/>
    <w:pPr>
      <w:spacing w:line="240" w:lineRule="auto"/>
    </w:pPr>
    <w:tblPr>
      <w:tblStyleRowBandSize w:val="1"/>
      <w:tblStyleColBandSize w:val="1"/>
      <w:tblBorders>
        <w:top w:val="single" w:sz="4" w:space="0" w:color="FC9299" w:themeColor="accent3" w:themeTint="66"/>
        <w:left w:val="single" w:sz="4" w:space="0" w:color="FC9299" w:themeColor="accent3" w:themeTint="66"/>
        <w:bottom w:val="single" w:sz="4" w:space="0" w:color="FC9299" w:themeColor="accent3" w:themeTint="66"/>
        <w:right w:val="single" w:sz="4" w:space="0" w:color="FC9299" w:themeColor="accent3" w:themeTint="66"/>
        <w:insideH w:val="single" w:sz="4" w:space="0" w:color="FC9299" w:themeColor="accent3" w:themeTint="66"/>
        <w:insideV w:val="single" w:sz="4" w:space="0" w:color="FC9299" w:themeColor="accent3" w:themeTint="66"/>
      </w:tblBorders>
    </w:tblPr>
    <w:tblStylePr w:type="firstRow">
      <w:rPr>
        <w:b/>
        <w:bCs/>
      </w:rPr>
      <w:tblPr/>
      <w:tcPr>
        <w:tcBorders>
          <w:bottom w:val="single" w:sz="12" w:space="0" w:color="FA5C66" w:themeColor="accent3" w:themeTint="99"/>
        </w:tcBorders>
      </w:tcPr>
    </w:tblStylePr>
    <w:tblStylePr w:type="lastRow">
      <w:rPr>
        <w:b/>
        <w:bCs/>
      </w:rPr>
      <w:tblPr/>
      <w:tcPr>
        <w:tcBorders>
          <w:top w:val="double" w:sz="2" w:space="0" w:color="FA5C66"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semiHidden/>
    <w:rsid w:val="00CD1AF2"/>
    <w:pPr>
      <w:spacing w:line="240" w:lineRule="auto"/>
    </w:pPr>
    <w:tblPr>
      <w:tblStyleRowBandSize w:val="1"/>
      <w:tblStyleColBandSize w:val="1"/>
      <w:tblBorders>
        <w:top w:val="single" w:sz="4" w:space="0" w:color="8DDCFF" w:themeColor="accent4" w:themeTint="66"/>
        <w:left w:val="single" w:sz="4" w:space="0" w:color="8DDCFF" w:themeColor="accent4" w:themeTint="66"/>
        <w:bottom w:val="single" w:sz="4" w:space="0" w:color="8DDCFF" w:themeColor="accent4" w:themeTint="66"/>
        <w:right w:val="single" w:sz="4" w:space="0" w:color="8DDCFF" w:themeColor="accent4" w:themeTint="66"/>
        <w:insideH w:val="single" w:sz="4" w:space="0" w:color="8DDCFF" w:themeColor="accent4" w:themeTint="66"/>
        <w:insideV w:val="single" w:sz="4" w:space="0" w:color="8DDCFF" w:themeColor="accent4" w:themeTint="66"/>
      </w:tblBorders>
    </w:tblPr>
    <w:tblStylePr w:type="firstRow">
      <w:rPr>
        <w:b/>
        <w:bCs/>
      </w:rPr>
      <w:tblPr/>
      <w:tcPr>
        <w:tcBorders>
          <w:bottom w:val="single" w:sz="12" w:space="0" w:color="54CBFF" w:themeColor="accent4" w:themeTint="99"/>
        </w:tcBorders>
      </w:tcPr>
    </w:tblStylePr>
    <w:tblStylePr w:type="lastRow">
      <w:rPr>
        <w:b/>
        <w:bCs/>
      </w:rPr>
      <w:tblPr/>
      <w:tcPr>
        <w:tcBorders>
          <w:top w:val="double" w:sz="2" w:space="0" w:color="54CBFF"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semiHidden/>
    <w:rsid w:val="00CD1AF2"/>
    <w:pPr>
      <w:spacing w:line="240" w:lineRule="auto"/>
    </w:pPr>
    <w:tblPr>
      <w:tblStyleRowBandSize w:val="1"/>
      <w:tblStyleColBandSize w:val="1"/>
      <w:tblBorders>
        <w:top w:val="single" w:sz="4" w:space="0" w:color="FBD9A3" w:themeColor="accent5" w:themeTint="66"/>
        <w:left w:val="single" w:sz="4" w:space="0" w:color="FBD9A3" w:themeColor="accent5" w:themeTint="66"/>
        <w:bottom w:val="single" w:sz="4" w:space="0" w:color="FBD9A3" w:themeColor="accent5" w:themeTint="66"/>
        <w:right w:val="single" w:sz="4" w:space="0" w:color="FBD9A3" w:themeColor="accent5" w:themeTint="66"/>
        <w:insideH w:val="single" w:sz="4" w:space="0" w:color="FBD9A3" w:themeColor="accent5" w:themeTint="66"/>
        <w:insideV w:val="single" w:sz="4" w:space="0" w:color="FBD9A3" w:themeColor="accent5" w:themeTint="66"/>
      </w:tblBorders>
    </w:tblPr>
    <w:tblStylePr w:type="firstRow">
      <w:rPr>
        <w:b/>
        <w:bCs/>
      </w:rPr>
      <w:tblPr/>
      <w:tcPr>
        <w:tcBorders>
          <w:bottom w:val="single" w:sz="12" w:space="0" w:color="FAC675" w:themeColor="accent5" w:themeTint="99"/>
        </w:tcBorders>
      </w:tcPr>
    </w:tblStylePr>
    <w:tblStylePr w:type="lastRow">
      <w:rPr>
        <w:b/>
        <w:bCs/>
      </w:rPr>
      <w:tblPr/>
      <w:tcPr>
        <w:tcBorders>
          <w:top w:val="double" w:sz="2" w:space="0" w:color="FAC67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semiHidden/>
    <w:rsid w:val="00CD1AF2"/>
    <w:pPr>
      <w:spacing w:line="240" w:lineRule="auto"/>
    </w:pPr>
    <w:tblPr>
      <w:tblStyleRowBandSize w:val="1"/>
      <w:tblStyleColBandSize w:val="1"/>
      <w:tblBorders>
        <w:top w:val="single" w:sz="4" w:space="0" w:color="F3F3F3" w:themeColor="accent6" w:themeTint="66"/>
        <w:left w:val="single" w:sz="4" w:space="0" w:color="F3F3F3" w:themeColor="accent6" w:themeTint="66"/>
        <w:bottom w:val="single" w:sz="4" w:space="0" w:color="F3F3F3" w:themeColor="accent6" w:themeTint="66"/>
        <w:right w:val="single" w:sz="4" w:space="0" w:color="F3F3F3" w:themeColor="accent6" w:themeTint="66"/>
        <w:insideH w:val="single" w:sz="4" w:space="0" w:color="F3F3F3" w:themeColor="accent6" w:themeTint="66"/>
        <w:insideV w:val="single" w:sz="4" w:space="0" w:color="F3F3F3" w:themeColor="accent6" w:themeTint="66"/>
      </w:tblBorders>
    </w:tblPr>
    <w:tblStylePr w:type="firstRow">
      <w:rPr>
        <w:b/>
        <w:bCs/>
      </w:rPr>
      <w:tblPr/>
      <w:tcPr>
        <w:tcBorders>
          <w:bottom w:val="single" w:sz="12" w:space="0" w:color="EEEEEE" w:themeColor="accent6" w:themeTint="99"/>
        </w:tcBorders>
      </w:tcPr>
    </w:tblStylePr>
    <w:tblStylePr w:type="lastRow">
      <w:rPr>
        <w:b/>
        <w:bCs/>
      </w:rPr>
      <w:tblPr/>
      <w:tcPr>
        <w:tcBorders>
          <w:top w:val="double" w:sz="2" w:space="0" w:color="EEEEEE" w:themeColor="accent6"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semiHidden/>
    <w:rsid w:val="00CD1AF2"/>
    <w:pPr>
      <w:spacing w:line="240" w:lineRule="auto"/>
    </w:pPr>
    <w:tblPr>
      <w:tblStyleRowBandSize w:val="1"/>
      <w:tblStyleColBandSize w:val="1"/>
      <w:tblBorders>
        <w:top w:val="single" w:sz="4" w:space="0" w:color="FDC694" w:themeColor="accent2" w:themeTint="66"/>
        <w:left w:val="single" w:sz="4" w:space="0" w:color="FDC694" w:themeColor="accent2" w:themeTint="66"/>
        <w:bottom w:val="single" w:sz="4" w:space="0" w:color="FDC694" w:themeColor="accent2" w:themeTint="66"/>
        <w:right w:val="single" w:sz="4" w:space="0" w:color="FDC694" w:themeColor="accent2" w:themeTint="66"/>
        <w:insideH w:val="single" w:sz="4" w:space="0" w:color="FDC694" w:themeColor="accent2" w:themeTint="66"/>
        <w:insideV w:val="single" w:sz="4" w:space="0" w:color="FDC694" w:themeColor="accent2" w:themeTint="66"/>
      </w:tblBorders>
    </w:tblPr>
    <w:tblStylePr w:type="firstRow">
      <w:rPr>
        <w:b/>
        <w:bCs/>
      </w:rPr>
      <w:tblPr/>
      <w:tcPr>
        <w:tcBorders>
          <w:bottom w:val="single" w:sz="12" w:space="0" w:color="FDA95F" w:themeColor="accent2" w:themeTint="99"/>
        </w:tcBorders>
      </w:tcPr>
    </w:tblStylePr>
    <w:tblStylePr w:type="lastRow">
      <w:rPr>
        <w:b/>
        <w:bCs/>
      </w:rPr>
      <w:tblPr/>
      <w:tcPr>
        <w:tcBorders>
          <w:top w:val="double" w:sz="2" w:space="0" w:color="FDA95F" w:themeColor="accent2" w:themeTint="99"/>
        </w:tcBorders>
      </w:tcPr>
    </w:tblStylePr>
    <w:tblStylePr w:type="firstCol">
      <w:rPr>
        <w:b/>
        <w:bCs/>
      </w:rPr>
    </w:tblStylePr>
    <w:tblStylePr w:type="lastCol">
      <w:rPr>
        <w:b/>
        <w:bCs/>
      </w:rPr>
    </w:tblStylePr>
  </w:style>
  <w:style w:type="table" w:styleId="Rastertabel2">
    <w:name w:val="Grid Table 2"/>
    <w:basedOn w:val="Standaardtabel"/>
    <w:uiPriority w:val="47"/>
    <w:semiHidden/>
    <w:rsid w:val="00CD1AF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semiHidden/>
    <w:rsid w:val="00CD1AF2"/>
    <w:pPr>
      <w:spacing w:line="240" w:lineRule="auto"/>
    </w:pPr>
    <w:tblPr>
      <w:tblStyleRowBandSize w:val="1"/>
      <w:tblStyleColBandSize w:val="1"/>
      <w:tblBorders>
        <w:top w:val="single" w:sz="2" w:space="0" w:color="38ACFF" w:themeColor="accent1" w:themeTint="99"/>
        <w:bottom w:val="single" w:sz="2" w:space="0" w:color="38ACFF" w:themeColor="accent1" w:themeTint="99"/>
        <w:insideH w:val="single" w:sz="2" w:space="0" w:color="38ACFF" w:themeColor="accent1" w:themeTint="99"/>
        <w:insideV w:val="single" w:sz="2" w:space="0" w:color="38ACFF" w:themeColor="accent1" w:themeTint="99"/>
      </w:tblBorders>
    </w:tblPr>
    <w:tblStylePr w:type="firstRow">
      <w:rPr>
        <w:b/>
        <w:bCs/>
      </w:rPr>
      <w:tblPr/>
      <w:tcPr>
        <w:tcBorders>
          <w:top w:val="nil"/>
          <w:bottom w:val="single" w:sz="12" w:space="0" w:color="38ACFF" w:themeColor="accent1" w:themeTint="99"/>
          <w:insideH w:val="nil"/>
          <w:insideV w:val="nil"/>
        </w:tcBorders>
        <w:shd w:val="clear" w:color="auto" w:fill="FFFFFF" w:themeFill="background1"/>
      </w:tcPr>
    </w:tblStylePr>
    <w:tblStylePr w:type="lastRow">
      <w:rPr>
        <w:b/>
        <w:bCs/>
      </w:rPr>
      <w:tblPr/>
      <w:tcPr>
        <w:tcBorders>
          <w:top w:val="double" w:sz="2" w:space="0" w:color="38A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3FF" w:themeFill="accent1" w:themeFillTint="33"/>
      </w:tcPr>
    </w:tblStylePr>
    <w:tblStylePr w:type="band1Horz">
      <w:tblPr/>
      <w:tcPr>
        <w:shd w:val="clear" w:color="auto" w:fill="BCE3FF" w:themeFill="accent1" w:themeFillTint="33"/>
      </w:tcPr>
    </w:tblStylePr>
  </w:style>
  <w:style w:type="table" w:styleId="Rastertabel2-Accent2">
    <w:name w:val="Grid Table 2 Accent 2"/>
    <w:basedOn w:val="Standaardtabel"/>
    <w:uiPriority w:val="47"/>
    <w:semiHidden/>
    <w:rsid w:val="00CD1AF2"/>
    <w:pPr>
      <w:spacing w:line="240" w:lineRule="auto"/>
    </w:pPr>
    <w:tblPr>
      <w:tblStyleRowBandSize w:val="1"/>
      <w:tblStyleColBandSize w:val="1"/>
      <w:tblBorders>
        <w:top w:val="single" w:sz="2" w:space="0" w:color="FDA95F" w:themeColor="accent2" w:themeTint="99"/>
        <w:bottom w:val="single" w:sz="2" w:space="0" w:color="FDA95F" w:themeColor="accent2" w:themeTint="99"/>
        <w:insideH w:val="single" w:sz="2" w:space="0" w:color="FDA95F" w:themeColor="accent2" w:themeTint="99"/>
        <w:insideV w:val="single" w:sz="2" w:space="0" w:color="FDA95F" w:themeColor="accent2" w:themeTint="99"/>
      </w:tblBorders>
    </w:tblPr>
    <w:tblStylePr w:type="firstRow">
      <w:rPr>
        <w:b/>
        <w:bCs/>
      </w:rPr>
      <w:tblPr/>
      <w:tcPr>
        <w:tcBorders>
          <w:top w:val="nil"/>
          <w:bottom w:val="single" w:sz="12" w:space="0" w:color="FDA95F" w:themeColor="accent2" w:themeTint="99"/>
          <w:insideH w:val="nil"/>
          <w:insideV w:val="nil"/>
        </w:tcBorders>
        <w:shd w:val="clear" w:color="auto" w:fill="FFFFFF" w:themeFill="background1"/>
      </w:tcPr>
    </w:tblStylePr>
    <w:tblStylePr w:type="lastRow">
      <w:rPr>
        <w:b/>
        <w:bCs/>
      </w:rPr>
      <w:tblPr/>
      <w:tcPr>
        <w:tcBorders>
          <w:top w:val="double" w:sz="2" w:space="0" w:color="FDA9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2C9" w:themeFill="accent2" w:themeFillTint="33"/>
      </w:tcPr>
    </w:tblStylePr>
    <w:tblStylePr w:type="band1Horz">
      <w:tblPr/>
      <w:tcPr>
        <w:shd w:val="clear" w:color="auto" w:fill="FEE2C9" w:themeFill="accent2" w:themeFillTint="33"/>
      </w:tcPr>
    </w:tblStylePr>
  </w:style>
  <w:style w:type="table" w:styleId="Rastertabel2-Accent3">
    <w:name w:val="Grid Table 2 Accent 3"/>
    <w:basedOn w:val="Standaardtabel"/>
    <w:uiPriority w:val="47"/>
    <w:semiHidden/>
    <w:rsid w:val="00CD1AF2"/>
    <w:pPr>
      <w:spacing w:line="240" w:lineRule="auto"/>
    </w:pPr>
    <w:tblPr>
      <w:tblStyleRowBandSize w:val="1"/>
      <w:tblStyleColBandSize w:val="1"/>
      <w:tblBorders>
        <w:top w:val="single" w:sz="2" w:space="0" w:color="FA5C66" w:themeColor="accent3" w:themeTint="99"/>
        <w:bottom w:val="single" w:sz="2" w:space="0" w:color="FA5C66" w:themeColor="accent3" w:themeTint="99"/>
        <w:insideH w:val="single" w:sz="2" w:space="0" w:color="FA5C66" w:themeColor="accent3" w:themeTint="99"/>
        <w:insideV w:val="single" w:sz="2" w:space="0" w:color="FA5C66" w:themeColor="accent3" w:themeTint="99"/>
      </w:tblBorders>
    </w:tblPr>
    <w:tblStylePr w:type="firstRow">
      <w:rPr>
        <w:b/>
        <w:bCs/>
      </w:rPr>
      <w:tblPr/>
      <w:tcPr>
        <w:tcBorders>
          <w:top w:val="nil"/>
          <w:bottom w:val="single" w:sz="12" w:space="0" w:color="FA5C66" w:themeColor="accent3" w:themeTint="99"/>
          <w:insideH w:val="nil"/>
          <w:insideV w:val="nil"/>
        </w:tcBorders>
        <w:shd w:val="clear" w:color="auto" w:fill="FFFFFF" w:themeFill="background1"/>
      </w:tcPr>
    </w:tblStylePr>
    <w:tblStylePr w:type="lastRow">
      <w:rPr>
        <w:b/>
        <w:bCs/>
      </w:rPr>
      <w:tblPr/>
      <w:tcPr>
        <w:tcBorders>
          <w:top w:val="double" w:sz="2" w:space="0" w:color="FA5C6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C8CB" w:themeFill="accent3" w:themeFillTint="33"/>
      </w:tcPr>
    </w:tblStylePr>
    <w:tblStylePr w:type="band1Horz">
      <w:tblPr/>
      <w:tcPr>
        <w:shd w:val="clear" w:color="auto" w:fill="FDC8CB" w:themeFill="accent3" w:themeFillTint="33"/>
      </w:tcPr>
    </w:tblStylePr>
  </w:style>
  <w:style w:type="table" w:styleId="Rastertabel2-Accent4">
    <w:name w:val="Grid Table 2 Accent 4"/>
    <w:basedOn w:val="Standaardtabel"/>
    <w:uiPriority w:val="47"/>
    <w:semiHidden/>
    <w:rsid w:val="00CD1AF2"/>
    <w:pPr>
      <w:spacing w:line="240" w:lineRule="auto"/>
    </w:pPr>
    <w:tblPr>
      <w:tblStyleRowBandSize w:val="1"/>
      <w:tblStyleColBandSize w:val="1"/>
      <w:tblBorders>
        <w:top w:val="single" w:sz="2" w:space="0" w:color="54CBFF" w:themeColor="accent4" w:themeTint="99"/>
        <w:bottom w:val="single" w:sz="2" w:space="0" w:color="54CBFF" w:themeColor="accent4" w:themeTint="99"/>
        <w:insideH w:val="single" w:sz="2" w:space="0" w:color="54CBFF" w:themeColor="accent4" w:themeTint="99"/>
        <w:insideV w:val="single" w:sz="2" w:space="0" w:color="54CBFF" w:themeColor="accent4" w:themeTint="99"/>
      </w:tblBorders>
    </w:tblPr>
    <w:tblStylePr w:type="firstRow">
      <w:rPr>
        <w:b/>
        <w:bCs/>
      </w:rPr>
      <w:tblPr/>
      <w:tcPr>
        <w:tcBorders>
          <w:top w:val="nil"/>
          <w:bottom w:val="single" w:sz="12" w:space="0" w:color="54CBFF" w:themeColor="accent4" w:themeTint="99"/>
          <w:insideH w:val="nil"/>
          <w:insideV w:val="nil"/>
        </w:tcBorders>
        <w:shd w:val="clear" w:color="auto" w:fill="FFFFFF" w:themeFill="background1"/>
      </w:tcPr>
    </w:tblStylePr>
    <w:tblStylePr w:type="lastRow">
      <w:rPr>
        <w:b/>
        <w:bCs/>
      </w:rPr>
      <w:tblPr/>
      <w:tcPr>
        <w:tcBorders>
          <w:top w:val="double" w:sz="2" w:space="0" w:color="54CB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DFF" w:themeFill="accent4" w:themeFillTint="33"/>
      </w:tcPr>
    </w:tblStylePr>
    <w:tblStylePr w:type="band1Horz">
      <w:tblPr/>
      <w:tcPr>
        <w:shd w:val="clear" w:color="auto" w:fill="C6EDFF" w:themeFill="accent4" w:themeFillTint="33"/>
      </w:tcPr>
    </w:tblStylePr>
  </w:style>
  <w:style w:type="table" w:styleId="Rastertabel2-Accent5">
    <w:name w:val="Grid Table 2 Accent 5"/>
    <w:basedOn w:val="Standaardtabel"/>
    <w:uiPriority w:val="47"/>
    <w:semiHidden/>
    <w:rsid w:val="00CD1AF2"/>
    <w:pPr>
      <w:spacing w:line="240" w:lineRule="auto"/>
    </w:pPr>
    <w:tblPr>
      <w:tblStyleRowBandSize w:val="1"/>
      <w:tblStyleColBandSize w:val="1"/>
      <w:tblBorders>
        <w:top w:val="single" w:sz="2" w:space="0" w:color="FAC675" w:themeColor="accent5" w:themeTint="99"/>
        <w:bottom w:val="single" w:sz="2" w:space="0" w:color="FAC675" w:themeColor="accent5" w:themeTint="99"/>
        <w:insideH w:val="single" w:sz="2" w:space="0" w:color="FAC675" w:themeColor="accent5" w:themeTint="99"/>
        <w:insideV w:val="single" w:sz="2" w:space="0" w:color="FAC675" w:themeColor="accent5" w:themeTint="99"/>
      </w:tblBorders>
    </w:tblPr>
    <w:tblStylePr w:type="firstRow">
      <w:rPr>
        <w:b/>
        <w:bCs/>
      </w:rPr>
      <w:tblPr/>
      <w:tcPr>
        <w:tcBorders>
          <w:top w:val="nil"/>
          <w:bottom w:val="single" w:sz="12" w:space="0" w:color="FAC675" w:themeColor="accent5" w:themeTint="99"/>
          <w:insideH w:val="nil"/>
          <w:insideV w:val="nil"/>
        </w:tcBorders>
        <w:shd w:val="clear" w:color="auto" w:fill="FFFFFF" w:themeFill="background1"/>
      </w:tcPr>
    </w:tblStylePr>
    <w:tblStylePr w:type="lastRow">
      <w:rPr>
        <w:b/>
        <w:bCs/>
      </w:rPr>
      <w:tblPr/>
      <w:tcPr>
        <w:tcBorders>
          <w:top w:val="double" w:sz="2" w:space="0" w:color="FAC67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0" w:themeFill="accent5" w:themeFillTint="33"/>
      </w:tcPr>
    </w:tblStylePr>
    <w:tblStylePr w:type="band1Horz">
      <w:tblPr/>
      <w:tcPr>
        <w:shd w:val="clear" w:color="auto" w:fill="FDECD0" w:themeFill="accent5" w:themeFillTint="33"/>
      </w:tcPr>
    </w:tblStylePr>
  </w:style>
  <w:style w:type="table" w:styleId="Rastertabel2-Accent6">
    <w:name w:val="Grid Table 2 Accent 6"/>
    <w:basedOn w:val="Standaardtabel"/>
    <w:uiPriority w:val="47"/>
    <w:semiHidden/>
    <w:rsid w:val="00CD1AF2"/>
    <w:pPr>
      <w:spacing w:line="240" w:lineRule="auto"/>
    </w:pPr>
    <w:tblPr>
      <w:tblStyleRowBandSize w:val="1"/>
      <w:tblStyleColBandSize w:val="1"/>
      <w:tblBorders>
        <w:top w:val="single" w:sz="2" w:space="0" w:color="EEEEEE" w:themeColor="accent6" w:themeTint="99"/>
        <w:bottom w:val="single" w:sz="2" w:space="0" w:color="EEEEEE" w:themeColor="accent6" w:themeTint="99"/>
        <w:insideH w:val="single" w:sz="2" w:space="0" w:color="EEEEEE" w:themeColor="accent6" w:themeTint="99"/>
        <w:insideV w:val="single" w:sz="2" w:space="0" w:color="EEEEEE" w:themeColor="accent6" w:themeTint="99"/>
      </w:tblBorders>
    </w:tblPr>
    <w:tblStylePr w:type="firstRow">
      <w:rPr>
        <w:b/>
        <w:bCs/>
      </w:rPr>
      <w:tblPr/>
      <w:tcPr>
        <w:tcBorders>
          <w:top w:val="nil"/>
          <w:bottom w:val="single" w:sz="12" w:space="0" w:color="EEEEEE" w:themeColor="accent6" w:themeTint="99"/>
          <w:insideH w:val="nil"/>
          <w:insideV w:val="nil"/>
        </w:tcBorders>
        <w:shd w:val="clear" w:color="auto" w:fill="FFFFFF" w:themeFill="background1"/>
      </w:tcPr>
    </w:tblStylePr>
    <w:tblStylePr w:type="lastRow">
      <w:rPr>
        <w:b/>
        <w:bCs/>
      </w:rPr>
      <w:tblPr/>
      <w:tcPr>
        <w:tcBorders>
          <w:top w:val="double" w:sz="2" w:space="0" w:color="EEEEE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Rastertabel3">
    <w:name w:val="Grid Table 3"/>
    <w:basedOn w:val="Standaardtabel"/>
    <w:uiPriority w:val="48"/>
    <w:semiHidden/>
    <w:rsid w:val="00CD1AF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semiHidden/>
    <w:rsid w:val="00CD1AF2"/>
    <w:pPr>
      <w:spacing w:line="240" w:lineRule="auto"/>
    </w:pPr>
    <w:tblPr>
      <w:tblStyleRowBandSize w:val="1"/>
      <w:tblStyleColBandSize w:val="1"/>
      <w:tblBorders>
        <w:top w:val="single" w:sz="4" w:space="0" w:color="38ACFF" w:themeColor="accent1" w:themeTint="99"/>
        <w:left w:val="single" w:sz="4" w:space="0" w:color="38ACFF" w:themeColor="accent1" w:themeTint="99"/>
        <w:bottom w:val="single" w:sz="4" w:space="0" w:color="38ACFF" w:themeColor="accent1" w:themeTint="99"/>
        <w:right w:val="single" w:sz="4" w:space="0" w:color="38ACFF" w:themeColor="accent1" w:themeTint="99"/>
        <w:insideH w:val="single" w:sz="4" w:space="0" w:color="38ACFF" w:themeColor="accent1" w:themeTint="99"/>
        <w:insideV w:val="single" w:sz="4" w:space="0" w:color="38A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3FF" w:themeFill="accent1" w:themeFillTint="33"/>
      </w:tcPr>
    </w:tblStylePr>
    <w:tblStylePr w:type="band1Horz">
      <w:tblPr/>
      <w:tcPr>
        <w:shd w:val="clear" w:color="auto" w:fill="BCE3FF" w:themeFill="accent1" w:themeFillTint="33"/>
      </w:tcPr>
    </w:tblStylePr>
    <w:tblStylePr w:type="neCell">
      <w:tblPr/>
      <w:tcPr>
        <w:tcBorders>
          <w:bottom w:val="single" w:sz="4" w:space="0" w:color="38ACFF" w:themeColor="accent1" w:themeTint="99"/>
        </w:tcBorders>
      </w:tcPr>
    </w:tblStylePr>
    <w:tblStylePr w:type="nwCell">
      <w:tblPr/>
      <w:tcPr>
        <w:tcBorders>
          <w:bottom w:val="single" w:sz="4" w:space="0" w:color="38ACFF" w:themeColor="accent1" w:themeTint="99"/>
        </w:tcBorders>
      </w:tcPr>
    </w:tblStylePr>
    <w:tblStylePr w:type="seCell">
      <w:tblPr/>
      <w:tcPr>
        <w:tcBorders>
          <w:top w:val="single" w:sz="4" w:space="0" w:color="38ACFF" w:themeColor="accent1" w:themeTint="99"/>
        </w:tcBorders>
      </w:tcPr>
    </w:tblStylePr>
    <w:tblStylePr w:type="swCell">
      <w:tblPr/>
      <w:tcPr>
        <w:tcBorders>
          <w:top w:val="single" w:sz="4" w:space="0" w:color="38ACFF" w:themeColor="accent1" w:themeTint="99"/>
        </w:tcBorders>
      </w:tcPr>
    </w:tblStylePr>
  </w:style>
  <w:style w:type="table" w:styleId="Rastertabel3-Accent2">
    <w:name w:val="Grid Table 3 Accent 2"/>
    <w:basedOn w:val="Standaardtabel"/>
    <w:uiPriority w:val="48"/>
    <w:semiHidden/>
    <w:rsid w:val="00CD1AF2"/>
    <w:pPr>
      <w:spacing w:line="240" w:lineRule="auto"/>
    </w:pPr>
    <w:tblPr>
      <w:tblStyleRowBandSize w:val="1"/>
      <w:tblStyleColBandSize w:val="1"/>
      <w:tblBorders>
        <w:top w:val="single" w:sz="4" w:space="0" w:color="FDA95F" w:themeColor="accent2" w:themeTint="99"/>
        <w:left w:val="single" w:sz="4" w:space="0" w:color="FDA95F" w:themeColor="accent2" w:themeTint="99"/>
        <w:bottom w:val="single" w:sz="4" w:space="0" w:color="FDA95F" w:themeColor="accent2" w:themeTint="99"/>
        <w:right w:val="single" w:sz="4" w:space="0" w:color="FDA95F" w:themeColor="accent2" w:themeTint="99"/>
        <w:insideH w:val="single" w:sz="4" w:space="0" w:color="FDA95F" w:themeColor="accent2" w:themeTint="99"/>
        <w:insideV w:val="single" w:sz="4" w:space="0" w:color="FDA9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2C9" w:themeFill="accent2" w:themeFillTint="33"/>
      </w:tcPr>
    </w:tblStylePr>
    <w:tblStylePr w:type="band1Horz">
      <w:tblPr/>
      <w:tcPr>
        <w:shd w:val="clear" w:color="auto" w:fill="FEE2C9" w:themeFill="accent2" w:themeFillTint="33"/>
      </w:tcPr>
    </w:tblStylePr>
    <w:tblStylePr w:type="neCell">
      <w:tblPr/>
      <w:tcPr>
        <w:tcBorders>
          <w:bottom w:val="single" w:sz="4" w:space="0" w:color="FDA95F" w:themeColor="accent2" w:themeTint="99"/>
        </w:tcBorders>
      </w:tcPr>
    </w:tblStylePr>
    <w:tblStylePr w:type="nwCell">
      <w:tblPr/>
      <w:tcPr>
        <w:tcBorders>
          <w:bottom w:val="single" w:sz="4" w:space="0" w:color="FDA95F" w:themeColor="accent2" w:themeTint="99"/>
        </w:tcBorders>
      </w:tcPr>
    </w:tblStylePr>
    <w:tblStylePr w:type="seCell">
      <w:tblPr/>
      <w:tcPr>
        <w:tcBorders>
          <w:top w:val="single" w:sz="4" w:space="0" w:color="FDA95F" w:themeColor="accent2" w:themeTint="99"/>
        </w:tcBorders>
      </w:tcPr>
    </w:tblStylePr>
    <w:tblStylePr w:type="swCell">
      <w:tblPr/>
      <w:tcPr>
        <w:tcBorders>
          <w:top w:val="single" w:sz="4" w:space="0" w:color="FDA95F" w:themeColor="accent2" w:themeTint="99"/>
        </w:tcBorders>
      </w:tcPr>
    </w:tblStylePr>
  </w:style>
  <w:style w:type="table" w:styleId="Rastertabel3-Accent3">
    <w:name w:val="Grid Table 3 Accent 3"/>
    <w:basedOn w:val="Standaardtabel"/>
    <w:uiPriority w:val="48"/>
    <w:semiHidden/>
    <w:rsid w:val="00CD1AF2"/>
    <w:pPr>
      <w:spacing w:line="240" w:lineRule="auto"/>
    </w:pPr>
    <w:tblPr>
      <w:tblStyleRowBandSize w:val="1"/>
      <w:tblStyleColBandSize w:val="1"/>
      <w:tblBorders>
        <w:top w:val="single" w:sz="4" w:space="0" w:color="FA5C66" w:themeColor="accent3" w:themeTint="99"/>
        <w:left w:val="single" w:sz="4" w:space="0" w:color="FA5C66" w:themeColor="accent3" w:themeTint="99"/>
        <w:bottom w:val="single" w:sz="4" w:space="0" w:color="FA5C66" w:themeColor="accent3" w:themeTint="99"/>
        <w:right w:val="single" w:sz="4" w:space="0" w:color="FA5C66" w:themeColor="accent3" w:themeTint="99"/>
        <w:insideH w:val="single" w:sz="4" w:space="0" w:color="FA5C66" w:themeColor="accent3" w:themeTint="99"/>
        <w:insideV w:val="single" w:sz="4" w:space="0" w:color="FA5C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C8CB" w:themeFill="accent3" w:themeFillTint="33"/>
      </w:tcPr>
    </w:tblStylePr>
    <w:tblStylePr w:type="band1Horz">
      <w:tblPr/>
      <w:tcPr>
        <w:shd w:val="clear" w:color="auto" w:fill="FDC8CB" w:themeFill="accent3" w:themeFillTint="33"/>
      </w:tcPr>
    </w:tblStylePr>
    <w:tblStylePr w:type="neCell">
      <w:tblPr/>
      <w:tcPr>
        <w:tcBorders>
          <w:bottom w:val="single" w:sz="4" w:space="0" w:color="FA5C66" w:themeColor="accent3" w:themeTint="99"/>
        </w:tcBorders>
      </w:tcPr>
    </w:tblStylePr>
    <w:tblStylePr w:type="nwCell">
      <w:tblPr/>
      <w:tcPr>
        <w:tcBorders>
          <w:bottom w:val="single" w:sz="4" w:space="0" w:color="FA5C66" w:themeColor="accent3" w:themeTint="99"/>
        </w:tcBorders>
      </w:tcPr>
    </w:tblStylePr>
    <w:tblStylePr w:type="seCell">
      <w:tblPr/>
      <w:tcPr>
        <w:tcBorders>
          <w:top w:val="single" w:sz="4" w:space="0" w:color="FA5C66" w:themeColor="accent3" w:themeTint="99"/>
        </w:tcBorders>
      </w:tcPr>
    </w:tblStylePr>
    <w:tblStylePr w:type="swCell">
      <w:tblPr/>
      <w:tcPr>
        <w:tcBorders>
          <w:top w:val="single" w:sz="4" w:space="0" w:color="FA5C66" w:themeColor="accent3" w:themeTint="99"/>
        </w:tcBorders>
      </w:tcPr>
    </w:tblStylePr>
  </w:style>
  <w:style w:type="table" w:styleId="Rastertabel3-Accent4">
    <w:name w:val="Grid Table 3 Accent 4"/>
    <w:basedOn w:val="Standaardtabel"/>
    <w:uiPriority w:val="48"/>
    <w:semiHidden/>
    <w:rsid w:val="00CD1AF2"/>
    <w:pPr>
      <w:spacing w:line="240" w:lineRule="auto"/>
    </w:pPr>
    <w:tblPr>
      <w:tblStyleRowBandSize w:val="1"/>
      <w:tblStyleColBandSize w:val="1"/>
      <w:tblBorders>
        <w:top w:val="single" w:sz="4" w:space="0" w:color="54CBFF" w:themeColor="accent4" w:themeTint="99"/>
        <w:left w:val="single" w:sz="4" w:space="0" w:color="54CBFF" w:themeColor="accent4" w:themeTint="99"/>
        <w:bottom w:val="single" w:sz="4" w:space="0" w:color="54CBFF" w:themeColor="accent4" w:themeTint="99"/>
        <w:right w:val="single" w:sz="4" w:space="0" w:color="54CBFF" w:themeColor="accent4" w:themeTint="99"/>
        <w:insideH w:val="single" w:sz="4" w:space="0" w:color="54CBFF" w:themeColor="accent4" w:themeTint="99"/>
        <w:insideV w:val="single" w:sz="4" w:space="0" w:color="54CB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DFF" w:themeFill="accent4" w:themeFillTint="33"/>
      </w:tcPr>
    </w:tblStylePr>
    <w:tblStylePr w:type="band1Horz">
      <w:tblPr/>
      <w:tcPr>
        <w:shd w:val="clear" w:color="auto" w:fill="C6EDFF" w:themeFill="accent4" w:themeFillTint="33"/>
      </w:tcPr>
    </w:tblStylePr>
    <w:tblStylePr w:type="neCell">
      <w:tblPr/>
      <w:tcPr>
        <w:tcBorders>
          <w:bottom w:val="single" w:sz="4" w:space="0" w:color="54CBFF" w:themeColor="accent4" w:themeTint="99"/>
        </w:tcBorders>
      </w:tcPr>
    </w:tblStylePr>
    <w:tblStylePr w:type="nwCell">
      <w:tblPr/>
      <w:tcPr>
        <w:tcBorders>
          <w:bottom w:val="single" w:sz="4" w:space="0" w:color="54CBFF" w:themeColor="accent4" w:themeTint="99"/>
        </w:tcBorders>
      </w:tcPr>
    </w:tblStylePr>
    <w:tblStylePr w:type="seCell">
      <w:tblPr/>
      <w:tcPr>
        <w:tcBorders>
          <w:top w:val="single" w:sz="4" w:space="0" w:color="54CBFF" w:themeColor="accent4" w:themeTint="99"/>
        </w:tcBorders>
      </w:tcPr>
    </w:tblStylePr>
    <w:tblStylePr w:type="swCell">
      <w:tblPr/>
      <w:tcPr>
        <w:tcBorders>
          <w:top w:val="single" w:sz="4" w:space="0" w:color="54CBFF" w:themeColor="accent4" w:themeTint="99"/>
        </w:tcBorders>
      </w:tcPr>
    </w:tblStylePr>
  </w:style>
  <w:style w:type="table" w:styleId="Rastertabel3-Accent5">
    <w:name w:val="Grid Table 3 Accent 5"/>
    <w:basedOn w:val="Standaardtabel"/>
    <w:uiPriority w:val="48"/>
    <w:semiHidden/>
    <w:rsid w:val="00CD1AF2"/>
    <w:pPr>
      <w:spacing w:line="240" w:lineRule="auto"/>
    </w:pPr>
    <w:tblPr>
      <w:tblStyleRowBandSize w:val="1"/>
      <w:tblStyleColBandSize w:val="1"/>
      <w:tblBorders>
        <w:top w:val="single" w:sz="4" w:space="0" w:color="FAC675" w:themeColor="accent5" w:themeTint="99"/>
        <w:left w:val="single" w:sz="4" w:space="0" w:color="FAC675" w:themeColor="accent5" w:themeTint="99"/>
        <w:bottom w:val="single" w:sz="4" w:space="0" w:color="FAC675" w:themeColor="accent5" w:themeTint="99"/>
        <w:right w:val="single" w:sz="4" w:space="0" w:color="FAC675" w:themeColor="accent5" w:themeTint="99"/>
        <w:insideH w:val="single" w:sz="4" w:space="0" w:color="FAC675" w:themeColor="accent5" w:themeTint="99"/>
        <w:insideV w:val="single" w:sz="4" w:space="0" w:color="FAC67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0" w:themeFill="accent5" w:themeFillTint="33"/>
      </w:tcPr>
    </w:tblStylePr>
    <w:tblStylePr w:type="band1Horz">
      <w:tblPr/>
      <w:tcPr>
        <w:shd w:val="clear" w:color="auto" w:fill="FDECD0" w:themeFill="accent5" w:themeFillTint="33"/>
      </w:tcPr>
    </w:tblStylePr>
    <w:tblStylePr w:type="neCell">
      <w:tblPr/>
      <w:tcPr>
        <w:tcBorders>
          <w:bottom w:val="single" w:sz="4" w:space="0" w:color="FAC675" w:themeColor="accent5" w:themeTint="99"/>
        </w:tcBorders>
      </w:tcPr>
    </w:tblStylePr>
    <w:tblStylePr w:type="nwCell">
      <w:tblPr/>
      <w:tcPr>
        <w:tcBorders>
          <w:bottom w:val="single" w:sz="4" w:space="0" w:color="FAC675" w:themeColor="accent5" w:themeTint="99"/>
        </w:tcBorders>
      </w:tcPr>
    </w:tblStylePr>
    <w:tblStylePr w:type="seCell">
      <w:tblPr/>
      <w:tcPr>
        <w:tcBorders>
          <w:top w:val="single" w:sz="4" w:space="0" w:color="FAC675" w:themeColor="accent5" w:themeTint="99"/>
        </w:tcBorders>
      </w:tcPr>
    </w:tblStylePr>
    <w:tblStylePr w:type="swCell">
      <w:tblPr/>
      <w:tcPr>
        <w:tcBorders>
          <w:top w:val="single" w:sz="4" w:space="0" w:color="FAC675" w:themeColor="accent5" w:themeTint="99"/>
        </w:tcBorders>
      </w:tcPr>
    </w:tblStylePr>
  </w:style>
  <w:style w:type="table" w:styleId="Rastertabel3-Accent6">
    <w:name w:val="Grid Table 3 Accent 6"/>
    <w:basedOn w:val="Standaardtabel"/>
    <w:uiPriority w:val="48"/>
    <w:semiHidden/>
    <w:rsid w:val="00CD1AF2"/>
    <w:pPr>
      <w:spacing w:line="240" w:lineRule="auto"/>
    </w:pPr>
    <w:tblPr>
      <w:tblStyleRowBandSize w:val="1"/>
      <w:tblStyleColBandSize w:val="1"/>
      <w:tblBorders>
        <w:top w:val="single" w:sz="4" w:space="0" w:color="EEEEEE" w:themeColor="accent6" w:themeTint="99"/>
        <w:left w:val="single" w:sz="4" w:space="0" w:color="EEEEEE" w:themeColor="accent6" w:themeTint="99"/>
        <w:bottom w:val="single" w:sz="4" w:space="0" w:color="EEEEEE" w:themeColor="accent6" w:themeTint="99"/>
        <w:right w:val="single" w:sz="4" w:space="0" w:color="EEEEEE" w:themeColor="accent6" w:themeTint="99"/>
        <w:insideH w:val="single" w:sz="4" w:space="0" w:color="EEEEEE" w:themeColor="accent6" w:themeTint="99"/>
        <w:insideV w:val="single" w:sz="4" w:space="0" w:color="EEEEE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6" w:themeFillTint="33"/>
      </w:tcPr>
    </w:tblStylePr>
    <w:tblStylePr w:type="band1Horz">
      <w:tblPr/>
      <w:tcPr>
        <w:shd w:val="clear" w:color="auto" w:fill="F9F9F9" w:themeFill="accent6" w:themeFillTint="33"/>
      </w:tcPr>
    </w:tblStylePr>
    <w:tblStylePr w:type="neCell">
      <w:tblPr/>
      <w:tcPr>
        <w:tcBorders>
          <w:bottom w:val="single" w:sz="4" w:space="0" w:color="EEEEEE" w:themeColor="accent6" w:themeTint="99"/>
        </w:tcBorders>
      </w:tcPr>
    </w:tblStylePr>
    <w:tblStylePr w:type="nwCell">
      <w:tblPr/>
      <w:tcPr>
        <w:tcBorders>
          <w:bottom w:val="single" w:sz="4" w:space="0" w:color="EEEEEE" w:themeColor="accent6" w:themeTint="99"/>
        </w:tcBorders>
      </w:tcPr>
    </w:tblStylePr>
    <w:tblStylePr w:type="seCell">
      <w:tblPr/>
      <w:tcPr>
        <w:tcBorders>
          <w:top w:val="single" w:sz="4" w:space="0" w:color="EEEEEE" w:themeColor="accent6" w:themeTint="99"/>
        </w:tcBorders>
      </w:tcPr>
    </w:tblStylePr>
    <w:tblStylePr w:type="swCell">
      <w:tblPr/>
      <w:tcPr>
        <w:tcBorders>
          <w:top w:val="single" w:sz="4" w:space="0" w:color="EEEEEE" w:themeColor="accent6" w:themeTint="99"/>
        </w:tcBorders>
      </w:tcPr>
    </w:tblStylePr>
  </w:style>
  <w:style w:type="table" w:styleId="Rastertabel4">
    <w:name w:val="Grid Table 4"/>
    <w:basedOn w:val="Standaardtabel"/>
    <w:uiPriority w:val="49"/>
    <w:semiHidden/>
    <w:rsid w:val="00CD1AF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semiHidden/>
    <w:rsid w:val="00CD1AF2"/>
    <w:pPr>
      <w:spacing w:line="240" w:lineRule="auto"/>
    </w:pPr>
    <w:tblPr>
      <w:tblStyleRowBandSize w:val="1"/>
      <w:tblStyleColBandSize w:val="1"/>
      <w:tblBorders>
        <w:top w:val="single" w:sz="4" w:space="0" w:color="38ACFF" w:themeColor="accent1" w:themeTint="99"/>
        <w:left w:val="single" w:sz="4" w:space="0" w:color="38ACFF" w:themeColor="accent1" w:themeTint="99"/>
        <w:bottom w:val="single" w:sz="4" w:space="0" w:color="38ACFF" w:themeColor="accent1" w:themeTint="99"/>
        <w:right w:val="single" w:sz="4" w:space="0" w:color="38ACFF" w:themeColor="accent1" w:themeTint="99"/>
        <w:insideH w:val="single" w:sz="4" w:space="0" w:color="38ACFF" w:themeColor="accent1" w:themeTint="99"/>
        <w:insideV w:val="single" w:sz="4" w:space="0" w:color="38ACFF" w:themeColor="accent1" w:themeTint="99"/>
      </w:tblBorders>
    </w:tblPr>
    <w:tblStylePr w:type="firstRow">
      <w:rPr>
        <w:b/>
        <w:bCs/>
        <w:color w:val="FFFFFF" w:themeColor="background1"/>
      </w:rPr>
      <w:tblPr/>
      <w:tcPr>
        <w:tcBorders>
          <w:top w:val="single" w:sz="4" w:space="0" w:color="0069B3" w:themeColor="accent1"/>
          <w:left w:val="single" w:sz="4" w:space="0" w:color="0069B3" w:themeColor="accent1"/>
          <w:bottom w:val="single" w:sz="4" w:space="0" w:color="0069B3" w:themeColor="accent1"/>
          <w:right w:val="single" w:sz="4" w:space="0" w:color="0069B3" w:themeColor="accent1"/>
          <w:insideH w:val="nil"/>
          <w:insideV w:val="nil"/>
        </w:tcBorders>
        <w:shd w:val="clear" w:color="auto" w:fill="0069B3" w:themeFill="accent1"/>
      </w:tcPr>
    </w:tblStylePr>
    <w:tblStylePr w:type="lastRow">
      <w:rPr>
        <w:b/>
        <w:bCs/>
      </w:rPr>
      <w:tblPr/>
      <w:tcPr>
        <w:tcBorders>
          <w:top w:val="double" w:sz="4" w:space="0" w:color="0069B3" w:themeColor="accent1"/>
        </w:tcBorders>
      </w:tcPr>
    </w:tblStylePr>
    <w:tblStylePr w:type="firstCol">
      <w:rPr>
        <w:b/>
        <w:bCs/>
      </w:rPr>
    </w:tblStylePr>
    <w:tblStylePr w:type="lastCol">
      <w:rPr>
        <w:b/>
        <w:bCs/>
      </w:rPr>
    </w:tblStylePr>
    <w:tblStylePr w:type="band1Vert">
      <w:tblPr/>
      <w:tcPr>
        <w:shd w:val="clear" w:color="auto" w:fill="BCE3FF" w:themeFill="accent1" w:themeFillTint="33"/>
      </w:tcPr>
    </w:tblStylePr>
    <w:tblStylePr w:type="band1Horz">
      <w:tblPr/>
      <w:tcPr>
        <w:shd w:val="clear" w:color="auto" w:fill="BCE3FF" w:themeFill="accent1" w:themeFillTint="33"/>
      </w:tcPr>
    </w:tblStylePr>
  </w:style>
  <w:style w:type="table" w:styleId="Rastertabel4-Accent2">
    <w:name w:val="Grid Table 4 Accent 2"/>
    <w:basedOn w:val="Standaardtabel"/>
    <w:uiPriority w:val="49"/>
    <w:semiHidden/>
    <w:rsid w:val="00CD1AF2"/>
    <w:pPr>
      <w:spacing w:line="240" w:lineRule="auto"/>
    </w:pPr>
    <w:tblPr>
      <w:tblStyleRowBandSize w:val="1"/>
      <w:tblStyleColBandSize w:val="1"/>
      <w:tblBorders>
        <w:top w:val="single" w:sz="4" w:space="0" w:color="FDA95F" w:themeColor="accent2" w:themeTint="99"/>
        <w:left w:val="single" w:sz="4" w:space="0" w:color="FDA95F" w:themeColor="accent2" w:themeTint="99"/>
        <w:bottom w:val="single" w:sz="4" w:space="0" w:color="FDA95F" w:themeColor="accent2" w:themeTint="99"/>
        <w:right w:val="single" w:sz="4" w:space="0" w:color="FDA95F" w:themeColor="accent2" w:themeTint="99"/>
        <w:insideH w:val="single" w:sz="4" w:space="0" w:color="FDA95F" w:themeColor="accent2" w:themeTint="99"/>
        <w:insideV w:val="single" w:sz="4" w:space="0" w:color="FDA95F" w:themeColor="accent2" w:themeTint="99"/>
      </w:tblBorders>
    </w:tblPr>
    <w:tblStylePr w:type="firstRow">
      <w:rPr>
        <w:b/>
        <w:bCs/>
        <w:color w:val="FFFFFF" w:themeColor="background1"/>
      </w:rPr>
      <w:tblPr/>
      <w:tcPr>
        <w:tcBorders>
          <w:top w:val="single" w:sz="4" w:space="0" w:color="EE7203" w:themeColor="accent2"/>
          <w:left w:val="single" w:sz="4" w:space="0" w:color="EE7203" w:themeColor="accent2"/>
          <w:bottom w:val="single" w:sz="4" w:space="0" w:color="EE7203" w:themeColor="accent2"/>
          <w:right w:val="single" w:sz="4" w:space="0" w:color="EE7203" w:themeColor="accent2"/>
          <w:insideH w:val="nil"/>
          <w:insideV w:val="nil"/>
        </w:tcBorders>
        <w:shd w:val="clear" w:color="auto" w:fill="EE7203" w:themeFill="accent2"/>
      </w:tcPr>
    </w:tblStylePr>
    <w:tblStylePr w:type="lastRow">
      <w:rPr>
        <w:b/>
        <w:bCs/>
      </w:rPr>
      <w:tblPr/>
      <w:tcPr>
        <w:tcBorders>
          <w:top w:val="double" w:sz="4" w:space="0" w:color="EE7203" w:themeColor="accent2"/>
        </w:tcBorders>
      </w:tcPr>
    </w:tblStylePr>
    <w:tblStylePr w:type="firstCol">
      <w:rPr>
        <w:b/>
        <w:bCs/>
      </w:rPr>
    </w:tblStylePr>
    <w:tblStylePr w:type="lastCol">
      <w:rPr>
        <w:b/>
        <w:bCs/>
      </w:rPr>
    </w:tblStylePr>
    <w:tblStylePr w:type="band1Vert">
      <w:tblPr/>
      <w:tcPr>
        <w:shd w:val="clear" w:color="auto" w:fill="FEE2C9" w:themeFill="accent2" w:themeFillTint="33"/>
      </w:tcPr>
    </w:tblStylePr>
    <w:tblStylePr w:type="band1Horz">
      <w:tblPr/>
      <w:tcPr>
        <w:shd w:val="clear" w:color="auto" w:fill="FEE2C9" w:themeFill="accent2" w:themeFillTint="33"/>
      </w:tcPr>
    </w:tblStylePr>
  </w:style>
  <w:style w:type="table" w:styleId="Rastertabel4-Accent3">
    <w:name w:val="Grid Table 4 Accent 3"/>
    <w:basedOn w:val="Standaardtabel"/>
    <w:uiPriority w:val="49"/>
    <w:semiHidden/>
    <w:rsid w:val="00CD1AF2"/>
    <w:pPr>
      <w:spacing w:line="240" w:lineRule="auto"/>
    </w:pPr>
    <w:tblPr>
      <w:tblStyleRowBandSize w:val="1"/>
      <w:tblStyleColBandSize w:val="1"/>
      <w:tblBorders>
        <w:top w:val="single" w:sz="4" w:space="0" w:color="FA5C66" w:themeColor="accent3" w:themeTint="99"/>
        <w:left w:val="single" w:sz="4" w:space="0" w:color="FA5C66" w:themeColor="accent3" w:themeTint="99"/>
        <w:bottom w:val="single" w:sz="4" w:space="0" w:color="FA5C66" w:themeColor="accent3" w:themeTint="99"/>
        <w:right w:val="single" w:sz="4" w:space="0" w:color="FA5C66" w:themeColor="accent3" w:themeTint="99"/>
        <w:insideH w:val="single" w:sz="4" w:space="0" w:color="FA5C66" w:themeColor="accent3" w:themeTint="99"/>
        <w:insideV w:val="single" w:sz="4" w:space="0" w:color="FA5C66" w:themeColor="accent3" w:themeTint="99"/>
      </w:tblBorders>
    </w:tblPr>
    <w:tblStylePr w:type="firstRow">
      <w:rPr>
        <w:b/>
        <w:bCs/>
        <w:color w:val="FFFFFF" w:themeColor="background1"/>
      </w:rPr>
      <w:tblPr/>
      <w:tcPr>
        <w:tcBorders>
          <w:top w:val="single" w:sz="4" w:space="0" w:color="E30613" w:themeColor="accent3"/>
          <w:left w:val="single" w:sz="4" w:space="0" w:color="E30613" w:themeColor="accent3"/>
          <w:bottom w:val="single" w:sz="4" w:space="0" w:color="E30613" w:themeColor="accent3"/>
          <w:right w:val="single" w:sz="4" w:space="0" w:color="E30613" w:themeColor="accent3"/>
          <w:insideH w:val="nil"/>
          <w:insideV w:val="nil"/>
        </w:tcBorders>
        <w:shd w:val="clear" w:color="auto" w:fill="E30613" w:themeFill="accent3"/>
      </w:tcPr>
    </w:tblStylePr>
    <w:tblStylePr w:type="lastRow">
      <w:rPr>
        <w:b/>
        <w:bCs/>
      </w:rPr>
      <w:tblPr/>
      <w:tcPr>
        <w:tcBorders>
          <w:top w:val="double" w:sz="4" w:space="0" w:color="E30613" w:themeColor="accent3"/>
        </w:tcBorders>
      </w:tcPr>
    </w:tblStylePr>
    <w:tblStylePr w:type="firstCol">
      <w:rPr>
        <w:b/>
        <w:bCs/>
      </w:rPr>
    </w:tblStylePr>
    <w:tblStylePr w:type="lastCol">
      <w:rPr>
        <w:b/>
        <w:bCs/>
      </w:rPr>
    </w:tblStylePr>
    <w:tblStylePr w:type="band1Vert">
      <w:tblPr/>
      <w:tcPr>
        <w:shd w:val="clear" w:color="auto" w:fill="FDC8CB" w:themeFill="accent3" w:themeFillTint="33"/>
      </w:tcPr>
    </w:tblStylePr>
    <w:tblStylePr w:type="band1Horz">
      <w:tblPr/>
      <w:tcPr>
        <w:shd w:val="clear" w:color="auto" w:fill="FDC8CB" w:themeFill="accent3" w:themeFillTint="33"/>
      </w:tcPr>
    </w:tblStylePr>
  </w:style>
  <w:style w:type="table" w:styleId="Rastertabel4-Accent4">
    <w:name w:val="Grid Table 4 Accent 4"/>
    <w:basedOn w:val="Standaardtabel"/>
    <w:uiPriority w:val="49"/>
    <w:semiHidden/>
    <w:rsid w:val="00CD1AF2"/>
    <w:pPr>
      <w:spacing w:line="240" w:lineRule="auto"/>
    </w:pPr>
    <w:tblPr>
      <w:tblStyleRowBandSize w:val="1"/>
      <w:tblStyleColBandSize w:val="1"/>
      <w:tblBorders>
        <w:top w:val="single" w:sz="4" w:space="0" w:color="54CBFF" w:themeColor="accent4" w:themeTint="99"/>
        <w:left w:val="single" w:sz="4" w:space="0" w:color="54CBFF" w:themeColor="accent4" w:themeTint="99"/>
        <w:bottom w:val="single" w:sz="4" w:space="0" w:color="54CBFF" w:themeColor="accent4" w:themeTint="99"/>
        <w:right w:val="single" w:sz="4" w:space="0" w:color="54CBFF" w:themeColor="accent4" w:themeTint="99"/>
        <w:insideH w:val="single" w:sz="4" w:space="0" w:color="54CBFF" w:themeColor="accent4" w:themeTint="99"/>
        <w:insideV w:val="single" w:sz="4" w:space="0" w:color="54CBFF" w:themeColor="accent4" w:themeTint="99"/>
      </w:tblBorders>
    </w:tblPr>
    <w:tblStylePr w:type="firstRow">
      <w:rPr>
        <w:b/>
        <w:bCs/>
        <w:color w:val="FFFFFF" w:themeColor="background1"/>
      </w:rPr>
      <w:tblPr/>
      <w:tcPr>
        <w:tcBorders>
          <w:top w:val="single" w:sz="4" w:space="0" w:color="009EE2" w:themeColor="accent4"/>
          <w:left w:val="single" w:sz="4" w:space="0" w:color="009EE2" w:themeColor="accent4"/>
          <w:bottom w:val="single" w:sz="4" w:space="0" w:color="009EE2" w:themeColor="accent4"/>
          <w:right w:val="single" w:sz="4" w:space="0" w:color="009EE2" w:themeColor="accent4"/>
          <w:insideH w:val="nil"/>
          <w:insideV w:val="nil"/>
        </w:tcBorders>
        <w:shd w:val="clear" w:color="auto" w:fill="009EE2" w:themeFill="accent4"/>
      </w:tcPr>
    </w:tblStylePr>
    <w:tblStylePr w:type="lastRow">
      <w:rPr>
        <w:b/>
        <w:bCs/>
      </w:rPr>
      <w:tblPr/>
      <w:tcPr>
        <w:tcBorders>
          <w:top w:val="double" w:sz="4" w:space="0" w:color="009EE2" w:themeColor="accent4"/>
        </w:tcBorders>
      </w:tcPr>
    </w:tblStylePr>
    <w:tblStylePr w:type="firstCol">
      <w:rPr>
        <w:b/>
        <w:bCs/>
      </w:rPr>
    </w:tblStylePr>
    <w:tblStylePr w:type="lastCol">
      <w:rPr>
        <w:b/>
        <w:bCs/>
      </w:rPr>
    </w:tblStylePr>
    <w:tblStylePr w:type="band1Vert">
      <w:tblPr/>
      <w:tcPr>
        <w:shd w:val="clear" w:color="auto" w:fill="C6EDFF" w:themeFill="accent4" w:themeFillTint="33"/>
      </w:tcPr>
    </w:tblStylePr>
    <w:tblStylePr w:type="band1Horz">
      <w:tblPr/>
      <w:tcPr>
        <w:shd w:val="clear" w:color="auto" w:fill="C6EDFF" w:themeFill="accent4" w:themeFillTint="33"/>
      </w:tcPr>
    </w:tblStylePr>
  </w:style>
  <w:style w:type="table" w:styleId="Rastertabel4-Accent5">
    <w:name w:val="Grid Table 4 Accent 5"/>
    <w:basedOn w:val="Standaardtabel"/>
    <w:uiPriority w:val="49"/>
    <w:semiHidden/>
    <w:rsid w:val="00CD1AF2"/>
    <w:pPr>
      <w:spacing w:line="240" w:lineRule="auto"/>
    </w:pPr>
    <w:tblPr>
      <w:tblStyleRowBandSize w:val="1"/>
      <w:tblStyleColBandSize w:val="1"/>
      <w:tblBorders>
        <w:top w:val="single" w:sz="4" w:space="0" w:color="FAC675" w:themeColor="accent5" w:themeTint="99"/>
        <w:left w:val="single" w:sz="4" w:space="0" w:color="FAC675" w:themeColor="accent5" w:themeTint="99"/>
        <w:bottom w:val="single" w:sz="4" w:space="0" w:color="FAC675" w:themeColor="accent5" w:themeTint="99"/>
        <w:right w:val="single" w:sz="4" w:space="0" w:color="FAC675" w:themeColor="accent5" w:themeTint="99"/>
        <w:insideH w:val="single" w:sz="4" w:space="0" w:color="FAC675" w:themeColor="accent5" w:themeTint="99"/>
        <w:insideV w:val="single" w:sz="4" w:space="0" w:color="FAC675" w:themeColor="accent5" w:themeTint="99"/>
      </w:tblBorders>
    </w:tblPr>
    <w:tblStylePr w:type="firstRow">
      <w:rPr>
        <w:b/>
        <w:bCs/>
        <w:color w:val="FFFFFF" w:themeColor="background1"/>
      </w:rPr>
      <w:tblPr/>
      <w:tcPr>
        <w:tcBorders>
          <w:top w:val="single" w:sz="4" w:space="0" w:color="F7A21A" w:themeColor="accent5"/>
          <w:left w:val="single" w:sz="4" w:space="0" w:color="F7A21A" w:themeColor="accent5"/>
          <w:bottom w:val="single" w:sz="4" w:space="0" w:color="F7A21A" w:themeColor="accent5"/>
          <w:right w:val="single" w:sz="4" w:space="0" w:color="F7A21A" w:themeColor="accent5"/>
          <w:insideH w:val="nil"/>
          <w:insideV w:val="nil"/>
        </w:tcBorders>
        <w:shd w:val="clear" w:color="auto" w:fill="F7A21A" w:themeFill="accent5"/>
      </w:tcPr>
    </w:tblStylePr>
    <w:tblStylePr w:type="lastRow">
      <w:rPr>
        <w:b/>
        <w:bCs/>
      </w:rPr>
      <w:tblPr/>
      <w:tcPr>
        <w:tcBorders>
          <w:top w:val="double" w:sz="4" w:space="0" w:color="F7A21A" w:themeColor="accent5"/>
        </w:tcBorders>
      </w:tcPr>
    </w:tblStylePr>
    <w:tblStylePr w:type="firstCol">
      <w:rPr>
        <w:b/>
        <w:bCs/>
      </w:rPr>
    </w:tblStylePr>
    <w:tblStylePr w:type="lastCol">
      <w:rPr>
        <w:b/>
        <w:bCs/>
      </w:rPr>
    </w:tblStylePr>
    <w:tblStylePr w:type="band1Vert">
      <w:tblPr/>
      <w:tcPr>
        <w:shd w:val="clear" w:color="auto" w:fill="FDECD0" w:themeFill="accent5" w:themeFillTint="33"/>
      </w:tcPr>
    </w:tblStylePr>
    <w:tblStylePr w:type="band1Horz">
      <w:tblPr/>
      <w:tcPr>
        <w:shd w:val="clear" w:color="auto" w:fill="FDECD0" w:themeFill="accent5" w:themeFillTint="33"/>
      </w:tcPr>
    </w:tblStylePr>
  </w:style>
  <w:style w:type="table" w:styleId="Rastertabel4-Accent6">
    <w:name w:val="Grid Table 4 Accent 6"/>
    <w:basedOn w:val="Standaardtabel"/>
    <w:uiPriority w:val="49"/>
    <w:semiHidden/>
    <w:rsid w:val="00CD1AF2"/>
    <w:pPr>
      <w:spacing w:line="240" w:lineRule="auto"/>
    </w:pPr>
    <w:tblPr>
      <w:tblStyleRowBandSize w:val="1"/>
      <w:tblStyleColBandSize w:val="1"/>
      <w:tblBorders>
        <w:top w:val="single" w:sz="4" w:space="0" w:color="EEEEEE" w:themeColor="accent6" w:themeTint="99"/>
        <w:left w:val="single" w:sz="4" w:space="0" w:color="EEEEEE" w:themeColor="accent6" w:themeTint="99"/>
        <w:bottom w:val="single" w:sz="4" w:space="0" w:color="EEEEEE" w:themeColor="accent6" w:themeTint="99"/>
        <w:right w:val="single" w:sz="4" w:space="0" w:color="EEEEEE" w:themeColor="accent6" w:themeTint="99"/>
        <w:insideH w:val="single" w:sz="4" w:space="0" w:color="EEEEEE" w:themeColor="accent6" w:themeTint="99"/>
        <w:insideV w:val="single" w:sz="4" w:space="0" w:color="EEEEEE" w:themeColor="accent6" w:themeTint="99"/>
      </w:tblBorders>
    </w:tblPr>
    <w:tblStylePr w:type="firstRow">
      <w:rPr>
        <w:b/>
        <w:bCs/>
        <w:color w:val="FFFFFF" w:themeColor="background1"/>
      </w:rPr>
      <w:tblPr/>
      <w:tcPr>
        <w:tcBorders>
          <w:top w:val="single" w:sz="4" w:space="0" w:color="E3E3E3" w:themeColor="accent6"/>
          <w:left w:val="single" w:sz="4" w:space="0" w:color="E3E3E3" w:themeColor="accent6"/>
          <w:bottom w:val="single" w:sz="4" w:space="0" w:color="E3E3E3" w:themeColor="accent6"/>
          <w:right w:val="single" w:sz="4" w:space="0" w:color="E3E3E3" w:themeColor="accent6"/>
          <w:insideH w:val="nil"/>
          <w:insideV w:val="nil"/>
        </w:tcBorders>
        <w:shd w:val="clear" w:color="auto" w:fill="E3E3E3" w:themeFill="accent6"/>
      </w:tcPr>
    </w:tblStylePr>
    <w:tblStylePr w:type="lastRow">
      <w:rPr>
        <w:b/>
        <w:bCs/>
      </w:rPr>
      <w:tblPr/>
      <w:tcPr>
        <w:tcBorders>
          <w:top w:val="double" w:sz="4" w:space="0" w:color="E3E3E3" w:themeColor="accent6"/>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Rastertabel5donker">
    <w:name w:val="Grid Table 5 Dark"/>
    <w:basedOn w:val="Standaardtabel"/>
    <w:uiPriority w:val="50"/>
    <w:semiHidden/>
    <w:rsid w:val="00CD1AF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semiHidden/>
    <w:rsid w:val="00CD1AF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9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9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9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9B3" w:themeFill="accent1"/>
      </w:tcPr>
    </w:tblStylePr>
    <w:tblStylePr w:type="band1Vert">
      <w:tblPr/>
      <w:tcPr>
        <w:shd w:val="clear" w:color="auto" w:fill="7AC7FF" w:themeFill="accent1" w:themeFillTint="66"/>
      </w:tcPr>
    </w:tblStylePr>
    <w:tblStylePr w:type="band1Horz">
      <w:tblPr/>
      <w:tcPr>
        <w:shd w:val="clear" w:color="auto" w:fill="7AC7FF" w:themeFill="accent1" w:themeFillTint="66"/>
      </w:tcPr>
    </w:tblStylePr>
  </w:style>
  <w:style w:type="table" w:styleId="Rastertabel5donker-Accent2">
    <w:name w:val="Grid Table 5 Dark Accent 2"/>
    <w:basedOn w:val="Standaardtabel"/>
    <w:uiPriority w:val="50"/>
    <w:semiHidden/>
    <w:rsid w:val="00CD1AF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2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720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720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720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7203" w:themeFill="accent2"/>
      </w:tcPr>
    </w:tblStylePr>
    <w:tblStylePr w:type="band1Vert">
      <w:tblPr/>
      <w:tcPr>
        <w:shd w:val="clear" w:color="auto" w:fill="FDC694" w:themeFill="accent2" w:themeFillTint="66"/>
      </w:tcPr>
    </w:tblStylePr>
    <w:tblStylePr w:type="band1Horz">
      <w:tblPr/>
      <w:tcPr>
        <w:shd w:val="clear" w:color="auto" w:fill="FDC694" w:themeFill="accent2" w:themeFillTint="66"/>
      </w:tcPr>
    </w:tblStylePr>
  </w:style>
  <w:style w:type="table" w:styleId="Rastertabel5donker-Accent3">
    <w:name w:val="Grid Table 5 Dark Accent 3"/>
    <w:basedOn w:val="Standaardtabel"/>
    <w:uiPriority w:val="50"/>
    <w:semiHidden/>
    <w:rsid w:val="00CD1AF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C8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061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061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061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0613" w:themeFill="accent3"/>
      </w:tcPr>
    </w:tblStylePr>
    <w:tblStylePr w:type="band1Vert">
      <w:tblPr/>
      <w:tcPr>
        <w:shd w:val="clear" w:color="auto" w:fill="FC9299" w:themeFill="accent3" w:themeFillTint="66"/>
      </w:tcPr>
    </w:tblStylePr>
    <w:tblStylePr w:type="band1Horz">
      <w:tblPr/>
      <w:tcPr>
        <w:shd w:val="clear" w:color="auto" w:fill="FC9299" w:themeFill="accent3" w:themeFillTint="66"/>
      </w:tcPr>
    </w:tblStylePr>
  </w:style>
  <w:style w:type="table" w:styleId="Rastertabel5donker-Accent4">
    <w:name w:val="Grid Table 5 Dark Accent 4"/>
    <w:basedOn w:val="Standaardtabel"/>
    <w:uiPriority w:val="50"/>
    <w:semiHidden/>
    <w:rsid w:val="00CD1AF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D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EE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EE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EE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EE2" w:themeFill="accent4"/>
      </w:tcPr>
    </w:tblStylePr>
    <w:tblStylePr w:type="band1Vert">
      <w:tblPr/>
      <w:tcPr>
        <w:shd w:val="clear" w:color="auto" w:fill="8DDCFF" w:themeFill="accent4" w:themeFillTint="66"/>
      </w:tcPr>
    </w:tblStylePr>
    <w:tblStylePr w:type="band1Horz">
      <w:tblPr/>
      <w:tcPr>
        <w:shd w:val="clear" w:color="auto" w:fill="8DDCFF" w:themeFill="accent4" w:themeFillTint="66"/>
      </w:tcPr>
    </w:tblStylePr>
  </w:style>
  <w:style w:type="table" w:styleId="Rastertabel5donker-Accent5">
    <w:name w:val="Grid Table 5 Dark Accent 5"/>
    <w:basedOn w:val="Standaardtabel"/>
    <w:uiPriority w:val="50"/>
    <w:semiHidden/>
    <w:rsid w:val="00CD1AF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1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1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1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1A" w:themeFill="accent5"/>
      </w:tcPr>
    </w:tblStylePr>
    <w:tblStylePr w:type="band1Vert">
      <w:tblPr/>
      <w:tcPr>
        <w:shd w:val="clear" w:color="auto" w:fill="FBD9A3" w:themeFill="accent5" w:themeFillTint="66"/>
      </w:tcPr>
    </w:tblStylePr>
    <w:tblStylePr w:type="band1Horz">
      <w:tblPr/>
      <w:tcPr>
        <w:shd w:val="clear" w:color="auto" w:fill="FBD9A3" w:themeFill="accent5" w:themeFillTint="66"/>
      </w:tcPr>
    </w:tblStylePr>
  </w:style>
  <w:style w:type="table" w:styleId="Rastertabel5donker-Accent6">
    <w:name w:val="Grid Table 5 Dark Accent 6"/>
    <w:basedOn w:val="Standaardtabel"/>
    <w:uiPriority w:val="50"/>
    <w:semiHidden/>
    <w:rsid w:val="00CD1AF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3E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3E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3E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3E3" w:themeFill="accent6"/>
      </w:tcPr>
    </w:tblStylePr>
    <w:tblStylePr w:type="band1Vert">
      <w:tblPr/>
      <w:tcPr>
        <w:shd w:val="clear" w:color="auto" w:fill="F3F3F3" w:themeFill="accent6" w:themeFillTint="66"/>
      </w:tcPr>
    </w:tblStylePr>
    <w:tblStylePr w:type="band1Horz">
      <w:tblPr/>
      <w:tcPr>
        <w:shd w:val="clear" w:color="auto" w:fill="F3F3F3" w:themeFill="accent6" w:themeFillTint="66"/>
      </w:tcPr>
    </w:tblStylePr>
  </w:style>
  <w:style w:type="table" w:styleId="Rastertabel6kleurrijk">
    <w:name w:val="Grid Table 6 Colorful"/>
    <w:basedOn w:val="Standaardtabel"/>
    <w:uiPriority w:val="51"/>
    <w:semiHidden/>
    <w:rsid w:val="00CD1AF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semiHidden/>
    <w:rsid w:val="00CD1AF2"/>
    <w:pPr>
      <w:spacing w:line="240" w:lineRule="auto"/>
    </w:pPr>
    <w:rPr>
      <w:color w:val="004E86" w:themeColor="accent1" w:themeShade="BF"/>
    </w:rPr>
    <w:tblPr>
      <w:tblStyleRowBandSize w:val="1"/>
      <w:tblStyleColBandSize w:val="1"/>
      <w:tblBorders>
        <w:top w:val="single" w:sz="4" w:space="0" w:color="38ACFF" w:themeColor="accent1" w:themeTint="99"/>
        <w:left w:val="single" w:sz="4" w:space="0" w:color="38ACFF" w:themeColor="accent1" w:themeTint="99"/>
        <w:bottom w:val="single" w:sz="4" w:space="0" w:color="38ACFF" w:themeColor="accent1" w:themeTint="99"/>
        <w:right w:val="single" w:sz="4" w:space="0" w:color="38ACFF" w:themeColor="accent1" w:themeTint="99"/>
        <w:insideH w:val="single" w:sz="4" w:space="0" w:color="38ACFF" w:themeColor="accent1" w:themeTint="99"/>
        <w:insideV w:val="single" w:sz="4" w:space="0" w:color="38ACFF" w:themeColor="accent1" w:themeTint="99"/>
      </w:tblBorders>
    </w:tblPr>
    <w:tblStylePr w:type="firstRow">
      <w:rPr>
        <w:b/>
        <w:bCs/>
      </w:rPr>
      <w:tblPr/>
      <w:tcPr>
        <w:tcBorders>
          <w:bottom w:val="single" w:sz="12" w:space="0" w:color="38ACFF" w:themeColor="accent1" w:themeTint="99"/>
        </w:tcBorders>
      </w:tcPr>
    </w:tblStylePr>
    <w:tblStylePr w:type="lastRow">
      <w:rPr>
        <w:b/>
        <w:bCs/>
      </w:rPr>
      <w:tblPr/>
      <w:tcPr>
        <w:tcBorders>
          <w:top w:val="double" w:sz="4" w:space="0" w:color="38ACFF" w:themeColor="accent1" w:themeTint="99"/>
        </w:tcBorders>
      </w:tcPr>
    </w:tblStylePr>
    <w:tblStylePr w:type="firstCol">
      <w:rPr>
        <w:b/>
        <w:bCs/>
      </w:rPr>
    </w:tblStylePr>
    <w:tblStylePr w:type="lastCol">
      <w:rPr>
        <w:b/>
        <w:bCs/>
      </w:rPr>
    </w:tblStylePr>
    <w:tblStylePr w:type="band1Vert">
      <w:tblPr/>
      <w:tcPr>
        <w:shd w:val="clear" w:color="auto" w:fill="BCE3FF" w:themeFill="accent1" w:themeFillTint="33"/>
      </w:tcPr>
    </w:tblStylePr>
    <w:tblStylePr w:type="band1Horz">
      <w:tblPr/>
      <w:tcPr>
        <w:shd w:val="clear" w:color="auto" w:fill="BCE3FF" w:themeFill="accent1" w:themeFillTint="33"/>
      </w:tcPr>
    </w:tblStylePr>
  </w:style>
  <w:style w:type="table" w:styleId="Rastertabel6kleurrijk-Accent2">
    <w:name w:val="Grid Table 6 Colorful Accent 2"/>
    <w:basedOn w:val="Standaardtabel"/>
    <w:uiPriority w:val="51"/>
    <w:semiHidden/>
    <w:rsid w:val="00CD1AF2"/>
    <w:pPr>
      <w:spacing w:line="240" w:lineRule="auto"/>
    </w:pPr>
    <w:rPr>
      <w:color w:val="B25502" w:themeColor="accent2" w:themeShade="BF"/>
    </w:rPr>
    <w:tblPr>
      <w:tblStyleRowBandSize w:val="1"/>
      <w:tblStyleColBandSize w:val="1"/>
      <w:tblBorders>
        <w:top w:val="single" w:sz="4" w:space="0" w:color="FDA95F" w:themeColor="accent2" w:themeTint="99"/>
        <w:left w:val="single" w:sz="4" w:space="0" w:color="FDA95F" w:themeColor="accent2" w:themeTint="99"/>
        <w:bottom w:val="single" w:sz="4" w:space="0" w:color="FDA95F" w:themeColor="accent2" w:themeTint="99"/>
        <w:right w:val="single" w:sz="4" w:space="0" w:color="FDA95F" w:themeColor="accent2" w:themeTint="99"/>
        <w:insideH w:val="single" w:sz="4" w:space="0" w:color="FDA95F" w:themeColor="accent2" w:themeTint="99"/>
        <w:insideV w:val="single" w:sz="4" w:space="0" w:color="FDA95F" w:themeColor="accent2" w:themeTint="99"/>
      </w:tblBorders>
    </w:tblPr>
    <w:tblStylePr w:type="firstRow">
      <w:rPr>
        <w:b/>
        <w:bCs/>
      </w:rPr>
      <w:tblPr/>
      <w:tcPr>
        <w:tcBorders>
          <w:bottom w:val="single" w:sz="12" w:space="0" w:color="FDA95F" w:themeColor="accent2" w:themeTint="99"/>
        </w:tcBorders>
      </w:tcPr>
    </w:tblStylePr>
    <w:tblStylePr w:type="lastRow">
      <w:rPr>
        <w:b/>
        <w:bCs/>
      </w:rPr>
      <w:tblPr/>
      <w:tcPr>
        <w:tcBorders>
          <w:top w:val="double" w:sz="4" w:space="0" w:color="FDA95F" w:themeColor="accent2" w:themeTint="99"/>
        </w:tcBorders>
      </w:tcPr>
    </w:tblStylePr>
    <w:tblStylePr w:type="firstCol">
      <w:rPr>
        <w:b/>
        <w:bCs/>
      </w:rPr>
    </w:tblStylePr>
    <w:tblStylePr w:type="lastCol">
      <w:rPr>
        <w:b/>
        <w:bCs/>
      </w:rPr>
    </w:tblStylePr>
    <w:tblStylePr w:type="band1Vert">
      <w:tblPr/>
      <w:tcPr>
        <w:shd w:val="clear" w:color="auto" w:fill="FEE2C9" w:themeFill="accent2" w:themeFillTint="33"/>
      </w:tcPr>
    </w:tblStylePr>
    <w:tblStylePr w:type="band1Horz">
      <w:tblPr/>
      <w:tcPr>
        <w:shd w:val="clear" w:color="auto" w:fill="FEE2C9" w:themeFill="accent2" w:themeFillTint="33"/>
      </w:tcPr>
    </w:tblStylePr>
  </w:style>
  <w:style w:type="table" w:styleId="Rastertabel6kleurrijk-Accent3">
    <w:name w:val="Grid Table 6 Colorful Accent 3"/>
    <w:basedOn w:val="Standaardtabel"/>
    <w:uiPriority w:val="51"/>
    <w:semiHidden/>
    <w:rsid w:val="00CD1AF2"/>
    <w:pPr>
      <w:spacing w:line="240" w:lineRule="auto"/>
    </w:pPr>
    <w:rPr>
      <w:color w:val="A9040E" w:themeColor="accent3" w:themeShade="BF"/>
    </w:rPr>
    <w:tblPr>
      <w:tblStyleRowBandSize w:val="1"/>
      <w:tblStyleColBandSize w:val="1"/>
      <w:tblBorders>
        <w:top w:val="single" w:sz="4" w:space="0" w:color="FA5C66" w:themeColor="accent3" w:themeTint="99"/>
        <w:left w:val="single" w:sz="4" w:space="0" w:color="FA5C66" w:themeColor="accent3" w:themeTint="99"/>
        <w:bottom w:val="single" w:sz="4" w:space="0" w:color="FA5C66" w:themeColor="accent3" w:themeTint="99"/>
        <w:right w:val="single" w:sz="4" w:space="0" w:color="FA5C66" w:themeColor="accent3" w:themeTint="99"/>
        <w:insideH w:val="single" w:sz="4" w:space="0" w:color="FA5C66" w:themeColor="accent3" w:themeTint="99"/>
        <w:insideV w:val="single" w:sz="4" w:space="0" w:color="FA5C66" w:themeColor="accent3" w:themeTint="99"/>
      </w:tblBorders>
    </w:tblPr>
    <w:tblStylePr w:type="firstRow">
      <w:rPr>
        <w:b/>
        <w:bCs/>
      </w:rPr>
      <w:tblPr/>
      <w:tcPr>
        <w:tcBorders>
          <w:bottom w:val="single" w:sz="12" w:space="0" w:color="FA5C66" w:themeColor="accent3" w:themeTint="99"/>
        </w:tcBorders>
      </w:tcPr>
    </w:tblStylePr>
    <w:tblStylePr w:type="lastRow">
      <w:rPr>
        <w:b/>
        <w:bCs/>
      </w:rPr>
      <w:tblPr/>
      <w:tcPr>
        <w:tcBorders>
          <w:top w:val="double" w:sz="4" w:space="0" w:color="FA5C66" w:themeColor="accent3" w:themeTint="99"/>
        </w:tcBorders>
      </w:tcPr>
    </w:tblStylePr>
    <w:tblStylePr w:type="firstCol">
      <w:rPr>
        <w:b/>
        <w:bCs/>
      </w:rPr>
    </w:tblStylePr>
    <w:tblStylePr w:type="lastCol">
      <w:rPr>
        <w:b/>
        <w:bCs/>
      </w:rPr>
    </w:tblStylePr>
    <w:tblStylePr w:type="band1Vert">
      <w:tblPr/>
      <w:tcPr>
        <w:shd w:val="clear" w:color="auto" w:fill="FDC8CB" w:themeFill="accent3" w:themeFillTint="33"/>
      </w:tcPr>
    </w:tblStylePr>
    <w:tblStylePr w:type="band1Horz">
      <w:tblPr/>
      <w:tcPr>
        <w:shd w:val="clear" w:color="auto" w:fill="FDC8CB" w:themeFill="accent3" w:themeFillTint="33"/>
      </w:tcPr>
    </w:tblStylePr>
  </w:style>
  <w:style w:type="table" w:styleId="Rastertabel6kleurrijk-Accent4">
    <w:name w:val="Grid Table 6 Colorful Accent 4"/>
    <w:basedOn w:val="Standaardtabel"/>
    <w:uiPriority w:val="51"/>
    <w:semiHidden/>
    <w:rsid w:val="00CD1AF2"/>
    <w:pPr>
      <w:spacing w:line="240" w:lineRule="auto"/>
    </w:pPr>
    <w:rPr>
      <w:color w:val="0075A9" w:themeColor="accent4" w:themeShade="BF"/>
    </w:rPr>
    <w:tblPr>
      <w:tblStyleRowBandSize w:val="1"/>
      <w:tblStyleColBandSize w:val="1"/>
      <w:tblBorders>
        <w:top w:val="single" w:sz="4" w:space="0" w:color="54CBFF" w:themeColor="accent4" w:themeTint="99"/>
        <w:left w:val="single" w:sz="4" w:space="0" w:color="54CBFF" w:themeColor="accent4" w:themeTint="99"/>
        <w:bottom w:val="single" w:sz="4" w:space="0" w:color="54CBFF" w:themeColor="accent4" w:themeTint="99"/>
        <w:right w:val="single" w:sz="4" w:space="0" w:color="54CBFF" w:themeColor="accent4" w:themeTint="99"/>
        <w:insideH w:val="single" w:sz="4" w:space="0" w:color="54CBFF" w:themeColor="accent4" w:themeTint="99"/>
        <w:insideV w:val="single" w:sz="4" w:space="0" w:color="54CBFF" w:themeColor="accent4" w:themeTint="99"/>
      </w:tblBorders>
    </w:tblPr>
    <w:tblStylePr w:type="firstRow">
      <w:rPr>
        <w:b/>
        <w:bCs/>
      </w:rPr>
      <w:tblPr/>
      <w:tcPr>
        <w:tcBorders>
          <w:bottom w:val="single" w:sz="12" w:space="0" w:color="54CBFF" w:themeColor="accent4" w:themeTint="99"/>
        </w:tcBorders>
      </w:tcPr>
    </w:tblStylePr>
    <w:tblStylePr w:type="lastRow">
      <w:rPr>
        <w:b/>
        <w:bCs/>
      </w:rPr>
      <w:tblPr/>
      <w:tcPr>
        <w:tcBorders>
          <w:top w:val="double" w:sz="4" w:space="0" w:color="54CBFF" w:themeColor="accent4" w:themeTint="99"/>
        </w:tcBorders>
      </w:tcPr>
    </w:tblStylePr>
    <w:tblStylePr w:type="firstCol">
      <w:rPr>
        <w:b/>
        <w:bCs/>
      </w:rPr>
    </w:tblStylePr>
    <w:tblStylePr w:type="lastCol">
      <w:rPr>
        <w:b/>
        <w:bCs/>
      </w:rPr>
    </w:tblStylePr>
    <w:tblStylePr w:type="band1Vert">
      <w:tblPr/>
      <w:tcPr>
        <w:shd w:val="clear" w:color="auto" w:fill="C6EDFF" w:themeFill="accent4" w:themeFillTint="33"/>
      </w:tcPr>
    </w:tblStylePr>
    <w:tblStylePr w:type="band1Horz">
      <w:tblPr/>
      <w:tcPr>
        <w:shd w:val="clear" w:color="auto" w:fill="C6EDFF" w:themeFill="accent4" w:themeFillTint="33"/>
      </w:tcPr>
    </w:tblStylePr>
  </w:style>
  <w:style w:type="table" w:styleId="Rastertabel6kleurrijk-Accent5">
    <w:name w:val="Grid Table 6 Colorful Accent 5"/>
    <w:basedOn w:val="Standaardtabel"/>
    <w:uiPriority w:val="51"/>
    <w:semiHidden/>
    <w:rsid w:val="00CD1AF2"/>
    <w:pPr>
      <w:spacing w:line="240" w:lineRule="auto"/>
    </w:pPr>
    <w:rPr>
      <w:color w:val="C57B07" w:themeColor="accent5" w:themeShade="BF"/>
    </w:rPr>
    <w:tblPr>
      <w:tblStyleRowBandSize w:val="1"/>
      <w:tblStyleColBandSize w:val="1"/>
      <w:tblBorders>
        <w:top w:val="single" w:sz="4" w:space="0" w:color="FAC675" w:themeColor="accent5" w:themeTint="99"/>
        <w:left w:val="single" w:sz="4" w:space="0" w:color="FAC675" w:themeColor="accent5" w:themeTint="99"/>
        <w:bottom w:val="single" w:sz="4" w:space="0" w:color="FAC675" w:themeColor="accent5" w:themeTint="99"/>
        <w:right w:val="single" w:sz="4" w:space="0" w:color="FAC675" w:themeColor="accent5" w:themeTint="99"/>
        <w:insideH w:val="single" w:sz="4" w:space="0" w:color="FAC675" w:themeColor="accent5" w:themeTint="99"/>
        <w:insideV w:val="single" w:sz="4" w:space="0" w:color="FAC675" w:themeColor="accent5" w:themeTint="99"/>
      </w:tblBorders>
    </w:tblPr>
    <w:tblStylePr w:type="firstRow">
      <w:rPr>
        <w:b/>
        <w:bCs/>
      </w:rPr>
      <w:tblPr/>
      <w:tcPr>
        <w:tcBorders>
          <w:bottom w:val="single" w:sz="12" w:space="0" w:color="FAC675" w:themeColor="accent5" w:themeTint="99"/>
        </w:tcBorders>
      </w:tcPr>
    </w:tblStylePr>
    <w:tblStylePr w:type="lastRow">
      <w:rPr>
        <w:b/>
        <w:bCs/>
      </w:rPr>
      <w:tblPr/>
      <w:tcPr>
        <w:tcBorders>
          <w:top w:val="double" w:sz="4" w:space="0" w:color="FAC675" w:themeColor="accent5" w:themeTint="99"/>
        </w:tcBorders>
      </w:tcPr>
    </w:tblStylePr>
    <w:tblStylePr w:type="firstCol">
      <w:rPr>
        <w:b/>
        <w:bCs/>
      </w:rPr>
    </w:tblStylePr>
    <w:tblStylePr w:type="lastCol">
      <w:rPr>
        <w:b/>
        <w:bCs/>
      </w:rPr>
    </w:tblStylePr>
    <w:tblStylePr w:type="band1Vert">
      <w:tblPr/>
      <w:tcPr>
        <w:shd w:val="clear" w:color="auto" w:fill="FDECD0" w:themeFill="accent5" w:themeFillTint="33"/>
      </w:tcPr>
    </w:tblStylePr>
    <w:tblStylePr w:type="band1Horz">
      <w:tblPr/>
      <w:tcPr>
        <w:shd w:val="clear" w:color="auto" w:fill="FDECD0" w:themeFill="accent5" w:themeFillTint="33"/>
      </w:tcPr>
    </w:tblStylePr>
  </w:style>
  <w:style w:type="table" w:styleId="Rastertabel6kleurrijk-Accent6">
    <w:name w:val="Grid Table 6 Colorful Accent 6"/>
    <w:basedOn w:val="Standaardtabel"/>
    <w:uiPriority w:val="51"/>
    <w:semiHidden/>
    <w:rsid w:val="00CD1AF2"/>
    <w:pPr>
      <w:spacing w:line="240" w:lineRule="auto"/>
    </w:pPr>
    <w:rPr>
      <w:color w:val="AAAAAA" w:themeColor="accent6" w:themeShade="BF"/>
    </w:rPr>
    <w:tblPr>
      <w:tblStyleRowBandSize w:val="1"/>
      <w:tblStyleColBandSize w:val="1"/>
      <w:tblBorders>
        <w:top w:val="single" w:sz="4" w:space="0" w:color="EEEEEE" w:themeColor="accent6" w:themeTint="99"/>
        <w:left w:val="single" w:sz="4" w:space="0" w:color="EEEEEE" w:themeColor="accent6" w:themeTint="99"/>
        <w:bottom w:val="single" w:sz="4" w:space="0" w:color="EEEEEE" w:themeColor="accent6" w:themeTint="99"/>
        <w:right w:val="single" w:sz="4" w:space="0" w:color="EEEEEE" w:themeColor="accent6" w:themeTint="99"/>
        <w:insideH w:val="single" w:sz="4" w:space="0" w:color="EEEEEE" w:themeColor="accent6" w:themeTint="99"/>
        <w:insideV w:val="single" w:sz="4" w:space="0" w:color="EEEEEE" w:themeColor="accent6" w:themeTint="99"/>
      </w:tblBorders>
    </w:tblPr>
    <w:tblStylePr w:type="firstRow">
      <w:rPr>
        <w:b/>
        <w:bCs/>
      </w:rPr>
      <w:tblPr/>
      <w:tcPr>
        <w:tcBorders>
          <w:bottom w:val="single" w:sz="12" w:space="0" w:color="EEEEEE" w:themeColor="accent6" w:themeTint="99"/>
        </w:tcBorders>
      </w:tcPr>
    </w:tblStylePr>
    <w:tblStylePr w:type="lastRow">
      <w:rPr>
        <w:b/>
        <w:bCs/>
      </w:rPr>
      <w:tblPr/>
      <w:tcPr>
        <w:tcBorders>
          <w:top w:val="double" w:sz="4" w:space="0" w:color="EEEEEE" w:themeColor="accent6" w:themeTint="99"/>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table" w:styleId="Rastertabel7kleurrijk">
    <w:name w:val="Grid Table 7 Colorful"/>
    <w:basedOn w:val="Standaardtabel"/>
    <w:uiPriority w:val="52"/>
    <w:semiHidden/>
    <w:rsid w:val="00CD1AF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semiHidden/>
    <w:rsid w:val="00CD1AF2"/>
    <w:pPr>
      <w:spacing w:line="240" w:lineRule="auto"/>
    </w:pPr>
    <w:rPr>
      <w:color w:val="004E86" w:themeColor="accent1" w:themeShade="BF"/>
    </w:rPr>
    <w:tblPr>
      <w:tblStyleRowBandSize w:val="1"/>
      <w:tblStyleColBandSize w:val="1"/>
      <w:tblBorders>
        <w:top w:val="single" w:sz="4" w:space="0" w:color="38ACFF" w:themeColor="accent1" w:themeTint="99"/>
        <w:left w:val="single" w:sz="4" w:space="0" w:color="38ACFF" w:themeColor="accent1" w:themeTint="99"/>
        <w:bottom w:val="single" w:sz="4" w:space="0" w:color="38ACFF" w:themeColor="accent1" w:themeTint="99"/>
        <w:right w:val="single" w:sz="4" w:space="0" w:color="38ACFF" w:themeColor="accent1" w:themeTint="99"/>
        <w:insideH w:val="single" w:sz="4" w:space="0" w:color="38ACFF" w:themeColor="accent1" w:themeTint="99"/>
        <w:insideV w:val="single" w:sz="4" w:space="0" w:color="38A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3FF" w:themeFill="accent1" w:themeFillTint="33"/>
      </w:tcPr>
    </w:tblStylePr>
    <w:tblStylePr w:type="band1Horz">
      <w:tblPr/>
      <w:tcPr>
        <w:shd w:val="clear" w:color="auto" w:fill="BCE3FF" w:themeFill="accent1" w:themeFillTint="33"/>
      </w:tcPr>
    </w:tblStylePr>
    <w:tblStylePr w:type="neCell">
      <w:tblPr/>
      <w:tcPr>
        <w:tcBorders>
          <w:bottom w:val="single" w:sz="4" w:space="0" w:color="38ACFF" w:themeColor="accent1" w:themeTint="99"/>
        </w:tcBorders>
      </w:tcPr>
    </w:tblStylePr>
    <w:tblStylePr w:type="nwCell">
      <w:tblPr/>
      <w:tcPr>
        <w:tcBorders>
          <w:bottom w:val="single" w:sz="4" w:space="0" w:color="38ACFF" w:themeColor="accent1" w:themeTint="99"/>
        </w:tcBorders>
      </w:tcPr>
    </w:tblStylePr>
    <w:tblStylePr w:type="seCell">
      <w:tblPr/>
      <w:tcPr>
        <w:tcBorders>
          <w:top w:val="single" w:sz="4" w:space="0" w:color="38ACFF" w:themeColor="accent1" w:themeTint="99"/>
        </w:tcBorders>
      </w:tcPr>
    </w:tblStylePr>
    <w:tblStylePr w:type="swCell">
      <w:tblPr/>
      <w:tcPr>
        <w:tcBorders>
          <w:top w:val="single" w:sz="4" w:space="0" w:color="38ACFF" w:themeColor="accent1" w:themeTint="99"/>
        </w:tcBorders>
      </w:tcPr>
    </w:tblStylePr>
  </w:style>
  <w:style w:type="table" w:styleId="Rastertabel7kleurrijk-Accent2">
    <w:name w:val="Grid Table 7 Colorful Accent 2"/>
    <w:basedOn w:val="Standaardtabel"/>
    <w:uiPriority w:val="52"/>
    <w:semiHidden/>
    <w:rsid w:val="00CD1AF2"/>
    <w:pPr>
      <w:spacing w:line="240" w:lineRule="auto"/>
    </w:pPr>
    <w:rPr>
      <w:color w:val="B25502" w:themeColor="accent2" w:themeShade="BF"/>
    </w:rPr>
    <w:tblPr>
      <w:tblStyleRowBandSize w:val="1"/>
      <w:tblStyleColBandSize w:val="1"/>
      <w:tblBorders>
        <w:top w:val="single" w:sz="4" w:space="0" w:color="FDA95F" w:themeColor="accent2" w:themeTint="99"/>
        <w:left w:val="single" w:sz="4" w:space="0" w:color="FDA95F" w:themeColor="accent2" w:themeTint="99"/>
        <w:bottom w:val="single" w:sz="4" w:space="0" w:color="FDA95F" w:themeColor="accent2" w:themeTint="99"/>
        <w:right w:val="single" w:sz="4" w:space="0" w:color="FDA95F" w:themeColor="accent2" w:themeTint="99"/>
        <w:insideH w:val="single" w:sz="4" w:space="0" w:color="FDA95F" w:themeColor="accent2" w:themeTint="99"/>
        <w:insideV w:val="single" w:sz="4" w:space="0" w:color="FDA9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2C9" w:themeFill="accent2" w:themeFillTint="33"/>
      </w:tcPr>
    </w:tblStylePr>
    <w:tblStylePr w:type="band1Horz">
      <w:tblPr/>
      <w:tcPr>
        <w:shd w:val="clear" w:color="auto" w:fill="FEE2C9" w:themeFill="accent2" w:themeFillTint="33"/>
      </w:tcPr>
    </w:tblStylePr>
    <w:tblStylePr w:type="neCell">
      <w:tblPr/>
      <w:tcPr>
        <w:tcBorders>
          <w:bottom w:val="single" w:sz="4" w:space="0" w:color="FDA95F" w:themeColor="accent2" w:themeTint="99"/>
        </w:tcBorders>
      </w:tcPr>
    </w:tblStylePr>
    <w:tblStylePr w:type="nwCell">
      <w:tblPr/>
      <w:tcPr>
        <w:tcBorders>
          <w:bottom w:val="single" w:sz="4" w:space="0" w:color="FDA95F" w:themeColor="accent2" w:themeTint="99"/>
        </w:tcBorders>
      </w:tcPr>
    </w:tblStylePr>
    <w:tblStylePr w:type="seCell">
      <w:tblPr/>
      <w:tcPr>
        <w:tcBorders>
          <w:top w:val="single" w:sz="4" w:space="0" w:color="FDA95F" w:themeColor="accent2" w:themeTint="99"/>
        </w:tcBorders>
      </w:tcPr>
    </w:tblStylePr>
    <w:tblStylePr w:type="swCell">
      <w:tblPr/>
      <w:tcPr>
        <w:tcBorders>
          <w:top w:val="single" w:sz="4" w:space="0" w:color="FDA95F" w:themeColor="accent2" w:themeTint="99"/>
        </w:tcBorders>
      </w:tcPr>
    </w:tblStylePr>
  </w:style>
  <w:style w:type="table" w:styleId="Rastertabel7kleurrijk-Accent3">
    <w:name w:val="Grid Table 7 Colorful Accent 3"/>
    <w:basedOn w:val="Standaardtabel"/>
    <w:uiPriority w:val="52"/>
    <w:semiHidden/>
    <w:rsid w:val="00CD1AF2"/>
    <w:pPr>
      <w:spacing w:line="240" w:lineRule="auto"/>
    </w:pPr>
    <w:rPr>
      <w:color w:val="A9040E" w:themeColor="accent3" w:themeShade="BF"/>
    </w:rPr>
    <w:tblPr>
      <w:tblStyleRowBandSize w:val="1"/>
      <w:tblStyleColBandSize w:val="1"/>
      <w:tblBorders>
        <w:top w:val="single" w:sz="4" w:space="0" w:color="FA5C66" w:themeColor="accent3" w:themeTint="99"/>
        <w:left w:val="single" w:sz="4" w:space="0" w:color="FA5C66" w:themeColor="accent3" w:themeTint="99"/>
        <w:bottom w:val="single" w:sz="4" w:space="0" w:color="FA5C66" w:themeColor="accent3" w:themeTint="99"/>
        <w:right w:val="single" w:sz="4" w:space="0" w:color="FA5C66" w:themeColor="accent3" w:themeTint="99"/>
        <w:insideH w:val="single" w:sz="4" w:space="0" w:color="FA5C66" w:themeColor="accent3" w:themeTint="99"/>
        <w:insideV w:val="single" w:sz="4" w:space="0" w:color="FA5C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C8CB" w:themeFill="accent3" w:themeFillTint="33"/>
      </w:tcPr>
    </w:tblStylePr>
    <w:tblStylePr w:type="band1Horz">
      <w:tblPr/>
      <w:tcPr>
        <w:shd w:val="clear" w:color="auto" w:fill="FDC8CB" w:themeFill="accent3" w:themeFillTint="33"/>
      </w:tcPr>
    </w:tblStylePr>
    <w:tblStylePr w:type="neCell">
      <w:tblPr/>
      <w:tcPr>
        <w:tcBorders>
          <w:bottom w:val="single" w:sz="4" w:space="0" w:color="FA5C66" w:themeColor="accent3" w:themeTint="99"/>
        </w:tcBorders>
      </w:tcPr>
    </w:tblStylePr>
    <w:tblStylePr w:type="nwCell">
      <w:tblPr/>
      <w:tcPr>
        <w:tcBorders>
          <w:bottom w:val="single" w:sz="4" w:space="0" w:color="FA5C66" w:themeColor="accent3" w:themeTint="99"/>
        </w:tcBorders>
      </w:tcPr>
    </w:tblStylePr>
    <w:tblStylePr w:type="seCell">
      <w:tblPr/>
      <w:tcPr>
        <w:tcBorders>
          <w:top w:val="single" w:sz="4" w:space="0" w:color="FA5C66" w:themeColor="accent3" w:themeTint="99"/>
        </w:tcBorders>
      </w:tcPr>
    </w:tblStylePr>
    <w:tblStylePr w:type="swCell">
      <w:tblPr/>
      <w:tcPr>
        <w:tcBorders>
          <w:top w:val="single" w:sz="4" w:space="0" w:color="FA5C66" w:themeColor="accent3" w:themeTint="99"/>
        </w:tcBorders>
      </w:tcPr>
    </w:tblStylePr>
  </w:style>
  <w:style w:type="table" w:styleId="Rastertabel7kleurrijk-Accent4">
    <w:name w:val="Grid Table 7 Colorful Accent 4"/>
    <w:basedOn w:val="Standaardtabel"/>
    <w:uiPriority w:val="52"/>
    <w:semiHidden/>
    <w:rsid w:val="00CD1AF2"/>
    <w:pPr>
      <w:spacing w:line="240" w:lineRule="auto"/>
    </w:pPr>
    <w:rPr>
      <w:color w:val="0075A9" w:themeColor="accent4" w:themeShade="BF"/>
    </w:rPr>
    <w:tblPr>
      <w:tblStyleRowBandSize w:val="1"/>
      <w:tblStyleColBandSize w:val="1"/>
      <w:tblBorders>
        <w:top w:val="single" w:sz="4" w:space="0" w:color="54CBFF" w:themeColor="accent4" w:themeTint="99"/>
        <w:left w:val="single" w:sz="4" w:space="0" w:color="54CBFF" w:themeColor="accent4" w:themeTint="99"/>
        <w:bottom w:val="single" w:sz="4" w:space="0" w:color="54CBFF" w:themeColor="accent4" w:themeTint="99"/>
        <w:right w:val="single" w:sz="4" w:space="0" w:color="54CBFF" w:themeColor="accent4" w:themeTint="99"/>
        <w:insideH w:val="single" w:sz="4" w:space="0" w:color="54CBFF" w:themeColor="accent4" w:themeTint="99"/>
        <w:insideV w:val="single" w:sz="4" w:space="0" w:color="54CB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DFF" w:themeFill="accent4" w:themeFillTint="33"/>
      </w:tcPr>
    </w:tblStylePr>
    <w:tblStylePr w:type="band1Horz">
      <w:tblPr/>
      <w:tcPr>
        <w:shd w:val="clear" w:color="auto" w:fill="C6EDFF" w:themeFill="accent4" w:themeFillTint="33"/>
      </w:tcPr>
    </w:tblStylePr>
    <w:tblStylePr w:type="neCell">
      <w:tblPr/>
      <w:tcPr>
        <w:tcBorders>
          <w:bottom w:val="single" w:sz="4" w:space="0" w:color="54CBFF" w:themeColor="accent4" w:themeTint="99"/>
        </w:tcBorders>
      </w:tcPr>
    </w:tblStylePr>
    <w:tblStylePr w:type="nwCell">
      <w:tblPr/>
      <w:tcPr>
        <w:tcBorders>
          <w:bottom w:val="single" w:sz="4" w:space="0" w:color="54CBFF" w:themeColor="accent4" w:themeTint="99"/>
        </w:tcBorders>
      </w:tcPr>
    </w:tblStylePr>
    <w:tblStylePr w:type="seCell">
      <w:tblPr/>
      <w:tcPr>
        <w:tcBorders>
          <w:top w:val="single" w:sz="4" w:space="0" w:color="54CBFF" w:themeColor="accent4" w:themeTint="99"/>
        </w:tcBorders>
      </w:tcPr>
    </w:tblStylePr>
    <w:tblStylePr w:type="swCell">
      <w:tblPr/>
      <w:tcPr>
        <w:tcBorders>
          <w:top w:val="single" w:sz="4" w:space="0" w:color="54CBFF" w:themeColor="accent4" w:themeTint="99"/>
        </w:tcBorders>
      </w:tcPr>
    </w:tblStylePr>
  </w:style>
  <w:style w:type="table" w:styleId="Rastertabel7kleurrijk-Accent5">
    <w:name w:val="Grid Table 7 Colorful Accent 5"/>
    <w:basedOn w:val="Standaardtabel"/>
    <w:uiPriority w:val="52"/>
    <w:semiHidden/>
    <w:rsid w:val="00CD1AF2"/>
    <w:pPr>
      <w:spacing w:line="240" w:lineRule="auto"/>
    </w:pPr>
    <w:rPr>
      <w:color w:val="C57B07" w:themeColor="accent5" w:themeShade="BF"/>
    </w:rPr>
    <w:tblPr>
      <w:tblStyleRowBandSize w:val="1"/>
      <w:tblStyleColBandSize w:val="1"/>
      <w:tblBorders>
        <w:top w:val="single" w:sz="4" w:space="0" w:color="FAC675" w:themeColor="accent5" w:themeTint="99"/>
        <w:left w:val="single" w:sz="4" w:space="0" w:color="FAC675" w:themeColor="accent5" w:themeTint="99"/>
        <w:bottom w:val="single" w:sz="4" w:space="0" w:color="FAC675" w:themeColor="accent5" w:themeTint="99"/>
        <w:right w:val="single" w:sz="4" w:space="0" w:color="FAC675" w:themeColor="accent5" w:themeTint="99"/>
        <w:insideH w:val="single" w:sz="4" w:space="0" w:color="FAC675" w:themeColor="accent5" w:themeTint="99"/>
        <w:insideV w:val="single" w:sz="4" w:space="0" w:color="FAC67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0" w:themeFill="accent5" w:themeFillTint="33"/>
      </w:tcPr>
    </w:tblStylePr>
    <w:tblStylePr w:type="band1Horz">
      <w:tblPr/>
      <w:tcPr>
        <w:shd w:val="clear" w:color="auto" w:fill="FDECD0" w:themeFill="accent5" w:themeFillTint="33"/>
      </w:tcPr>
    </w:tblStylePr>
    <w:tblStylePr w:type="neCell">
      <w:tblPr/>
      <w:tcPr>
        <w:tcBorders>
          <w:bottom w:val="single" w:sz="4" w:space="0" w:color="FAC675" w:themeColor="accent5" w:themeTint="99"/>
        </w:tcBorders>
      </w:tcPr>
    </w:tblStylePr>
    <w:tblStylePr w:type="nwCell">
      <w:tblPr/>
      <w:tcPr>
        <w:tcBorders>
          <w:bottom w:val="single" w:sz="4" w:space="0" w:color="FAC675" w:themeColor="accent5" w:themeTint="99"/>
        </w:tcBorders>
      </w:tcPr>
    </w:tblStylePr>
    <w:tblStylePr w:type="seCell">
      <w:tblPr/>
      <w:tcPr>
        <w:tcBorders>
          <w:top w:val="single" w:sz="4" w:space="0" w:color="FAC675" w:themeColor="accent5" w:themeTint="99"/>
        </w:tcBorders>
      </w:tcPr>
    </w:tblStylePr>
    <w:tblStylePr w:type="swCell">
      <w:tblPr/>
      <w:tcPr>
        <w:tcBorders>
          <w:top w:val="single" w:sz="4" w:space="0" w:color="FAC675" w:themeColor="accent5" w:themeTint="99"/>
        </w:tcBorders>
      </w:tcPr>
    </w:tblStylePr>
  </w:style>
  <w:style w:type="table" w:styleId="Rastertabel7kleurrijk-Accent6">
    <w:name w:val="Grid Table 7 Colorful Accent 6"/>
    <w:basedOn w:val="Standaardtabel"/>
    <w:uiPriority w:val="52"/>
    <w:semiHidden/>
    <w:rsid w:val="00CD1AF2"/>
    <w:pPr>
      <w:spacing w:line="240" w:lineRule="auto"/>
    </w:pPr>
    <w:rPr>
      <w:color w:val="AAAAAA" w:themeColor="accent6" w:themeShade="BF"/>
    </w:rPr>
    <w:tblPr>
      <w:tblStyleRowBandSize w:val="1"/>
      <w:tblStyleColBandSize w:val="1"/>
      <w:tblBorders>
        <w:top w:val="single" w:sz="4" w:space="0" w:color="EEEEEE" w:themeColor="accent6" w:themeTint="99"/>
        <w:left w:val="single" w:sz="4" w:space="0" w:color="EEEEEE" w:themeColor="accent6" w:themeTint="99"/>
        <w:bottom w:val="single" w:sz="4" w:space="0" w:color="EEEEEE" w:themeColor="accent6" w:themeTint="99"/>
        <w:right w:val="single" w:sz="4" w:space="0" w:color="EEEEEE" w:themeColor="accent6" w:themeTint="99"/>
        <w:insideH w:val="single" w:sz="4" w:space="0" w:color="EEEEEE" w:themeColor="accent6" w:themeTint="99"/>
        <w:insideV w:val="single" w:sz="4" w:space="0" w:color="EEEEE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6" w:themeFillTint="33"/>
      </w:tcPr>
    </w:tblStylePr>
    <w:tblStylePr w:type="band1Horz">
      <w:tblPr/>
      <w:tcPr>
        <w:shd w:val="clear" w:color="auto" w:fill="F9F9F9" w:themeFill="accent6" w:themeFillTint="33"/>
      </w:tcPr>
    </w:tblStylePr>
    <w:tblStylePr w:type="neCell">
      <w:tblPr/>
      <w:tcPr>
        <w:tcBorders>
          <w:bottom w:val="single" w:sz="4" w:space="0" w:color="EEEEEE" w:themeColor="accent6" w:themeTint="99"/>
        </w:tcBorders>
      </w:tcPr>
    </w:tblStylePr>
    <w:tblStylePr w:type="nwCell">
      <w:tblPr/>
      <w:tcPr>
        <w:tcBorders>
          <w:bottom w:val="single" w:sz="4" w:space="0" w:color="EEEEEE" w:themeColor="accent6" w:themeTint="99"/>
        </w:tcBorders>
      </w:tcPr>
    </w:tblStylePr>
    <w:tblStylePr w:type="seCell">
      <w:tblPr/>
      <w:tcPr>
        <w:tcBorders>
          <w:top w:val="single" w:sz="4" w:space="0" w:color="EEEEEE" w:themeColor="accent6" w:themeTint="99"/>
        </w:tcBorders>
      </w:tcPr>
    </w:tblStylePr>
    <w:tblStylePr w:type="swCell">
      <w:tblPr/>
      <w:tcPr>
        <w:tcBorders>
          <w:top w:val="single" w:sz="4" w:space="0" w:color="EEEEEE" w:themeColor="accent6" w:themeTint="99"/>
        </w:tcBorders>
      </w:tcPr>
    </w:tblStylePr>
  </w:style>
  <w:style w:type="table" w:styleId="Rastertabel1licht">
    <w:name w:val="Grid Table 1 Light"/>
    <w:basedOn w:val="Standaardtabel"/>
    <w:uiPriority w:val="46"/>
    <w:semiHidden/>
    <w:rsid w:val="00CD1AF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semiHidden/>
    <w:rsid w:val="00CD1AF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1">
    <w:name w:val="p1"/>
    <w:basedOn w:val="Standaard"/>
    <w:rsid w:val="002725D1"/>
    <w:pPr>
      <w:ind w:left="720" w:hanging="720"/>
    </w:pPr>
    <w:rPr>
      <w:rFonts w:ascii="Calibri" w:hAnsi="Calibri" w:cs="Times New Roman"/>
      <w:sz w:val="17"/>
      <w:szCs w:val="17"/>
      <w:lang w:eastAsia="nl-NL"/>
    </w:rPr>
  </w:style>
  <w:style w:type="character" w:customStyle="1" w:styleId="s1">
    <w:name w:val="s1"/>
    <w:basedOn w:val="Standaardalinea-lettertype"/>
    <w:rsid w:val="0027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2311">
      <w:bodyDiv w:val="1"/>
      <w:marLeft w:val="0"/>
      <w:marRight w:val="0"/>
      <w:marTop w:val="0"/>
      <w:marBottom w:val="0"/>
      <w:divBdr>
        <w:top w:val="none" w:sz="0" w:space="0" w:color="auto"/>
        <w:left w:val="none" w:sz="0" w:space="0" w:color="auto"/>
        <w:bottom w:val="none" w:sz="0" w:space="0" w:color="auto"/>
        <w:right w:val="none" w:sz="0" w:space="0" w:color="auto"/>
      </w:divBdr>
    </w:div>
    <w:div w:id="1358120469">
      <w:bodyDiv w:val="1"/>
      <w:marLeft w:val="0"/>
      <w:marRight w:val="0"/>
      <w:marTop w:val="0"/>
      <w:marBottom w:val="0"/>
      <w:divBdr>
        <w:top w:val="none" w:sz="0" w:space="0" w:color="auto"/>
        <w:left w:val="none" w:sz="0" w:space="0" w:color="auto"/>
        <w:bottom w:val="none" w:sz="0" w:space="0" w:color="auto"/>
        <w:right w:val="none" w:sz="0" w:space="0" w:color="auto"/>
      </w:divBdr>
      <w:divsChild>
        <w:div w:id="198904681">
          <w:marLeft w:val="274"/>
          <w:marRight w:val="0"/>
          <w:marTop w:val="150"/>
          <w:marBottom w:val="0"/>
          <w:divBdr>
            <w:top w:val="none" w:sz="0" w:space="0" w:color="auto"/>
            <w:left w:val="none" w:sz="0" w:space="0" w:color="auto"/>
            <w:bottom w:val="none" w:sz="0" w:space="0" w:color="auto"/>
            <w:right w:val="none" w:sz="0" w:space="0" w:color="auto"/>
          </w:divBdr>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20473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about:bl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thema">
  <a:themeElements>
    <a:clrScheme name="Kleuren EFTiN">
      <a:dk1>
        <a:sysClr val="windowText" lastClr="000000"/>
      </a:dk1>
      <a:lt1>
        <a:sysClr val="window" lastClr="FFFFFF"/>
      </a:lt1>
      <a:dk2>
        <a:srgbClr val="000000"/>
      </a:dk2>
      <a:lt2>
        <a:srgbClr val="FFFFFF"/>
      </a:lt2>
      <a:accent1>
        <a:srgbClr val="0069B3"/>
      </a:accent1>
      <a:accent2>
        <a:srgbClr val="EE7203"/>
      </a:accent2>
      <a:accent3>
        <a:srgbClr val="E30613"/>
      </a:accent3>
      <a:accent4>
        <a:srgbClr val="009EE2"/>
      </a:accent4>
      <a:accent5>
        <a:srgbClr val="F7A21A"/>
      </a:accent5>
      <a:accent6>
        <a:srgbClr val="E3E3E3"/>
      </a:accent6>
      <a:hlink>
        <a:srgbClr val="000000"/>
      </a:hlink>
      <a:folHlink>
        <a:srgbClr val="000000"/>
      </a:folHlink>
    </a:clrScheme>
    <a:fontScheme name="Lettertypen EFTiN">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A7F5D2608F95418210E314737CB23E" ma:contentTypeVersion="6" ma:contentTypeDescription="Een nieuw document maken." ma:contentTypeScope="" ma:versionID="03e6cb947beccda7d06532eea9c9e3b6">
  <xsd:schema xmlns:xsd="http://www.w3.org/2001/XMLSchema" xmlns:xs="http://www.w3.org/2001/XMLSchema" xmlns:p="http://schemas.microsoft.com/office/2006/metadata/properties" xmlns:ns2="2b2e6eb1-ba55-49cb-b8cb-82a199488b06" xmlns:ns3="3fb0f67a-8d77-4675-83ac-a6030c46c5f3" targetNamespace="http://schemas.microsoft.com/office/2006/metadata/properties" ma:root="true" ma:fieldsID="7215198feecac89ac80b38ee6c56c520" ns2:_="" ns3:_="">
    <xsd:import namespace="2b2e6eb1-ba55-49cb-b8cb-82a199488b06"/>
    <xsd:import namespace="3fb0f67a-8d77-4675-83ac-a6030c46c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e6eb1-ba55-49cb-b8cb-82a199488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b0f67a-8d77-4675-83ac-a6030c46c5f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37806-9076-4659-BF4F-D733537921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D4E11E-00DF-4669-8597-970C8A4DD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e6eb1-ba55-49cb-b8cb-82a199488b06"/>
    <ds:schemaRef ds:uri="3fb0f67a-8d77-4675-83ac-a6030c46c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9B93C-97B1-4CB9-8E34-400496747A89}">
  <ds:schemaRefs>
    <ds:schemaRef ds:uri="http://schemas.openxmlformats.org/officeDocument/2006/bibliography"/>
  </ds:schemaRefs>
</ds:datastoreItem>
</file>

<file path=customXml/itemProps4.xml><?xml version="1.0" encoding="utf-8"?>
<ds:datastoreItem xmlns:ds="http://schemas.openxmlformats.org/officeDocument/2006/customXml" ds:itemID="{F4EB7888-D518-45EC-BC25-4246F4685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1146</Words>
  <Characters>6303</Characters>
  <Application>Microsoft Office Word</Application>
  <DocSecurity>0</DocSecurity>
  <Lines>52</Lines>
  <Paragraphs>14</Paragraphs>
  <ScaleCrop>false</ScaleCrop>
  <Manager/>
  <Company>EFT Instituut Nederland</Company>
  <LinksUpToDate>false</LinksUpToDate>
  <CharactersWithSpaces>7435</CharactersWithSpaces>
  <SharedDoc>false</SharedDoc>
  <HLinks>
    <vt:vector size="6" baseType="variant">
      <vt:variant>
        <vt:i4>6684684</vt:i4>
      </vt:variant>
      <vt:variant>
        <vt:i4>0</vt:i4>
      </vt:variant>
      <vt:variant>
        <vt:i4>0</vt:i4>
      </vt:variant>
      <vt:variant>
        <vt:i4>5</vt:i4>
      </vt:variant>
      <vt:variant>
        <vt:lpwstr>mailto:contact.iseft@gmail.com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van Laarhoven</dc:creator>
  <cp:keywords/>
  <dc:description>sjabloonversie 1.0 - 15 July 2019_x000d_
ontwerp: www.gloedcommunicatie.nl_x000d_
sjablonen: www.JoulesUnlimited.com</dc:description>
  <cp:lastModifiedBy>Brunhilde Legeland</cp:lastModifiedBy>
  <cp:revision>173</cp:revision>
  <cp:lastPrinted>2021-01-07T04:34:00Z</cp:lastPrinted>
  <dcterms:created xsi:type="dcterms:W3CDTF">2021-01-07T03:10:00Z</dcterms:created>
  <dcterms:modified xsi:type="dcterms:W3CDTF">2021-01-14T10:23:00Z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0x0101001AA7F5D2608F95418210E314737CB23E</vt:lpwstr>
  </property>
  <property fmtid="{D5CDD505-2E9C-101B-9397-08002B2CF9AE}" pid="3" name="Order">
    <vt:r8>94600</vt:r8>
  </property>
</Properties>
</file>